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00" w:rsidRDefault="001C1522">
      <w:pPr>
        <w:spacing w:after="618" w:line="1" w:lineRule="exact"/>
      </w:pPr>
      <w:r>
        <w:t xml:space="preserve"> </w:t>
      </w:r>
    </w:p>
    <w:p w:rsidR="007B2100" w:rsidRDefault="00F030F8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Тосненский район Ленинградской области</w:t>
      </w:r>
      <w:r>
        <w:rPr>
          <w:sz w:val="24"/>
          <w:szCs w:val="24"/>
        </w:rPr>
        <w:br/>
        <w:t>муниципальное казенное общеобразовательное учреждение</w:t>
      </w:r>
      <w:r>
        <w:rPr>
          <w:sz w:val="24"/>
          <w:szCs w:val="24"/>
        </w:rPr>
        <w:br/>
        <w:t>«Пельгорскаяосновная общеобразовательная школа»</w:t>
      </w:r>
      <w:r>
        <w:rPr>
          <w:sz w:val="24"/>
          <w:szCs w:val="24"/>
        </w:rPr>
        <w:br/>
        <w:t xml:space="preserve">(МКОУ </w:t>
      </w:r>
      <w:r>
        <w:rPr>
          <w:sz w:val="24"/>
          <w:szCs w:val="24"/>
        </w:rPr>
        <w:t>«ПельгорскаяООШ»)</w:t>
      </w:r>
    </w:p>
    <w:p w:rsidR="007B2100" w:rsidRDefault="00F030F8">
      <w:pPr>
        <w:pStyle w:val="1"/>
        <w:spacing w:after="38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187090, Ленинградская область, Тосненский р-н, пос.Рябово, ул.Школьная, 6</w:t>
      </w:r>
      <w:r>
        <w:rPr>
          <w:sz w:val="24"/>
          <w:szCs w:val="24"/>
        </w:rPr>
        <w:br/>
        <w:t xml:space="preserve">тел. </w:t>
      </w:r>
      <w:r w:rsidRPr="001C1522">
        <w:rPr>
          <w:sz w:val="24"/>
          <w:szCs w:val="24"/>
        </w:rPr>
        <w:t>68-221</w:t>
      </w:r>
      <w:r>
        <w:rPr>
          <w:sz w:val="24"/>
          <w:szCs w:val="24"/>
        </w:rPr>
        <w:t xml:space="preserve"> Е</w:t>
      </w:r>
      <w:r w:rsidRPr="001C1522">
        <w:rPr>
          <w:sz w:val="24"/>
          <w:szCs w:val="24"/>
          <w:lang w:eastAsia="en-US" w:bidi="en-US"/>
        </w:rPr>
        <w:t>-</w:t>
      </w:r>
      <w:r>
        <w:rPr>
          <w:sz w:val="24"/>
          <w:szCs w:val="24"/>
          <w:lang w:val="en-US" w:eastAsia="en-US" w:bidi="en-US"/>
        </w:rPr>
        <w:t>mail</w:t>
      </w:r>
      <w:r w:rsidRPr="001C1522">
        <w:rPr>
          <w:sz w:val="24"/>
          <w:szCs w:val="24"/>
          <w:lang w:eastAsia="en-US" w:bidi="en-US"/>
        </w:rPr>
        <w:t xml:space="preserve">: </w:t>
      </w:r>
      <w:hyperlink r:id="rId8" w:history="1">
        <w:r>
          <w:rPr>
            <w:color w:val="0000FF"/>
            <w:u w:val="single"/>
            <w:lang w:val="en-US"/>
          </w:rPr>
          <w:t>r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school</w:t>
        </w:r>
        <w:r w:rsidRPr="001C1522">
          <w:rPr>
            <w:color w:val="0000FF"/>
            <w:sz w:val="24"/>
            <w:szCs w:val="24"/>
            <w:u w:val="single"/>
            <w:lang w:eastAsia="en-US" w:bidi="en-US"/>
          </w:rPr>
          <w:t>1954</w:t>
        </w:r>
        <w:r w:rsidRPr="001C1522">
          <w:rPr>
            <w:color w:val="0000FF"/>
            <w:sz w:val="24"/>
            <w:szCs w:val="24"/>
            <w:u w:val="single"/>
            <w:lang w:eastAsia="en-US" w:bidi="en-US"/>
          </w:rPr>
          <w:t>@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yandex</w:t>
        </w:r>
        <w:r w:rsidRPr="001C1522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</w:hyperlink>
    </w:p>
    <w:p w:rsidR="007B2100" w:rsidRDefault="00F030F8">
      <w:pPr>
        <w:pStyle w:val="1"/>
        <w:spacing w:after="340" w:line="28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Аналитический отчет по результатам мониторинга качества подготовки</w:t>
      </w:r>
      <w:r>
        <w:rPr>
          <w:b/>
          <w:bCs/>
          <w:sz w:val="24"/>
          <w:szCs w:val="24"/>
        </w:rPr>
        <w:br/>
        <w:t>обу</w:t>
      </w:r>
      <w:r>
        <w:rPr>
          <w:b/>
          <w:bCs/>
          <w:sz w:val="24"/>
          <w:szCs w:val="24"/>
        </w:rPr>
        <w:t>чающихся МКОУ «</w:t>
      </w:r>
      <w:r>
        <w:rPr>
          <w:b/>
          <w:bCs/>
          <w:sz w:val="24"/>
          <w:szCs w:val="24"/>
        </w:rPr>
        <w:t>Пельгорская</w:t>
      </w:r>
      <w:r>
        <w:rPr>
          <w:b/>
          <w:bCs/>
          <w:sz w:val="24"/>
          <w:szCs w:val="24"/>
        </w:rPr>
        <w:t>ООШ» в форме</w:t>
      </w:r>
      <w:r>
        <w:rPr>
          <w:b/>
          <w:bCs/>
          <w:sz w:val="24"/>
          <w:szCs w:val="24"/>
        </w:rPr>
        <w:br/>
        <w:t>всероссийских проверочных работ в 2023 году</w:t>
      </w:r>
    </w:p>
    <w:p w:rsidR="007B2100" w:rsidRDefault="00F030F8">
      <w:pPr>
        <w:pStyle w:val="1"/>
        <w:spacing w:line="259" w:lineRule="auto"/>
        <w:ind w:firstLine="720"/>
        <w:jc w:val="both"/>
      </w:pPr>
      <w:r>
        <w:t>В период с 01.05.2023 по 20.05.2023 на основании приказа комитета образования администрации муниципального образования Тосненский район</w:t>
      </w:r>
    </w:p>
    <w:p w:rsidR="007B2100" w:rsidRDefault="00F030F8">
      <w:pPr>
        <w:pStyle w:val="1"/>
        <w:spacing w:line="259" w:lineRule="auto"/>
        <w:ind w:firstLine="720"/>
        <w:jc w:val="both"/>
      </w:pPr>
      <w:r>
        <w:t>Ленинградской области от 22.02.2023 №</w:t>
      </w:r>
      <w:r>
        <w:t xml:space="preserve"> 02-02-01-08-128 / 2023 «О проведении мониторинга качества подготовки обучающихся общеобразовательных организаций Тосненского района в форме всероссийских проверочных работ в 2023 году», приказа МКОУ «ПельгорскаяООШ» от 02.03.2023 № 10-од «О проведении мон</w:t>
      </w:r>
      <w:r>
        <w:t>иторинга качества подготовки обучающихся в МКОУ «ПельгорскаяООШ» в форме всероссийских проверочных работ в 2023 году» проводились всероссийские проверочные работы (далее ВПР) в 4-8 классах.</w:t>
      </w:r>
    </w:p>
    <w:p w:rsidR="007B2100" w:rsidRDefault="00F030F8">
      <w:pPr>
        <w:pStyle w:val="1"/>
        <w:spacing w:line="259" w:lineRule="auto"/>
        <w:ind w:firstLine="720"/>
        <w:jc w:val="both"/>
      </w:pPr>
      <w:r>
        <w:t>ВПР в 2023 году проводились в качестве диагностики для определения</w:t>
      </w:r>
      <w:r>
        <w:t xml:space="preserve"> уровня овладения обучающимися знаниями по предметам за прошедший учебный год и в целях определения образовательных пробелов обучающихся для выстраивания работы по их ликвидации по следующим предметам:</w:t>
      </w:r>
    </w:p>
    <w:p w:rsidR="007B2100" w:rsidRDefault="00F030F8">
      <w:pPr>
        <w:pStyle w:val="1"/>
        <w:numPr>
          <w:ilvl w:val="0"/>
          <w:numId w:val="1"/>
        </w:numPr>
        <w:tabs>
          <w:tab w:val="left" w:pos="1474"/>
          <w:tab w:val="left" w:pos="1551"/>
        </w:tabs>
        <w:spacing w:line="259" w:lineRule="auto"/>
        <w:ind w:firstLine="720"/>
        <w:jc w:val="both"/>
      </w:pPr>
      <w:r>
        <w:t>класс - русский язык, математика, окружающий мир;</w:t>
      </w:r>
    </w:p>
    <w:p w:rsidR="007B2100" w:rsidRDefault="00F030F8">
      <w:pPr>
        <w:pStyle w:val="1"/>
        <w:numPr>
          <w:ilvl w:val="0"/>
          <w:numId w:val="1"/>
        </w:numPr>
        <w:tabs>
          <w:tab w:val="left" w:pos="1474"/>
          <w:tab w:val="left" w:pos="1551"/>
        </w:tabs>
        <w:spacing w:line="259" w:lineRule="auto"/>
        <w:ind w:firstLine="720"/>
        <w:jc w:val="both"/>
      </w:pPr>
      <w:r>
        <w:t>клас</w:t>
      </w:r>
      <w:r>
        <w:t>с - русский язык, математика, биология, история;</w:t>
      </w:r>
    </w:p>
    <w:p w:rsidR="007B2100" w:rsidRDefault="00F030F8">
      <w:pPr>
        <w:pStyle w:val="1"/>
        <w:numPr>
          <w:ilvl w:val="0"/>
          <w:numId w:val="1"/>
        </w:numPr>
        <w:tabs>
          <w:tab w:val="left" w:pos="1474"/>
        </w:tabs>
        <w:spacing w:line="259" w:lineRule="auto"/>
        <w:ind w:firstLine="680"/>
      </w:pPr>
      <w:r>
        <w:t>класс - русский язык, математика, география, обществознание;</w:t>
      </w:r>
    </w:p>
    <w:p w:rsidR="007B2100" w:rsidRDefault="00F030F8">
      <w:pPr>
        <w:pStyle w:val="1"/>
        <w:numPr>
          <w:ilvl w:val="0"/>
          <w:numId w:val="1"/>
        </w:numPr>
        <w:tabs>
          <w:tab w:val="left" w:pos="997"/>
        </w:tabs>
        <w:spacing w:line="259" w:lineRule="auto"/>
        <w:ind w:firstLine="720"/>
        <w:jc w:val="both"/>
      </w:pPr>
      <w:r>
        <w:t>класс - русский язык, математика, обществознание, физика, английский язык;</w:t>
      </w:r>
    </w:p>
    <w:p w:rsidR="007B2100" w:rsidRDefault="00F030F8">
      <w:pPr>
        <w:pStyle w:val="1"/>
        <w:numPr>
          <w:ilvl w:val="0"/>
          <w:numId w:val="1"/>
        </w:numPr>
        <w:tabs>
          <w:tab w:val="left" w:pos="1474"/>
        </w:tabs>
        <w:spacing w:line="259" w:lineRule="auto"/>
        <w:ind w:firstLine="680"/>
        <w:jc w:val="both"/>
      </w:pPr>
      <w:r>
        <w:t>класс - русский язык, математика, история, физика.</w:t>
      </w:r>
    </w:p>
    <w:p w:rsidR="007B2100" w:rsidRDefault="00F030F8">
      <w:pPr>
        <w:pStyle w:val="1"/>
        <w:spacing w:line="259" w:lineRule="auto"/>
        <w:ind w:firstLine="720"/>
        <w:jc w:val="both"/>
      </w:pPr>
      <w:r>
        <w:t xml:space="preserve">Контрольные </w:t>
      </w:r>
      <w:r>
        <w:t>измерительные материалы (далее - КИМ) ВПР позволили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в учебной, по</w:t>
      </w:r>
      <w:r>
        <w:t>знавательной и социальной практике.</w:t>
      </w:r>
    </w:p>
    <w:p w:rsidR="007B2100" w:rsidRDefault="00F030F8">
      <w:pPr>
        <w:pStyle w:val="1"/>
        <w:spacing w:line="259" w:lineRule="auto"/>
        <w:ind w:firstLine="720"/>
        <w:jc w:val="both"/>
      </w:pPr>
      <w:r>
        <w:t>В целях формирования позитивного отношения к объективной оценке образовательных результатов в МКОУ «ПельгорскаяООШ»:</w:t>
      </w:r>
    </w:p>
    <w:p w:rsidR="007B2100" w:rsidRDefault="00F030F8">
      <w:pPr>
        <w:pStyle w:val="1"/>
        <w:numPr>
          <w:ilvl w:val="0"/>
          <w:numId w:val="2"/>
        </w:numPr>
        <w:tabs>
          <w:tab w:val="left" w:pos="1474"/>
        </w:tabs>
        <w:spacing w:after="360" w:line="252" w:lineRule="auto"/>
        <w:ind w:firstLine="720"/>
        <w:jc w:val="both"/>
        <w:sectPr w:rsidR="007B2100">
          <w:pgSz w:w="11900" w:h="16840"/>
          <w:pgMar w:top="1182" w:right="808" w:bottom="1083" w:left="1664" w:header="754" w:footer="3" w:gutter="0"/>
          <w:cols w:space="720"/>
          <w:docGrid w:linePitch="360"/>
        </w:sectPr>
      </w:pPr>
      <w:r>
        <w:t>ведется информационно-разъяснительная работа с родителями (законными представителями</w:t>
      </w:r>
      <w:r>
        <w:t>) обучающихся по вопросам оценки качества образования;</w:t>
      </w:r>
    </w:p>
    <w:p w:rsidR="007B2100" w:rsidRDefault="00F030F8">
      <w:pPr>
        <w:pStyle w:val="1"/>
        <w:numPr>
          <w:ilvl w:val="0"/>
          <w:numId w:val="2"/>
        </w:numPr>
        <w:tabs>
          <w:tab w:val="left" w:pos="1381"/>
        </w:tabs>
        <w:spacing w:line="240" w:lineRule="auto"/>
        <w:ind w:firstLine="720"/>
        <w:jc w:val="both"/>
      </w:pPr>
      <w:r>
        <w:lastRenderedPageBreak/>
        <w:t>используются методические материалы по психолого</w:t>
      </w:r>
      <w:r>
        <w:softHyphen/>
        <w:t>педагогической подготовке обучающихся к участию в ВПР;</w:t>
      </w:r>
    </w:p>
    <w:p w:rsidR="007B2100" w:rsidRDefault="00F030F8">
      <w:pPr>
        <w:pStyle w:val="1"/>
        <w:numPr>
          <w:ilvl w:val="0"/>
          <w:numId w:val="2"/>
        </w:numPr>
        <w:tabs>
          <w:tab w:val="left" w:pos="1381"/>
        </w:tabs>
        <w:spacing w:line="240" w:lineRule="auto"/>
        <w:ind w:firstLine="720"/>
        <w:jc w:val="both"/>
      </w:pPr>
      <w:r>
        <w:t>проводятся семинары для учителей по преодолению рисков получения необъективных результатов;</w:t>
      </w:r>
    </w:p>
    <w:p w:rsidR="007B2100" w:rsidRDefault="00F030F8">
      <w:pPr>
        <w:pStyle w:val="1"/>
        <w:numPr>
          <w:ilvl w:val="0"/>
          <w:numId w:val="2"/>
        </w:numPr>
        <w:tabs>
          <w:tab w:val="left" w:pos="1381"/>
        </w:tabs>
        <w:spacing w:line="240" w:lineRule="auto"/>
        <w:ind w:firstLine="720"/>
        <w:jc w:val="both"/>
      </w:pPr>
      <w:r>
        <w:t>разра</w:t>
      </w:r>
      <w:r>
        <w:t>ботаны единые критерии оценивания разных форм деятельности обучающихся;</w:t>
      </w:r>
    </w:p>
    <w:p w:rsidR="007B2100" w:rsidRDefault="00F030F8">
      <w:pPr>
        <w:pStyle w:val="1"/>
        <w:numPr>
          <w:ilvl w:val="0"/>
          <w:numId w:val="2"/>
        </w:numPr>
        <w:tabs>
          <w:tab w:val="left" w:pos="1381"/>
        </w:tabs>
        <w:spacing w:line="240" w:lineRule="auto"/>
        <w:ind w:firstLine="720"/>
        <w:jc w:val="both"/>
      </w:pPr>
      <w:r>
        <w:t>используется единое положение о средневзвешенной системе оценки знаний, умений и навыков обучающихся;</w:t>
      </w:r>
    </w:p>
    <w:p w:rsidR="007B2100" w:rsidRDefault="00F030F8">
      <w:pPr>
        <w:pStyle w:val="1"/>
        <w:numPr>
          <w:ilvl w:val="0"/>
          <w:numId w:val="2"/>
        </w:numPr>
        <w:tabs>
          <w:tab w:val="left" w:pos="1381"/>
        </w:tabs>
        <w:spacing w:line="252" w:lineRule="auto"/>
        <w:ind w:firstLine="720"/>
        <w:jc w:val="both"/>
      </w:pPr>
      <w:r>
        <w:t>проводятся педагогические советы, совещания по повышению качества образования на о</w:t>
      </w:r>
      <w:r>
        <w:t>снове анализа результатов процедур оценки качества образования;</w:t>
      </w:r>
    </w:p>
    <w:p w:rsidR="007B2100" w:rsidRDefault="00F030F8">
      <w:pPr>
        <w:pStyle w:val="1"/>
        <w:numPr>
          <w:ilvl w:val="0"/>
          <w:numId w:val="2"/>
        </w:numPr>
        <w:tabs>
          <w:tab w:val="left" w:pos="1381"/>
        </w:tabs>
        <w:spacing w:line="240" w:lineRule="auto"/>
        <w:ind w:firstLine="720"/>
        <w:jc w:val="both"/>
      </w:pPr>
      <w:r>
        <w:t xml:space="preserve">организовано обучение педагогов основам критериального оценивания </w:t>
      </w:r>
    </w:p>
    <w:p w:rsidR="007B2100" w:rsidRDefault="00F030F8">
      <w:pPr>
        <w:pStyle w:val="1"/>
        <w:spacing w:line="259" w:lineRule="auto"/>
        <w:ind w:firstLine="0"/>
        <w:jc w:val="both"/>
      </w:pPr>
      <w:r>
        <w:t>вФедеральной информационной системе оценки качества образования (ФИС ОКО) и на базе Ленинградского областного института разви</w:t>
      </w:r>
      <w:r>
        <w:t>тия образования (ЛОИРО).</w:t>
      </w:r>
    </w:p>
    <w:p w:rsidR="007B2100" w:rsidRDefault="00F030F8">
      <w:pPr>
        <w:pStyle w:val="1"/>
        <w:spacing w:line="259" w:lineRule="auto"/>
        <w:ind w:firstLine="720"/>
        <w:jc w:val="both"/>
      </w:pPr>
      <w:r>
        <w:t>Аналитический отчет содержит статистический анализ результатов ВПР: характеристика контекстных данных, статистические данные, показатели, непосредственно влияющие на показатели качества образовательного процесса, и содержательный а</w:t>
      </w:r>
      <w:r>
        <w:t>нализ результатов мониторинга по показателям Рособрнадзора:</w:t>
      </w:r>
    </w:p>
    <w:p w:rsidR="007B2100" w:rsidRDefault="00F030F8">
      <w:pPr>
        <w:pStyle w:val="1"/>
        <w:numPr>
          <w:ilvl w:val="0"/>
          <w:numId w:val="3"/>
        </w:numPr>
        <w:tabs>
          <w:tab w:val="left" w:pos="1381"/>
          <w:tab w:val="left" w:pos="1402"/>
        </w:tabs>
        <w:spacing w:line="259" w:lineRule="auto"/>
        <w:ind w:firstLine="720"/>
        <w:jc w:val="both"/>
      </w:pPr>
      <w:r>
        <w:t>достижение минимального уровня подготовки,</w:t>
      </w:r>
    </w:p>
    <w:p w:rsidR="007B2100" w:rsidRDefault="00F030F8">
      <w:pPr>
        <w:pStyle w:val="1"/>
        <w:numPr>
          <w:ilvl w:val="0"/>
          <w:numId w:val="3"/>
        </w:numPr>
        <w:tabs>
          <w:tab w:val="left" w:pos="1381"/>
          <w:tab w:val="left" w:pos="1402"/>
        </w:tabs>
        <w:spacing w:line="259" w:lineRule="auto"/>
        <w:ind w:firstLine="720"/>
        <w:jc w:val="both"/>
      </w:pPr>
      <w:r>
        <w:t>достижение высокого уровня подготовки,</w:t>
      </w:r>
    </w:p>
    <w:p w:rsidR="007B2100" w:rsidRDefault="00F030F8">
      <w:pPr>
        <w:pStyle w:val="1"/>
        <w:numPr>
          <w:ilvl w:val="0"/>
          <w:numId w:val="3"/>
        </w:numPr>
        <w:tabs>
          <w:tab w:val="left" w:pos="1381"/>
          <w:tab w:val="left" w:pos="1402"/>
        </w:tabs>
        <w:spacing w:line="259" w:lineRule="auto"/>
        <w:ind w:firstLine="720"/>
        <w:jc w:val="both"/>
      </w:pPr>
      <w:r>
        <w:t>функциональная грамотность,</w:t>
      </w:r>
    </w:p>
    <w:p w:rsidR="007B2100" w:rsidRDefault="00F030F8">
      <w:pPr>
        <w:pStyle w:val="1"/>
        <w:numPr>
          <w:ilvl w:val="0"/>
          <w:numId w:val="3"/>
        </w:numPr>
        <w:tabs>
          <w:tab w:val="left" w:pos="1381"/>
          <w:tab w:val="left" w:pos="1402"/>
        </w:tabs>
        <w:spacing w:line="259" w:lineRule="auto"/>
        <w:ind w:firstLine="720"/>
        <w:jc w:val="both"/>
      </w:pPr>
      <w:r>
        <w:t>использование компьютеров,</w:t>
      </w:r>
    </w:p>
    <w:p w:rsidR="007B2100" w:rsidRDefault="00F030F8">
      <w:pPr>
        <w:pStyle w:val="1"/>
        <w:numPr>
          <w:ilvl w:val="0"/>
          <w:numId w:val="3"/>
        </w:numPr>
        <w:tabs>
          <w:tab w:val="left" w:pos="1381"/>
          <w:tab w:val="left" w:pos="1402"/>
        </w:tabs>
        <w:spacing w:line="259" w:lineRule="auto"/>
        <w:ind w:firstLine="720"/>
        <w:jc w:val="both"/>
        <w:sectPr w:rsidR="007B2100">
          <w:footerReference w:type="default" r:id="rId9"/>
          <w:pgSz w:w="11900" w:h="16840"/>
          <w:pgMar w:top="1186" w:right="813" w:bottom="2938" w:left="1664" w:header="758" w:footer="3" w:gutter="0"/>
          <w:pgNumType w:start="2"/>
          <w:cols w:space="720"/>
          <w:docGrid w:linePitch="360"/>
        </w:sectPr>
      </w:pPr>
      <w:r>
        <w:t>объективность оценочных процедур.</w:t>
      </w:r>
    </w:p>
    <w:p w:rsidR="007B2100" w:rsidRDefault="00F030F8">
      <w:pPr>
        <w:pStyle w:val="1"/>
        <w:spacing w:before="520" w:after="40" w:line="240" w:lineRule="auto"/>
        <w:ind w:left="130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Русский язык - 4 класс</w:t>
      </w:r>
    </w:p>
    <w:p w:rsidR="007B2100" w:rsidRDefault="00F030F8">
      <w:pPr>
        <w:pStyle w:val="11"/>
        <w:keepNext/>
        <w:keepLines/>
        <w:spacing w:after="160" w:line="240" w:lineRule="auto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Статистика по отметкам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4"/>
        <w:gridCol w:w="734"/>
        <w:gridCol w:w="451"/>
        <w:gridCol w:w="432"/>
        <w:gridCol w:w="533"/>
        <w:gridCol w:w="480"/>
        <w:gridCol w:w="768"/>
        <w:gridCol w:w="773"/>
        <w:gridCol w:w="768"/>
        <w:gridCol w:w="758"/>
        <w:gridCol w:w="514"/>
        <w:gridCol w:w="480"/>
        <w:gridCol w:w="518"/>
        <w:gridCol w:w="480"/>
        <w:gridCol w:w="768"/>
        <w:gridCol w:w="994"/>
        <w:gridCol w:w="768"/>
        <w:gridCol w:w="768"/>
        <w:gridCol w:w="667"/>
        <w:gridCol w:w="547"/>
        <w:gridCol w:w="619"/>
      </w:tblGrid>
      <w:tr w:rsidR="007B2100">
        <w:trPr>
          <w:trHeight w:hRule="exact" w:val="230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Кол-во человек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2, %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3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 чел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з, 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24"/>
                <w:szCs w:val="24"/>
              </w:rPr>
              <w:t xml:space="preserve">з, </w:t>
            </w:r>
            <w:r>
              <w:rPr>
                <w:sz w:val="17"/>
                <w:szCs w:val="17"/>
              </w:rPr>
              <w:t>чел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т.ч. преод-их мин.гра ницу по оценка м за ВПР (+0,1,2 б.)</w:t>
            </w:r>
            <w:r>
              <w:rPr>
                <w:sz w:val="17"/>
                <w:szCs w:val="17"/>
                <w:vertAlign w:val="subscript"/>
              </w:rPr>
              <w:t xml:space="preserve">? </w:t>
            </w:r>
            <w:r>
              <w:rPr>
                <w:sz w:val="17"/>
                <w:szCs w:val="17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т.ч. преод-их мин.гра н ицу по оценка м за</w:t>
            </w:r>
          </w:p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ВПР (+0,1,2 б.), чел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т.ч. преод-их мин.гра ницу с разниц ей в +3 б. и больше ,%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т.ч. преод- их мин. границу с разнице й в +3 б. и больше, че</w:t>
            </w:r>
            <w:r>
              <w:rPr>
                <w:sz w:val="17"/>
                <w:szCs w:val="17"/>
              </w:rPr>
              <w:t>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4, %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3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4, чел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5, %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3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 чел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220" w:line="25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т.ч. преод-их границ у «5» по оценка м за</w:t>
            </w:r>
          </w:p>
          <w:p w:rsidR="007B2100" w:rsidRDefault="00F030F8">
            <w:pPr>
              <w:pStyle w:val="a9"/>
              <w:spacing w:line="25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ВПР,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ind w:firstLine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т.ч.</w:t>
            </w:r>
          </w:p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преод-их раницу «5» по оценка м за ВПР (+0,1,2 б.), чел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т.ч.</w:t>
            </w:r>
          </w:p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преод-их границу «5» с</w:t>
            </w:r>
          </w:p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разнице й в +3 б. и больше (не</w:t>
            </w:r>
          </w:p>
          <w:p w:rsidR="007B2100" w:rsidRDefault="00F030F8">
            <w:pPr>
              <w:pStyle w:val="a9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+1-2 б.).</w:t>
            </w:r>
          </w:p>
          <w:p w:rsidR="007B2100" w:rsidRDefault="00F030F8">
            <w:pPr>
              <w:pStyle w:val="a9"/>
              <w:spacing w:line="254" w:lineRule="auto"/>
              <w:ind w:firstLine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ind w:firstLine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т.ч.</w:t>
            </w:r>
          </w:p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преод-их границу «5» с</w:t>
            </w:r>
          </w:p>
          <w:p w:rsidR="007B2100" w:rsidRDefault="00F030F8">
            <w:pPr>
              <w:pStyle w:val="a9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разнице й в </w:t>
            </w:r>
            <w:r>
              <w:rPr>
                <w:sz w:val="17"/>
                <w:szCs w:val="17"/>
              </w:rPr>
              <w:t>+3 б. и больше (не +1-2 б.), чел.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20"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 ий балл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20"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Кач- во. 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20" w:line="254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Усп</w:t>
            </w:r>
            <w:r>
              <w:rPr>
                <w:sz w:val="17"/>
                <w:szCs w:val="17"/>
              </w:rPr>
              <w:softHyphen/>
              <w:t>еть, %</w:t>
            </w:r>
          </w:p>
        </w:tc>
      </w:tr>
      <w:tr w:rsidR="007B2100">
        <w:trPr>
          <w:trHeight w:hRule="exact" w:val="571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17275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51,9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97,9</w:t>
            </w:r>
          </w:p>
        </w:tc>
      </w:tr>
      <w:tr w:rsidR="007B2100">
        <w:trPr>
          <w:trHeight w:hRule="exact" w:val="85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32,4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14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66,5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98,9</w:t>
            </w:r>
          </w:p>
        </w:tc>
      </w:tr>
      <w:tr w:rsidR="007B2100">
        <w:trPr>
          <w:trHeight w:hRule="exact" w:val="85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МКОУ «ПельгорскаяООШ»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66,7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33,3</w:t>
            </w:r>
          </w:p>
          <w:p w:rsidR="007B2100" w:rsidRDefault="007B2100">
            <w:pPr>
              <w:pStyle w:val="a9"/>
              <w:ind w:firstLine="340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11"/>
        <w:keepNext/>
        <w:keepLines/>
        <w:spacing w:after="360" w:line="240" w:lineRule="auto"/>
        <w:jc w:val="center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Сравнение отметок с отметками по журналу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326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331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14257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6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7B2100">
        <w:trPr>
          <w:trHeight w:hRule="exact"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85,7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5,9</w:t>
            </w:r>
          </w:p>
        </w:tc>
      </w:tr>
      <w:tr w:rsidR="007B2100">
        <w:trPr>
          <w:trHeight w:hRule="exact" w:val="64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11"/>
        <w:keepNext/>
        <w:keepLines/>
        <w:spacing w:after="360"/>
        <w:ind w:left="400" w:firstLine="720"/>
      </w:pPr>
      <w:bookmarkStart w:id="2" w:name="bookmark4"/>
      <w:r>
        <w:rPr>
          <w:b/>
          <w:bCs/>
          <w:sz w:val="24"/>
          <w:szCs w:val="24"/>
        </w:rPr>
        <w:t xml:space="preserve">ВЫВОД: </w:t>
      </w:r>
      <w:r>
        <w:t xml:space="preserve">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0 %, успеваемость 100 %, </w:t>
      </w:r>
      <w:r>
        <w:rPr>
          <w:sz w:val="24"/>
          <w:szCs w:val="24"/>
        </w:rPr>
        <w:t>ниже</w:t>
      </w:r>
      <w:r>
        <w:t xml:space="preserve">уровня района и региона. Подтвердили свои результаты </w:t>
      </w:r>
      <w:r>
        <w:t>100 % обучающихся.</w:t>
      </w:r>
      <w:bookmarkEnd w:id="2"/>
      <w:r>
        <w:br w:type="page"/>
      </w:r>
    </w:p>
    <w:p w:rsidR="007B2100" w:rsidRDefault="00F030F8">
      <w:pPr>
        <w:pStyle w:val="1"/>
        <w:spacing w:after="40" w:line="240" w:lineRule="auto"/>
        <w:ind w:left="142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Математика - 4 класс</w:t>
      </w:r>
    </w:p>
    <w:p w:rsidR="007B2100" w:rsidRDefault="00F030F8">
      <w:pPr>
        <w:pStyle w:val="11"/>
        <w:keepNext/>
        <w:keepLines/>
        <w:spacing w:after="240" w:line="240" w:lineRule="auto"/>
        <w:jc w:val="center"/>
        <w:rPr>
          <w:sz w:val="28"/>
          <w:szCs w:val="28"/>
        </w:rPr>
      </w:pPr>
      <w:bookmarkStart w:id="3" w:name="bookmark6"/>
      <w:r>
        <w:rPr>
          <w:sz w:val="28"/>
          <w:szCs w:val="28"/>
        </w:rPr>
        <w:t>Статистика по отметкам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696"/>
        <w:gridCol w:w="485"/>
        <w:gridCol w:w="470"/>
        <w:gridCol w:w="547"/>
        <w:gridCol w:w="494"/>
        <w:gridCol w:w="792"/>
        <w:gridCol w:w="787"/>
        <w:gridCol w:w="725"/>
        <w:gridCol w:w="730"/>
        <w:gridCol w:w="523"/>
        <w:gridCol w:w="504"/>
        <w:gridCol w:w="523"/>
        <w:gridCol w:w="490"/>
        <w:gridCol w:w="782"/>
        <w:gridCol w:w="960"/>
        <w:gridCol w:w="725"/>
        <w:gridCol w:w="734"/>
        <w:gridCol w:w="638"/>
        <w:gridCol w:w="581"/>
        <w:gridCol w:w="677"/>
      </w:tblGrid>
      <w:tr w:rsidR="007B2100">
        <w:trPr>
          <w:trHeight w:hRule="exact" w:val="2851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jc w:val="both"/>
            </w:pPr>
            <w:r>
              <w:t>Наименование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 w:line="295" w:lineRule="auto"/>
              <w:jc w:val="both"/>
            </w:pPr>
            <w:r>
              <w:t>Кол-во человек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 w:line="276" w:lineRule="auto"/>
            </w:pPr>
            <w:r>
              <w:t>2, %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 w:line="269" w:lineRule="auto"/>
              <w:ind w:firstLine="140"/>
            </w:pPr>
            <w:r>
              <w:t>2, чел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</w:pPr>
            <w:r>
              <w:t>3,%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 w:line="276" w:lineRule="auto"/>
            </w:pPr>
            <w:r>
              <w:t>3, 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after="40"/>
            </w:pPr>
            <w:r>
              <w:t>в т.ч. преод- их</w:t>
            </w:r>
          </w:p>
          <w:p w:rsidR="007B2100" w:rsidRDefault="00F030F8">
            <w:pPr>
              <w:pStyle w:val="a9"/>
              <w:spacing w:after="40"/>
            </w:pPr>
            <w:r>
              <w:t>мин.гра лицу по оценка м за</w:t>
            </w:r>
          </w:p>
          <w:p w:rsidR="007B2100" w:rsidRDefault="00F030F8">
            <w:pPr>
              <w:pStyle w:val="a9"/>
              <w:spacing w:after="40" w:line="254" w:lineRule="auto"/>
              <w:jc w:val="center"/>
            </w:pPr>
            <w:r>
              <w:t>ВПР (+0,1,2</w:t>
            </w:r>
          </w:p>
          <w:p w:rsidR="007B2100" w:rsidRDefault="00F030F8">
            <w:pPr>
              <w:pStyle w:val="a9"/>
              <w:spacing w:after="40"/>
              <w:jc w:val="center"/>
            </w:pPr>
            <w:r>
              <w:t>б.),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в т.ч. преод- их</w:t>
            </w:r>
          </w:p>
          <w:p w:rsidR="007B2100" w:rsidRDefault="00F030F8">
            <w:pPr>
              <w:pStyle w:val="a9"/>
              <w:spacing w:line="254" w:lineRule="auto"/>
            </w:pPr>
            <w:r>
              <w:t>мин.гра н иду по оценка м за</w:t>
            </w:r>
          </w:p>
          <w:p w:rsidR="007B2100" w:rsidRDefault="00F030F8">
            <w:pPr>
              <w:pStyle w:val="a9"/>
              <w:spacing w:line="269" w:lineRule="auto"/>
              <w:jc w:val="center"/>
            </w:pPr>
            <w:r>
              <w:t>ВПР (+0,1,2 б.), 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</w:pPr>
            <w:r>
              <w:t>в т.ч.</w:t>
            </w:r>
          </w:p>
          <w:p w:rsidR="007B2100" w:rsidRDefault="00F030F8">
            <w:pPr>
              <w:pStyle w:val="a9"/>
              <w:spacing w:after="240" w:line="254" w:lineRule="auto"/>
              <w:jc w:val="both"/>
            </w:pPr>
            <w:r>
              <w:t>прео- цих</w:t>
            </w:r>
          </w:p>
          <w:p w:rsidR="007B2100" w:rsidRDefault="00F030F8">
            <w:pPr>
              <w:pStyle w:val="a9"/>
              <w:spacing w:line="257" w:lineRule="auto"/>
              <w:jc w:val="center"/>
            </w:pPr>
            <w:r>
              <w:t>мин.гра ницу с разниц ей в +3 б. и больше</w:t>
            </w:r>
          </w:p>
          <w:p w:rsidR="007B2100" w:rsidRDefault="00F030F8">
            <w:pPr>
              <w:pStyle w:val="a9"/>
              <w:spacing w:after="120" w:line="257" w:lineRule="auto"/>
              <w:jc w:val="center"/>
            </w:pPr>
            <w:r>
              <w:t>,%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66" w:lineRule="auto"/>
              <w:jc w:val="center"/>
            </w:pPr>
            <w:r>
              <w:t>В т.ч. преод- их мин.гра ницу с разнице й в +3 б. и больше, чел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</w:pPr>
            <w:r>
              <w:t>4, %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 w:line="269" w:lineRule="auto"/>
              <w:ind w:firstLine="160"/>
            </w:pPr>
            <w:r>
              <w:t>4, чел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  <w:jc w:val="right"/>
            </w:pPr>
            <w:r>
              <w:t>5, %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 w:line="269" w:lineRule="auto"/>
            </w:pPr>
            <w:r>
              <w:t>5, чел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4" w:lineRule="auto"/>
            </w:pPr>
            <w:r>
              <w:t>преод- их</w:t>
            </w:r>
          </w:p>
          <w:p w:rsidR="007B2100" w:rsidRDefault="00F030F8">
            <w:pPr>
              <w:pStyle w:val="a9"/>
              <w:spacing w:line="252" w:lineRule="auto"/>
            </w:pPr>
            <w:r>
              <w:t>границ у «5» по оценка м за ВПР,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after="40"/>
              <w:jc w:val="center"/>
            </w:pPr>
            <w:r>
              <w:t>В т.ч. преод-их раницу «5» по оценка м за</w:t>
            </w:r>
          </w:p>
          <w:p w:rsidR="007B2100" w:rsidRDefault="00F030F8">
            <w:pPr>
              <w:pStyle w:val="a9"/>
              <w:spacing w:after="320"/>
              <w:ind w:firstLine="160"/>
            </w:pPr>
            <w:r>
              <w:t>ВПР (+0,1,2</w:t>
            </w:r>
          </w:p>
          <w:p w:rsidR="007B2100" w:rsidRDefault="00F030F8">
            <w:pPr>
              <w:pStyle w:val="a9"/>
              <w:spacing w:after="180" w:line="264" w:lineRule="auto"/>
              <w:jc w:val="center"/>
            </w:pPr>
            <w:r>
              <w:t xml:space="preserve">б.) , </w:t>
            </w:r>
            <w:r>
              <w:t>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</w:pPr>
            <w:r>
              <w:t>в т.ч. преод- их</w:t>
            </w:r>
          </w:p>
          <w:p w:rsidR="007B2100" w:rsidRDefault="00F030F8">
            <w:pPr>
              <w:pStyle w:val="a9"/>
              <w:jc w:val="center"/>
            </w:pPr>
            <w:r>
              <w:t>границу «5» с</w:t>
            </w:r>
          </w:p>
          <w:p w:rsidR="007B2100" w:rsidRDefault="00F030F8">
            <w:pPr>
              <w:pStyle w:val="a9"/>
              <w:jc w:val="center"/>
            </w:pPr>
            <w:r>
              <w:t>разнице й в</w:t>
            </w:r>
          </w:p>
          <w:p w:rsidR="007B2100" w:rsidRDefault="00F030F8">
            <w:pPr>
              <w:pStyle w:val="a9"/>
              <w:spacing w:line="264" w:lineRule="auto"/>
              <w:jc w:val="center"/>
            </w:pPr>
            <w:r>
              <w:t>+3 б. и больше (не +1-2 б.), 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в т.ч.</w:t>
            </w:r>
          </w:p>
          <w:p w:rsidR="007B2100" w:rsidRDefault="00F030F8">
            <w:pPr>
              <w:pStyle w:val="a9"/>
            </w:pPr>
            <w:r>
              <w:t>преод- их</w:t>
            </w:r>
          </w:p>
          <w:p w:rsidR="007B2100" w:rsidRDefault="00F030F8">
            <w:pPr>
              <w:pStyle w:val="a9"/>
            </w:pPr>
            <w:r>
              <w:t>раницу «5» с</w:t>
            </w:r>
          </w:p>
          <w:p w:rsidR="007B2100" w:rsidRDefault="00F030F8">
            <w:pPr>
              <w:pStyle w:val="a9"/>
            </w:pPr>
            <w:r>
              <w:t>разнице й в</w:t>
            </w:r>
          </w:p>
          <w:p w:rsidR="007B2100" w:rsidRDefault="00F030F8">
            <w:pPr>
              <w:pStyle w:val="a9"/>
              <w:spacing w:line="266" w:lineRule="auto"/>
            </w:pPr>
            <w:r>
              <w:t>+3 б. и больше (не +1-2 б.), чел.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500" w:line="290" w:lineRule="auto"/>
              <w:jc w:val="center"/>
            </w:pPr>
            <w:r>
              <w:t>Средн ИЙ балл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 w:line="271" w:lineRule="auto"/>
              <w:jc w:val="center"/>
            </w:pPr>
            <w:r>
              <w:t>Кач- во, 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 w:line="269" w:lineRule="auto"/>
              <w:jc w:val="center"/>
            </w:pPr>
            <w:r>
              <w:t>Усп</w:t>
            </w:r>
            <w:r>
              <w:softHyphen/>
              <w:t>еть, %</w:t>
            </w:r>
          </w:p>
        </w:tc>
      </w:tr>
      <w:tr w:rsidR="007B2100">
        <w:trPr>
          <w:trHeight w:hRule="exact" w:val="64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17984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23,1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49,3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26,6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B2100">
        <w:trPr>
          <w:trHeight w:hRule="exact" w:val="96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ИЗО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49,0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27,8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2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76,8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7B2100">
        <w:trPr>
          <w:trHeight w:hRule="exact" w:val="97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bookmarkStart w:id="4" w:name="bookmark8"/>
      <w:r>
        <w:rPr>
          <w:sz w:val="28"/>
          <w:szCs w:val="28"/>
        </w:rPr>
        <w:t>Сравнение отметок с отметками по журналу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302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293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5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78,9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16,0</w:t>
            </w:r>
          </w:p>
        </w:tc>
      </w:tr>
      <w:tr w:rsidR="007B2100">
        <w:trPr>
          <w:trHeight w:hRule="exact" w:val="29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83,2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7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17,7</w:t>
            </w:r>
          </w:p>
        </w:tc>
      </w:tr>
      <w:tr w:rsidR="007B2100">
        <w:trPr>
          <w:trHeight w:hRule="exact" w:val="57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7B2100">
      <w:pPr>
        <w:pStyle w:val="11"/>
        <w:keepNext/>
        <w:keepLines/>
        <w:spacing w:after="280" w:line="262" w:lineRule="auto"/>
        <w:rPr>
          <w:b/>
          <w:bCs/>
          <w:sz w:val="24"/>
          <w:szCs w:val="24"/>
        </w:rPr>
      </w:pPr>
      <w:bookmarkStart w:id="5" w:name="bookmark10"/>
    </w:p>
    <w:p w:rsidR="007B2100" w:rsidRDefault="00F030F8">
      <w:pPr>
        <w:pStyle w:val="11"/>
        <w:keepNext/>
        <w:keepLines/>
        <w:spacing w:after="280" w:line="262" w:lineRule="auto"/>
      </w:pPr>
      <w:r>
        <w:rPr>
          <w:b/>
          <w:bCs/>
          <w:sz w:val="24"/>
          <w:szCs w:val="24"/>
        </w:rPr>
        <w:t xml:space="preserve">ВЫВОД: </w:t>
      </w:r>
      <w:r>
        <w:t>Общее количество учеников, преодолевших границу «</w:t>
      </w:r>
      <w:r w:rsidRPr="001C1522">
        <w:t>3</w:t>
      </w:r>
      <w:r>
        <w:t xml:space="preserve">» по оценкам за ВПР - </w:t>
      </w:r>
      <w:r w:rsidRPr="001C1522">
        <w:t>3</w:t>
      </w:r>
      <w:r>
        <w:t xml:space="preserve"> чел., что составляет 100 % от общего количества обучающихся, принявших участие в работе.</w:t>
      </w:r>
      <w:bookmarkStart w:id="6" w:name="bookmark12"/>
      <w:bookmarkEnd w:id="5"/>
      <w:r>
        <w:t xml:space="preserve">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0</w:t>
      </w:r>
      <w:r>
        <w:t xml:space="preserve"> %, успеваемость 100 %, </w:t>
      </w:r>
      <w:r>
        <w:rPr>
          <w:sz w:val="24"/>
          <w:szCs w:val="24"/>
        </w:rPr>
        <w:t>ниже</w:t>
      </w:r>
      <w:r>
        <w:t>уровня района и региона. Подтвердили свои результаты 100 % обучающихся.</w:t>
      </w:r>
      <w:bookmarkEnd w:id="6"/>
    </w:p>
    <w:p w:rsidR="007B2100" w:rsidRDefault="007B2100">
      <w:pPr>
        <w:pStyle w:val="1"/>
        <w:spacing w:after="40" w:line="240" w:lineRule="auto"/>
        <w:ind w:left="1900" w:firstLine="0"/>
        <w:rPr>
          <w:b/>
          <w:bCs/>
          <w:sz w:val="24"/>
          <w:szCs w:val="24"/>
        </w:rPr>
      </w:pPr>
    </w:p>
    <w:p w:rsidR="007B2100" w:rsidRDefault="007B2100">
      <w:pPr>
        <w:pStyle w:val="1"/>
        <w:spacing w:after="40" w:line="240" w:lineRule="auto"/>
        <w:ind w:left="1900" w:firstLine="0"/>
        <w:rPr>
          <w:b/>
          <w:bCs/>
          <w:sz w:val="24"/>
          <w:szCs w:val="24"/>
        </w:rPr>
      </w:pPr>
    </w:p>
    <w:p w:rsidR="007B2100" w:rsidRDefault="007B2100">
      <w:pPr>
        <w:pStyle w:val="1"/>
        <w:spacing w:after="40" w:line="240" w:lineRule="auto"/>
        <w:ind w:left="1900" w:firstLine="0"/>
        <w:rPr>
          <w:b/>
          <w:bCs/>
          <w:sz w:val="24"/>
          <w:szCs w:val="24"/>
        </w:rPr>
      </w:pPr>
    </w:p>
    <w:p w:rsidR="007B2100" w:rsidRDefault="007B2100">
      <w:pPr>
        <w:pStyle w:val="1"/>
        <w:spacing w:after="40" w:line="240" w:lineRule="auto"/>
        <w:ind w:left="1900" w:firstLine="0"/>
        <w:rPr>
          <w:b/>
          <w:bCs/>
          <w:sz w:val="24"/>
          <w:szCs w:val="24"/>
        </w:rPr>
      </w:pPr>
    </w:p>
    <w:p w:rsidR="007B2100" w:rsidRDefault="00F030F8">
      <w:pPr>
        <w:pStyle w:val="1"/>
        <w:spacing w:after="40" w:line="240" w:lineRule="auto"/>
        <w:ind w:left="190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Окружающий </w:t>
      </w:r>
      <w:r>
        <w:rPr>
          <w:b/>
          <w:bCs/>
          <w:sz w:val="24"/>
          <w:szCs w:val="24"/>
        </w:rPr>
        <w:t>мир - 4 класс</w:t>
      </w:r>
    </w:p>
    <w:p w:rsidR="007B2100" w:rsidRDefault="00F030F8">
      <w:pPr>
        <w:pStyle w:val="11"/>
        <w:keepNext/>
        <w:keepLines/>
        <w:spacing w:after="240" w:line="240" w:lineRule="auto"/>
        <w:jc w:val="center"/>
        <w:rPr>
          <w:sz w:val="28"/>
          <w:szCs w:val="28"/>
        </w:rPr>
      </w:pPr>
      <w:bookmarkStart w:id="7" w:name="bookmark14"/>
      <w:r>
        <w:rPr>
          <w:sz w:val="28"/>
          <w:szCs w:val="28"/>
        </w:rPr>
        <w:t>Статистика по отметкам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696"/>
        <w:gridCol w:w="523"/>
        <w:gridCol w:w="504"/>
        <w:gridCol w:w="566"/>
        <w:gridCol w:w="523"/>
        <w:gridCol w:w="706"/>
        <w:gridCol w:w="701"/>
        <w:gridCol w:w="686"/>
        <w:gridCol w:w="706"/>
        <w:gridCol w:w="542"/>
        <w:gridCol w:w="528"/>
        <w:gridCol w:w="538"/>
        <w:gridCol w:w="518"/>
        <w:gridCol w:w="677"/>
        <w:gridCol w:w="955"/>
        <w:gridCol w:w="720"/>
        <w:gridCol w:w="720"/>
        <w:gridCol w:w="691"/>
        <w:gridCol w:w="605"/>
        <w:gridCol w:w="758"/>
      </w:tblGrid>
      <w:tr w:rsidR="007B2100">
        <w:trPr>
          <w:trHeight w:hRule="exact" w:val="2789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  <w:jc w:val="both"/>
            </w:pPr>
            <w:r>
              <w:t>Наименование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  <w:jc w:val="both"/>
            </w:pPr>
            <w:r>
              <w:t>Кол-во человек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</w:pPr>
            <w:r>
              <w:t>2, %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 w:line="233" w:lineRule="auto"/>
              <w:ind w:firstLine="140"/>
            </w:pPr>
            <w:r>
              <w:t>2, чел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</w:pPr>
            <w:r>
              <w:t>3,%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з,</w:t>
            </w:r>
          </w:p>
          <w:p w:rsidR="007B2100" w:rsidRDefault="00F030F8">
            <w:pPr>
              <w:pStyle w:val="a9"/>
              <w:spacing w:line="230" w:lineRule="auto"/>
            </w:pPr>
            <w:r>
              <w:t>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2" w:lineRule="auto"/>
            </w:pPr>
            <w:r>
              <w:t>В т.ч. преод- их мин.гра лицу по оценка м за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ВПР (+0,1,2 б.), 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2" w:lineRule="auto"/>
            </w:pPr>
            <w:r>
              <w:t>В т.ч. преод- их мин.гра н иду по оценка м за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ВПР (+0,1,2 б.), чел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</w:pPr>
            <w:r>
              <w:t>В т.ч.</w:t>
            </w:r>
          </w:p>
          <w:p w:rsidR="007B2100" w:rsidRDefault="00F030F8">
            <w:pPr>
              <w:pStyle w:val="a9"/>
              <w:spacing w:after="220" w:line="254" w:lineRule="auto"/>
              <w:jc w:val="both"/>
            </w:pPr>
            <w:r>
              <w:t>преод- их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 xml:space="preserve">мин.гра ницу с </w:t>
            </w:r>
            <w:r>
              <w:t>разниц ей в +3 б. и больше</w:t>
            </w:r>
          </w:p>
          <w:p w:rsidR="007B2100" w:rsidRDefault="00F030F8">
            <w:pPr>
              <w:pStyle w:val="a9"/>
              <w:spacing w:after="120" w:line="252" w:lineRule="auto"/>
              <w:jc w:val="center"/>
            </w:pPr>
            <w:r>
              <w:t>,%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преод- их мин.гра ницу с разнице й в +3 б. и больше, чел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  <w:jc w:val="right"/>
            </w:pPr>
            <w:r>
              <w:t>4, %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 w:line="233" w:lineRule="auto"/>
              <w:jc w:val="center"/>
            </w:pPr>
            <w:r>
              <w:t>4, чел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  <w:jc w:val="center"/>
            </w:pPr>
            <w:r>
              <w:t>5, %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 w:line="233" w:lineRule="auto"/>
              <w:jc w:val="center"/>
            </w:pPr>
            <w:r>
              <w:t>5, чел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 преод- их границ у «5» по оценка м за ВПР,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преод-их раницу «5» по оценка м за</w:t>
            </w:r>
          </w:p>
          <w:p w:rsidR="007B2100" w:rsidRDefault="00F030F8">
            <w:pPr>
              <w:pStyle w:val="a9"/>
              <w:spacing w:after="260" w:line="252" w:lineRule="auto"/>
              <w:jc w:val="center"/>
            </w:pPr>
            <w:r>
              <w:t>ВПР (+0,1,2</w:t>
            </w:r>
          </w:p>
          <w:p w:rsidR="007B2100" w:rsidRDefault="00F030F8">
            <w:pPr>
              <w:pStyle w:val="a9"/>
              <w:spacing w:after="120" w:line="228" w:lineRule="auto"/>
              <w:jc w:val="center"/>
            </w:pPr>
            <w:r>
              <w:t>б.) , 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 xml:space="preserve">преод- их </w:t>
            </w:r>
            <w:r>
              <w:t>границу «5» с разнице й в +3 б. и больше (не +1-2 б.),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2" w:lineRule="auto"/>
              <w:jc w:val="both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both"/>
            </w:pPr>
            <w:r>
              <w:t>преод- их</w:t>
            </w:r>
          </w:p>
          <w:p w:rsidR="007B2100" w:rsidRDefault="00F030F8">
            <w:pPr>
              <w:pStyle w:val="a9"/>
              <w:spacing w:line="252" w:lineRule="auto"/>
            </w:pPr>
            <w:r>
              <w:t>раницу «5» с</w:t>
            </w:r>
          </w:p>
          <w:p w:rsidR="007B2100" w:rsidRDefault="00F030F8">
            <w:pPr>
              <w:pStyle w:val="a9"/>
              <w:spacing w:line="252" w:lineRule="auto"/>
            </w:pPr>
            <w:r>
              <w:t>разнице й в</w:t>
            </w:r>
          </w:p>
          <w:p w:rsidR="007B2100" w:rsidRDefault="00F030F8">
            <w:pPr>
              <w:pStyle w:val="a9"/>
              <w:spacing w:line="252" w:lineRule="auto"/>
              <w:jc w:val="both"/>
            </w:pPr>
            <w:r>
              <w:t>+3 б. и больше (не +1-2 б.), чел.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/>
              <w:ind w:left="160" w:hanging="160"/>
            </w:pPr>
            <w:r>
              <w:t>Средн ИЙ балл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/>
              <w:ind w:right="140"/>
              <w:jc w:val="right"/>
            </w:pPr>
            <w:r>
              <w:t>Кач-</w:t>
            </w:r>
          </w:p>
          <w:p w:rsidR="007B2100" w:rsidRDefault="00F030F8">
            <w:pPr>
              <w:pStyle w:val="a9"/>
              <w:jc w:val="center"/>
            </w:pPr>
            <w:r>
              <w:t>во,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/>
            </w:pPr>
            <w:r>
              <w:t>Усп</w:t>
            </w:r>
            <w:r>
              <w:softHyphen/>
            </w:r>
          </w:p>
          <w:p w:rsidR="007B2100" w:rsidRDefault="00F030F8">
            <w:pPr>
              <w:pStyle w:val="a9"/>
              <w:jc w:val="center"/>
            </w:pPr>
            <w:r>
              <w:t>еть, %</w:t>
            </w:r>
          </w:p>
        </w:tc>
      </w:tr>
      <w:tr w:rsidR="007B2100">
        <w:trPr>
          <w:trHeight w:hRule="exact" w:val="571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17914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59,9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82,4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99,8</w:t>
            </w:r>
          </w:p>
        </w:tc>
      </w:tr>
      <w:tr w:rsidR="007B2100">
        <w:trPr>
          <w:trHeight w:hRule="exact" w:val="84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1134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99,9</w:t>
            </w:r>
          </w:p>
        </w:tc>
      </w:tr>
      <w:tr w:rsidR="007B2100">
        <w:trPr>
          <w:trHeight w:hRule="exact" w:val="84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  <w:p w:rsidR="007B2100" w:rsidRDefault="007B2100">
            <w:pPr>
              <w:pStyle w:val="a9"/>
              <w:ind w:right="280"/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319" w:line="1" w:lineRule="exact"/>
      </w:pPr>
    </w:p>
    <w:p w:rsidR="007B2100" w:rsidRDefault="00F030F8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bookmarkStart w:id="8" w:name="bookmark16"/>
      <w:r>
        <w:rPr>
          <w:sz w:val="28"/>
          <w:szCs w:val="28"/>
        </w:rPr>
        <w:lastRenderedPageBreak/>
        <w:t>Сравнение отметок с отметками по журналу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302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293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81,2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6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10,1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6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86,2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7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7B2100">
        <w:trPr>
          <w:trHeight w:hRule="exact" w:val="57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F030F8">
      <w:pPr>
        <w:spacing w:line="1" w:lineRule="exact"/>
      </w:pPr>
      <w:r>
        <w:rPr>
          <w:b/>
          <w:bCs/>
        </w:rPr>
        <w:t>ВЫВОД:</w:t>
      </w:r>
    </w:p>
    <w:p w:rsidR="007B2100" w:rsidRDefault="00F030F8">
      <w:pPr>
        <w:pStyle w:val="11"/>
        <w:keepNext/>
        <w:keepLines/>
        <w:spacing w:line="259" w:lineRule="auto"/>
        <w:jc w:val="both"/>
      </w:pPr>
      <w:bookmarkStart w:id="9" w:name="bookmark18"/>
      <w:r>
        <w:rPr>
          <w:b/>
          <w:bCs/>
        </w:rPr>
        <w:t>ВЫВОД</w:t>
      </w:r>
      <w:r w:rsidRPr="001C1522">
        <w:rPr>
          <w:b/>
          <w:bCs/>
        </w:rPr>
        <w:t>:</w:t>
      </w:r>
      <w:r>
        <w:t xml:space="preserve">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33,3</w:t>
      </w:r>
      <w:r>
        <w:t xml:space="preserve"> %, успеваемость 100 %, </w:t>
      </w:r>
      <w:r>
        <w:rPr>
          <w:sz w:val="24"/>
          <w:szCs w:val="24"/>
        </w:rPr>
        <w:t>ниже</w:t>
      </w:r>
      <w:r>
        <w:t xml:space="preserve">уровня района и региона. Подтвердили свои результаты 100 % </w:t>
      </w:r>
      <w:r>
        <w:t>обучающихся.</w:t>
      </w:r>
      <w:bookmarkEnd w:id="9"/>
    </w:p>
    <w:p w:rsidR="007B2100" w:rsidRDefault="00F030F8">
      <w:pPr>
        <w:pStyle w:val="1"/>
        <w:spacing w:line="240" w:lineRule="auto"/>
        <w:ind w:firstLine="840"/>
        <w:rPr>
          <w:sz w:val="24"/>
          <w:szCs w:val="24"/>
        </w:rPr>
      </w:pPr>
      <w:r>
        <w:rPr>
          <w:b/>
          <w:bCs/>
          <w:sz w:val="24"/>
          <w:szCs w:val="24"/>
        </w:rPr>
        <w:t>Русский язык - 5 класс</w:t>
      </w:r>
    </w:p>
    <w:p w:rsidR="007B2100" w:rsidRDefault="00F030F8">
      <w:pPr>
        <w:pStyle w:val="11"/>
        <w:keepNext/>
        <w:keepLines/>
        <w:spacing w:after="240" w:line="240" w:lineRule="auto"/>
        <w:jc w:val="center"/>
        <w:rPr>
          <w:sz w:val="28"/>
          <w:szCs w:val="28"/>
        </w:rPr>
      </w:pPr>
      <w:bookmarkStart w:id="10" w:name="bookmark20"/>
      <w:r>
        <w:rPr>
          <w:sz w:val="28"/>
          <w:szCs w:val="28"/>
        </w:rPr>
        <w:t>Статистика по отметкам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629"/>
        <w:gridCol w:w="490"/>
        <w:gridCol w:w="446"/>
        <w:gridCol w:w="595"/>
        <w:gridCol w:w="518"/>
        <w:gridCol w:w="710"/>
        <w:gridCol w:w="782"/>
        <w:gridCol w:w="758"/>
        <w:gridCol w:w="754"/>
        <w:gridCol w:w="590"/>
        <w:gridCol w:w="480"/>
        <w:gridCol w:w="542"/>
        <w:gridCol w:w="518"/>
        <w:gridCol w:w="715"/>
        <w:gridCol w:w="1051"/>
        <w:gridCol w:w="902"/>
        <w:gridCol w:w="826"/>
        <w:gridCol w:w="653"/>
        <w:gridCol w:w="600"/>
        <w:gridCol w:w="754"/>
      </w:tblGrid>
      <w:tr w:rsidR="007B2100">
        <w:trPr>
          <w:trHeight w:hRule="exact" w:val="300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  <w:rPr>
                <w:sz w:val="18"/>
                <w:szCs w:val="18"/>
              </w:rPr>
            </w:pPr>
            <w:r>
              <w:t xml:space="preserve">Наименование 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</w:pPr>
            <w:r>
              <w:t>Кол- во челов ек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ind w:right="200"/>
              <w:jc w:val="right"/>
            </w:pPr>
            <w:r>
              <w:t>2, %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jc w:val="center"/>
            </w:pPr>
            <w:r>
              <w:t>2, че 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</w:pPr>
            <w:r>
              <w:t>3,%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</w:pPr>
            <w:r>
              <w:t>3, 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преод- их</w:t>
            </w:r>
          </w:p>
          <w:p w:rsidR="007B2100" w:rsidRDefault="00F030F8">
            <w:pPr>
              <w:pStyle w:val="a9"/>
              <w:spacing w:line="252" w:lineRule="auto"/>
            </w:pPr>
            <w:r>
              <w:t>мин.</w:t>
            </w:r>
          </w:p>
          <w:p w:rsidR="007B2100" w:rsidRDefault="00F030F8">
            <w:pPr>
              <w:pStyle w:val="a9"/>
              <w:spacing w:line="252" w:lineRule="auto"/>
            </w:pPr>
            <w:r>
              <w:t>гра ницу по оценк а м за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ВПР (+0,1,2 б.), 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2" w:lineRule="auto"/>
              <w:ind w:firstLine="140"/>
            </w:pPr>
            <w:r>
              <w:t>в т.ч. преод- их мин. гра</w:t>
            </w:r>
          </w:p>
          <w:p w:rsidR="007B2100" w:rsidRDefault="00F030F8">
            <w:pPr>
              <w:pStyle w:val="a9"/>
              <w:spacing w:line="252" w:lineRule="auto"/>
              <w:ind w:firstLine="140"/>
            </w:pPr>
            <w:r>
              <w:t>ницу по оценк а м за ВПР (+0,1,2 б.)</w:t>
            </w:r>
            <w:r>
              <w:rPr>
                <w:vertAlign w:val="subscript"/>
              </w:rPr>
              <w:t>?</w:t>
            </w:r>
            <w:r>
              <w:t xml:space="preserve"> чел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ind w:firstLine="140"/>
            </w:pPr>
            <w:r>
              <w:t>В т.ч.</w:t>
            </w:r>
            <w:r>
              <w:t xml:space="preserve"> преод- их мин.</w:t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гра ницу с разниц ей в +3 б. и болып е%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прео- дих мин .гра ницу с разни цей в +3 б. и болып е чел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  <w:jc w:val="right"/>
            </w:pPr>
            <w:r>
              <w:t>4, %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jc w:val="center"/>
            </w:pPr>
            <w:r>
              <w:t>4, чел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  <w:jc w:val="right"/>
            </w:pPr>
            <w:r>
              <w:t>5, %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jc w:val="center"/>
            </w:pPr>
            <w:r>
              <w:t>5, чел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2" w:lineRule="auto"/>
              <w:ind w:firstLine="140"/>
            </w:pPr>
            <w:r>
              <w:t>в т.ч. преод- их грани цу «5» по оценк а м за ВПР, 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ind w:firstLine="320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преод-их раницу «5» по</w:t>
            </w:r>
          </w:p>
          <w:p w:rsidR="007B2100" w:rsidRDefault="00F030F8">
            <w:pPr>
              <w:pStyle w:val="a9"/>
              <w:spacing w:line="252" w:lineRule="auto"/>
              <w:ind w:firstLine="140"/>
            </w:pPr>
            <w:r>
              <w:t>оценка м</w:t>
            </w:r>
          </w:p>
          <w:p w:rsidR="007B2100" w:rsidRDefault="00F030F8">
            <w:pPr>
              <w:pStyle w:val="a9"/>
              <w:spacing w:after="220" w:line="252" w:lineRule="auto"/>
              <w:ind w:firstLine="440"/>
            </w:pPr>
            <w:r>
              <w:t>за ВПР (+0,1,2</w:t>
            </w:r>
          </w:p>
          <w:p w:rsidR="007B2100" w:rsidRDefault="00F030F8">
            <w:pPr>
              <w:pStyle w:val="a9"/>
              <w:spacing w:line="252" w:lineRule="auto"/>
              <w:jc w:val="right"/>
            </w:pPr>
            <w:r>
              <w:t>б.</w:t>
            </w:r>
          </w:p>
          <w:p w:rsidR="007B2100" w:rsidRDefault="00F030F8">
            <w:pPr>
              <w:pStyle w:val="a9"/>
              <w:spacing w:after="120" w:line="252" w:lineRule="auto"/>
              <w:ind w:firstLine="320"/>
            </w:pPr>
            <w:r>
              <w:t>), чел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ind w:firstLine="220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преод-их грани цу «5» с разнице й в +3 б. и больше (не</w:t>
            </w:r>
          </w:p>
          <w:p w:rsidR="007B2100" w:rsidRDefault="00F030F8">
            <w:pPr>
              <w:pStyle w:val="a9"/>
              <w:spacing w:line="252" w:lineRule="auto"/>
            </w:pPr>
            <w:r>
              <w:t>+1-2 б.),%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4" w:lineRule="auto"/>
            </w:pPr>
            <w:r>
              <w:t>преод- их</w:t>
            </w:r>
          </w:p>
          <w:p w:rsidR="007B2100" w:rsidRDefault="00F030F8">
            <w:pPr>
              <w:pStyle w:val="a9"/>
              <w:spacing w:line="254" w:lineRule="auto"/>
              <w:ind w:firstLine="140"/>
            </w:pPr>
            <w:r>
              <w:t>раницу «5» с</w:t>
            </w:r>
          </w:p>
          <w:p w:rsidR="007B2100" w:rsidRDefault="00F030F8">
            <w:pPr>
              <w:pStyle w:val="a9"/>
              <w:spacing w:line="254" w:lineRule="auto"/>
            </w:pPr>
            <w:r>
              <w:t>разниц е й в +3</w:t>
            </w:r>
          </w:p>
          <w:p w:rsidR="007B2100" w:rsidRDefault="00F030F8">
            <w:pPr>
              <w:pStyle w:val="a9"/>
              <w:tabs>
                <w:tab w:val="left" w:pos="562"/>
              </w:tabs>
              <w:spacing w:line="254" w:lineRule="auto"/>
            </w:pPr>
            <w:r>
              <w:t>б.</w:t>
            </w:r>
            <w:r>
              <w:tab/>
              <w:t>и</w:t>
            </w:r>
          </w:p>
          <w:p w:rsidR="007B2100" w:rsidRDefault="00F030F8">
            <w:pPr>
              <w:pStyle w:val="a9"/>
              <w:spacing w:line="254" w:lineRule="auto"/>
            </w:pPr>
            <w:r>
              <w:t>больше (не +1-2 б.), чел.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 w:line="254" w:lineRule="auto"/>
              <w:jc w:val="right"/>
            </w:pPr>
            <w:r>
              <w:t>Сред и ИЙ балл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 w:line="254" w:lineRule="auto"/>
              <w:jc w:val="right"/>
            </w:pPr>
            <w:r>
              <w:t>Кач-</w:t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во, 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 w:line="254" w:lineRule="auto"/>
              <w:jc w:val="right"/>
            </w:pPr>
            <w:r>
              <w:t>Усп</w:t>
            </w:r>
            <w:r>
              <w:softHyphen/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еть, %</w:t>
            </w:r>
          </w:p>
        </w:tc>
      </w:tr>
      <w:tr w:rsidR="007B2100">
        <w:trPr>
          <w:trHeight w:hRule="exact" w:val="57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16454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</w:pPr>
            <w:r>
              <w:rPr>
                <w:i/>
                <w:iCs/>
              </w:rPr>
              <w:t>6,5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</w:pPr>
            <w:r>
              <w:rPr>
                <w:i/>
                <w:iCs/>
              </w:rPr>
              <w:t>39,0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41,5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13,1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</w:pPr>
            <w:r>
              <w:rPr>
                <w:i/>
                <w:iCs/>
              </w:rPr>
              <w:t>54,6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80"/>
            </w:pPr>
            <w:r>
              <w:rPr>
                <w:i/>
                <w:iCs/>
              </w:rPr>
              <w:t>93,6</w:t>
            </w:r>
          </w:p>
        </w:tc>
      </w:tr>
      <w:tr w:rsidR="007B2100">
        <w:trPr>
          <w:trHeight w:hRule="exact" w:val="85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1051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</w:pPr>
            <w:r>
              <w:rPr>
                <w:i/>
                <w:iCs/>
              </w:rPr>
              <w:t>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</w:pPr>
            <w:r>
              <w:rPr>
                <w:i/>
                <w:iCs/>
              </w:rPr>
              <w:t>41,9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438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20"/>
            </w:pPr>
            <w:r>
              <w:rPr>
                <w:i/>
                <w:iCs/>
              </w:rPr>
              <w:t>12,6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40"/>
            </w:pPr>
            <w:r>
              <w:rPr>
                <w:i/>
                <w:iCs/>
              </w:rPr>
              <w:t>133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60"/>
            </w:pPr>
            <w:r>
              <w:rPr>
                <w:i/>
                <w:iCs/>
              </w:rPr>
              <w:t>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40"/>
            </w:pPr>
            <w:r>
              <w:rPr>
                <w:i/>
                <w:iCs/>
              </w:rPr>
              <w:t>305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40,3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423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12,1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8,0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60"/>
              <w:jc w:val="right"/>
            </w:pPr>
            <w:r>
              <w:rPr>
                <w:i/>
                <w:iCs/>
              </w:rPr>
              <w:t>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</w:pPr>
            <w:r>
              <w:rPr>
                <w:i/>
                <w:iCs/>
              </w:rPr>
              <w:t>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</w:pPr>
            <w:r>
              <w:rPr>
                <w:i/>
                <w:iCs/>
              </w:rPr>
              <w:t>42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3,6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54,8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80"/>
            </w:pPr>
            <w:r>
              <w:rPr>
                <w:i/>
                <w:iCs/>
              </w:rPr>
              <w:t>96,0</w:t>
            </w:r>
          </w:p>
        </w:tc>
      </w:tr>
      <w:tr w:rsidR="007B2100">
        <w:trPr>
          <w:trHeight w:hRule="exact" w:val="85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319" w:line="1" w:lineRule="exact"/>
        <w:rPr>
          <w:sz w:val="20"/>
          <w:szCs w:val="20"/>
        </w:rPr>
      </w:pPr>
    </w:p>
    <w:p w:rsidR="007B2100" w:rsidRDefault="00F030F8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bookmarkStart w:id="11" w:name="bookmark22"/>
      <w:r>
        <w:rPr>
          <w:sz w:val="28"/>
          <w:szCs w:val="28"/>
        </w:rPr>
        <w:lastRenderedPageBreak/>
        <w:t>Сравнение отметок с отметками по журналу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298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30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12707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</w:tbl>
    <w:p w:rsidR="007B2100" w:rsidRDefault="007B2100">
      <w:pPr>
        <w:spacing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30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7B2100">
        <w:trPr>
          <w:trHeight w:hRule="exact" w:val="56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7B2100">
      <w:pPr>
        <w:spacing w:after="379" w:line="1" w:lineRule="exact"/>
      </w:pPr>
    </w:p>
    <w:p w:rsidR="007B2100" w:rsidRDefault="00F030F8">
      <w:pPr>
        <w:pStyle w:val="1"/>
        <w:spacing w:line="283" w:lineRule="auto"/>
        <w:ind w:firstLine="700"/>
        <w:rPr>
          <w:sz w:val="24"/>
          <w:szCs w:val="24"/>
        </w:rPr>
      </w:pPr>
      <w:r>
        <w:rPr>
          <w:b/>
          <w:bCs/>
          <w:sz w:val="24"/>
          <w:szCs w:val="24"/>
        </w:rPr>
        <w:t>ВЫВОД:</w:t>
      </w:r>
    </w:p>
    <w:p w:rsidR="007B2100" w:rsidRDefault="00F030F8">
      <w:pPr>
        <w:pStyle w:val="11"/>
        <w:keepNext/>
        <w:keepLines/>
        <w:spacing w:after="380" w:line="262" w:lineRule="auto"/>
        <w:ind w:firstLine="720"/>
      </w:pPr>
      <w:bookmarkStart w:id="12" w:name="bookmark24"/>
      <w:r>
        <w:t xml:space="preserve">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33,3</w:t>
      </w:r>
      <w:r>
        <w:t xml:space="preserve"> %, успеваемость 100 %, </w:t>
      </w:r>
      <w:r>
        <w:rPr>
          <w:sz w:val="24"/>
          <w:szCs w:val="24"/>
        </w:rPr>
        <w:t>ниже</w:t>
      </w:r>
      <w:r>
        <w:t>уровня района и региона. Подтвердили свои результаты 100</w:t>
      </w:r>
      <w:r>
        <w:t xml:space="preserve"> % обучающихся.</w:t>
      </w:r>
      <w:bookmarkEnd w:id="12"/>
    </w:p>
    <w:p w:rsidR="007B2100" w:rsidRDefault="00F030F8">
      <w:pPr>
        <w:pStyle w:val="1"/>
        <w:spacing w:after="40" w:line="240" w:lineRule="auto"/>
        <w:ind w:firstLine="700"/>
        <w:rPr>
          <w:sz w:val="24"/>
          <w:szCs w:val="24"/>
        </w:rPr>
      </w:pPr>
      <w:r>
        <w:rPr>
          <w:b/>
          <w:bCs/>
          <w:sz w:val="24"/>
          <w:szCs w:val="24"/>
        </w:rPr>
        <w:t>Математика - 5 класс</w:t>
      </w:r>
    </w:p>
    <w:p w:rsidR="007B2100" w:rsidRDefault="00F030F8">
      <w:pPr>
        <w:pStyle w:val="11"/>
        <w:keepNext/>
        <w:keepLines/>
        <w:spacing w:after="220" w:line="240" w:lineRule="auto"/>
        <w:jc w:val="center"/>
        <w:rPr>
          <w:sz w:val="28"/>
          <w:szCs w:val="28"/>
        </w:rPr>
      </w:pPr>
      <w:bookmarkStart w:id="13" w:name="bookmark26"/>
      <w:r>
        <w:rPr>
          <w:sz w:val="28"/>
          <w:szCs w:val="28"/>
        </w:rPr>
        <w:t>Статистика по отметкам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98"/>
        <w:gridCol w:w="883"/>
        <w:gridCol w:w="403"/>
        <w:gridCol w:w="499"/>
        <w:gridCol w:w="504"/>
        <w:gridCol w:w="504"/>
        <w:gridCol w:w="797"/>
        <w:gridCol w:w="874"/>
        <w:gridCol w:w="874"/>
        <w:gridCol w:w="898"/>
        <w:gridCol w:w="504"/>
        <w:gridCol w:w="499"/>
        <w:gridCol w:w="504"/>
        <w:gridCol w:w="504"/>
        <w:gridCol w:w="797"/>
        <w:gridCol w:w="1138"/>
        <w:gridCol w:w="907"/>
        <w:gridCol w:w="902"/>
        <w:gridCol w:w="600"/>
        <w:gridCol w:w="600"/>
        <w:gridCol w:w="624"/>
      </w:tblGrid>
      <w:tr w:rsidR="007B2100">
        <w:trPr>
          <w:trHeight w:hRule="exact" w:val="300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both"/>
              <w:rPr>
                <w:sz w:val="18"/>
                <w:szCs w:val="18"/>
              </w:rPr>
            </w:pPr>
            <w:r>
              <w:t xml:space="preserve">Наименование 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 w:line="254" w:lineRule="auto"/>
            </w:pPr>
            <w:r>
              <w:t>Кол-во человек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</w:pPr>
            <w:r>
              <w:t>2, %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jc w:val="center"/>
            </w:pPr>
            <w:r>
              <w:t>2, чел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</w:pPr>
            <w:r>
              <w:t>3, чел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2" w:lineRule="auto"/>
              <w:ind w:firstLine="140"/>
            </w:pPr>
            <w:r>
              <w:t>В т.ч. преод- их мин. гр а ницу по оценка м за ВПР (+0,1,2 б.), 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ind w:firstLine="160"/>
            </w:pPr>
            <w:r>
              <w:t>в т.ч. преод- их мин.гра н иду по оценка м за ВПР (+0,1,2 б.), чел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ind w:firstLine="140"/>
            </w:pPr>
            <w:r>
              <w:t>В т.ч.</w:t>
            </w:r>
          </w:p>
          <w:p w:rsidR="007B2100" w:rsidRDefault="00F030F8">
            <w:pPr>
              <w:pStyle w:val="a9"/>
              <w:spacing w:after="220" w:line="254" w:lineRule="auto"/>
            </w:pPr>
            <w:r>
              <w:t>преод- их</w:t>
            </w:r>
          </w:p>
          <w:p w:rsidR="007B2100" w:rsidRDefault="00F030F8">
            <w:pPr>
              <w:pStyle w:val="a9"/>
              <w:jc w:val="center"/>
            </w:pPr>
            <w:r>
              <w:t>мин.гра ницу с разниц ей в</w:t>
            </w:r>
          </w:p>
          <w:p w:rsidR="007B2100" w:rsidRDefault="00F030F8">
            <w:pPr>
              <w:pStyle w:val="a9"/>
              <w:jc w:val="center"/>
            </w:pPr>
            <w:r>
              <w:t>+3 б. и больше</w:t>
            </w:r>
          </w:p>
          <w:p w:rsidR="007B2100" w:rsidRDefault="00F030F8">
            <w:pPr>
              <w:pStyle w:val="a9"/>
              <w:spacing w:after="120"/>
              <w:jc w:val="center"/>
            </w:pPr>
            <w:r>
              <w:t>,%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прео-их мин.гра ницу с разнице й в +3 б. и больше, чел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</w:pPr>
            <w:r>
              <w:t>4, %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jc w:val="center"/>
            </w:pPr>
            <w:r>
              <w:rPr>
                <w:sz w:val="18"/>
                <w:szCs w:val="18"/>
              </w:rPr>
              <w:t xml:space="preserve">4, </w:t>
            </w:r>
            <w:r>
              <w:t>чел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 w:line="233" w:lineRule="auto"/>
            </w:pPr>
            <w:r>
              <w:t>5, %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jc w:val="center"/>
            </w:pPr>
            <w:r>
              <w:t>5, чел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ind w:firstLine="140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преод- их</w:t>
            </w:r>
          </w:p>
          <w:p w:rsidR="007B2100" w:rsidRDefault="00F030F8">
            <w:pPr>
              <w:pStyle w:val="a9"/>
              <w:spacing w:line="252" w:lineRule="auto"/>
            </w:pPr>
            <w:r>
              <w:t>границ у «5» по оценка м за ВПР,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ind w:firstLine="340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преод-их раницу «5» по</w:t>
            </w:r>
          </w:p>
          <w:p w:rsidR="007B2100" w:rsidRDefault="00F030F8">
            <w:pPr>
              <w:pStyle w:val="a9"/>
              <w:spacing w:line="252" w:lineRule="auto"/>
              <w:ind w:firstLine="160"/>
            </w:pPr>
            <w:r>
              <w:t>оценка м</w:t>
            </w:r>
          </w:p>
          <w:p w:rsidR="007B2100" w:rsidRDefault="00F030F8">
            <w:pPr>
              <w:pStyle w:val="a9"/>
              <w:spacing w:after="240" w:line="252" w:lineRule="auto"/>
              <w:ind w:firstLine="460"/>
            </w:pPr>
            <w:r>
              <w:t>за ВПР (+0,1,2</w:t>
            </w:r>
          </w:p>
          <w:p w:rsidR="007B2100" w:rsidRDefault="00F030F8">
            <w:pPr>
              <w:pStyle w:val="a9"/>
              <w:jc w:val="right"/>
            </w:pPr>
            <w:r>
              <w:t>б.)</w:t>
            </w:r>
          </w:p>
          <w:p w:rsidR="007B2100" w:rsidRDefault="00F030F8">
            <w:pPr>
              <w:pStyle w:val="a9"/>
              <w:spacing w:line="226" w:lineRule="auto"/>
              <w:ind w:firstLine="340"/>
            </w:pPr>
            <w:r>
              <w:t>, чел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ind w:firstLine="200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преод- их границу «5» с разнице й в +3 б. и больше (не +1-2 б.), 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4" w:lineRule="auto"/>
            </w:pPr>
            <w:r>
              <w:t>в т.ч.</w:t>
            </w:r>
          </w:p>
          <w:p w:rsidR="007B2100" w:rsidRDefault="00F030F8">
            <w:pPr>
              <w:pStyle w:val="a9"/>
              <w:spacing w:after="220" w:line="254" w:lineRule="auto"/>
            </w:pPr>
            <w:r>
              <w:t>преод- их</w:t>
            </w:r>
          </w:p>
          <w:p w:rsidR="007B2100" w:rsidRDefault="00F030F8">
            <w:pPr>
              <w:pStyle w:val="a9"/>
              <w:spacing w:line="254" w:lineRule="auto"/>
            </w:pPr>
            <w:r>
              <w:t>границу</w:t>
            </w:r>
          </w:p>
          <w:p w:rsidR="007B2100" w:rsidRDefault="00F030F8">
            <w:pPr>
              <w:pStyle w:val="a9"/>
              <w:spacing w:line="254" w:lineRule="auto"/>
            </w:pPr>
            <w:r>
              <w:t>«5» с</w:t>
            </w:r>
          </w:p>
          <w:p w:rsidR="007B2100" w:rsidRDefault="00F030F8">
            <w:pPr>
              <w:pStyle w:val="a9"/>
              <w:spacing w:line="254" w:lineRule="auto"/>
            </w:pPr>
            <w:r>
              <w:t>разнице й в</w:t>
            </w:r>
          </w:p>
          <w:p w:rsidR="007B2100" w:rsidRDefault="00F030F8">
            <w:pPr>
              <w:pStyle w:val="a9"/>
              <w:spacing w:line="254" w:lineRule="auto"/>
            </w:pPr>
            <w:r>
              <w:t>+3 б. и больше</w:t>
            </w:r>
          </w:p>
          <w:p w:rsidR="007B2100" w:rsidRDefault="00F030F8">
            <w:pPr>
              <w:pStyle w:val="a9"/>
              <w:spacing w:line="254" w:lineRule="auto"/>
            </w:pPr>
            <w:r>
              <w:t>(не +1</w:t>
            </w:r>
            <w:r>
              <w:softHyphen/>
            </w:r>
          </w:p>
          <w:p w:rsidR="007B2100" w:rsidRDefault="00F030F8">
            <w:pPr>
              <w:pStyle w:val="a9"/>
              <w:tabs>
                <w:tab w:val="left" w:pos="422"/>
              </w:tabs>
              <w:spacing w:line="254" w:lineRule="auto"/>
            </w:pPr>
            <w:r>
              <w:t>2</w:t>
            </w:r>
            <w:r>
              <w:tab/>
              <w:t>б.),</w:t>
            </w:r>
          </w:p>
          <w:p w:rsidR="007B2100" w:rsidRDefault="00F030F8">
            <w:pPr>
              <w:pStyle w:val="a9"/>
              <w:spacing w:after="100" w:line="254" w:lineRule="auto"/>
            </w:pPr>
            <w:r>
              <w:t>чел.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 w:line="254" w:lineRule="auto"/>
            </w:pPr>
            <w:r>
              <w:t>-редн ИЙ балл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 w:line="254" w:lineRule="auto"/>
            </w:pPr>
            <w:r>
              <w:t>/бач-</w:t>
            </w:r>
          </w:p>
          <w:p w:rsidR="007B2100" w:rsidRDefault="00F030F8">
            <w:pPr>
              <w:pStyle w:val="a9"/>
              <w:spacing w:line="254" w:lineRule="auto"/>
              <w:ind w:left="180" w:hanging="180"/>
            </w:pPr>
            <w:r>
              <w:t>во, 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460" w:line="254" w:lineRule="auto"/>
            </w:pPr>
            <w:r>
              <w:t>Усп</w:t>
            </w:r>
            <w:r>
              <w:softHyphen/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еть, %</w:t>
            </w:r>
          </w:p>
        </w:tc>
      </w:tr>
      <w:tr w:rsidR="007B2100">
        <w:trPr>
          <w:trHeight w:hRule="exact" w:val="58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20"/>
            </w:pPr>
            <w:r>
              <w:rPr>
                <w:i/>
                <w:iCs/>
              </w:rPr>
              <w:t>16612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4,2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35,9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43,8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16,1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59,9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95,8</w:t>
            </w:r>
          </w:p>
        </w:tc>
      </w:tr>
      <w:tr w:rsidR="007B2100">
        <w:trPr>
          <w:trHeight w:hRule="exact" w:val="84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20"/>
            </w:pPr>
            <w:r>
              <w:rPr>
                <w:i/>
                <w:iCs/>
              </w:rPr>
              <w:t>1065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</w:pPr>
            <w:r>
              <w:rPr>
                <w:i/>
                <w:iCs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36,2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</w:pPr>
            <w:r>
              <w:rPr>
                <w:i/>
                <w:iCs/>
              </w:rPr>
              <w:t>18,7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60"/>
            </w:pPr>
            <w:r>
              <w:rPr>
                <w:i/>
                <w:iCs/>
              </w:rPr>
              <w:t>199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40"/>
            </w:pPr>
            <w:r>
              <w:rPr>
                <w:i/>
                <w:iCs/>
              </w:rPr>
              <w:t>17,5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80"/>
            </w:pPr>
            <w:r>
              <w:rPr>
                <w:i/>
                <w:iCs/>
              </w:rPr>
              <w:t>187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44,3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472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16,9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180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</w:pPr>
            <w:r>
              <w:rPr>
                <w:i/>
                <w:iCs/>
              </w:rPr>
              <w:t>11,1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00"/>
            </w:pPr>
            <w:r>
              <w:rPr>
                <w:i/>
                <w:iCs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00"/>
            </w:pPr>
            <w:r>
              <w:rPr>
                <w:i/>
                <w:iCs/>
              </w:rPr>
              <w:t>5,8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40"/>
              <w:jc w:val="right"/>
            </w:pPr>
            <w:r>
              <w:rPr>
                <w:i/>
                <w:iCs/>
              </w:rPr>
              <w:t>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</w:pPr>
            <w:r>
              <w:rPr>
                <w:i/>
                <w:iCs/>
              </w:rPr>
              <w:t>3,7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58,4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97,9</w:t>
            </w:r>
          </w:p>
        </w:tc>
      </w:tr>
      <w:tr w:rsidR="007B2100">
        <w:trPr>
          <w:trHeight w:hRule="exact" w:val="85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«ПельгорскаяООШ»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679" w:line="1" w:lineRule="exact"/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  <w:bookmarkStart w:id="14" w:name="bookmark28"/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7B2100">
      <w:pPr>
        <w:pStyle w:val="11"/>
        <w:keepNext/>
        <w:keepLines/>
        <w:spacing w:after="300" w:line="240" w:lineRule="auto"/>
        <w:jc w:val="both"/>
        <w:rPr>
          <w:sz w:val="28"/>
          <w:szCs w:val="28"/>
        </w:rPr>
      </w:pPr>
    </w:p>
    <w:p w:rsidR="007B2100" w:rsidRDefault="00F030F8">
      <w:pPr>
        <w:pStyle w:val="11"/>
        <w:keepNext/>
        <w:keepLines/>
        <w:spacing w:after="300" w:line="240" w:lineRule="auto"/>
        <w:ind w:firstLineChars="550" w:firstLine="1540"/>
        <w:jc w:val="both"/>
        <w:rPr>
          <w:sz w:val="28"/>
          <w:szCs w:val="28"/>
        </w:rPr>
      </w:pPr>
      <w:r>
        <w:rPr>
          <w:sz w:val="28"/>
          <w:szCs w:val="28"/>
        </w:rPr>
        <w:t>Сравнение отметок с отметками по журналу</w:t>
      </w:r>
      <w:bookmarkEnd w:id="14"/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331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13181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5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79,4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6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8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8,5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8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7,3</w:t>
            </w:r>
          </w:p>
        </w:tc>
      </w:tr>
      <w:tr w:rsidR="007B2100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7B2100">
      <w:pPr>
        <w:spacing w:after="639" w:line="1" w:lineRule="exact"/>
      </w:pPr>
    </w:p>
    <w:p w:rsidR="007B2100" w:rsidRDefault="00F030F8">
      <w:pPr>
        <w:pStyle w:val="1"/>
        <w:spacing w:after="700" w:line="257" w:lineRule="auto"/>
        <w:ind w:firstLine="720"/>
      </w:pPr>
      <w:r>
        <w:rPr>
          <w:b/>
          <w:bCs/>
          <w:sz w:val="24"/>
          <w:szCs w:val="24"/>
        </w:rPr>
        <w:t xml:space="preserve">ВЫВОД: </w:t>
      </w:r>
      <w:r>
        <w:t xml:space="preserve">Количество обучающихся, преодолевших минимальную границу с разницей в +3 балла и больше по оценкам за ВПР - 1 чел., что составляет </w:t>
      </w:r>
      <w:r w:rsidRPr="001C1522">
        <w:t>25</w:t>
      </w:r>
      <w:r>
        <w:t xml:space="preserve"> % от общего количества обучающихся, принявших участие в работе. 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25</w:t>
      </w:r>
      <w:r>
        <w:t xml:space="preserve"> %, </w:t>
      </w:r>
      <w:r>
        <w:rPr>
          <w:b/>
          <w:bCs/>
          <w:sz w:val="24"/>
          <w:szCs w:val="24"/>
        </w:rPr>
        <w:t xml:space="preserve">НИЖЕ </w:t>
      </w:r>
      <w:r>
        <w:t xml:space="preserve">уровня района и региона, успеваемость 100 %, </w:t>
      </w:r>
      <w:r>
        <w:rPr>
          <w:b/>
          <w:bCs/>
          <w:sz w:val="24"/>
          <w:szCs w:val="24"/>
        </w:rPr>
        <w:t xml:space="preserve">ВЫШЕ </w:t>
      </w:r>
      <w:r>
        <w:t>уровня района и региона. Подтвердили свои результаты 100 % обучающихся.</w:t>
      </w:r>
    </w:p>
    <w:p w:rsidR="007B2100" w:rsidRDefault="00F030F8">
      <w:pPr>
        <w:pStyle w:val="1"/>
        <w:spacing w:after="40" w:line="240" w:lineRule="auto"/>
        <w:ind w:left="144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История</w:t>
      </w:r>
      <w:r>
        <w:rPr>
          <w:b/>
          <w:bCs/>
          <w:sz w:val="24"/>
          <w:szCs w:val="24"/>
        </w:rPr>
        <w:t xml:space="preserve"> - 5 класс</w:t>
      </w:r>
    </w:p>
    <w:p w:rsidR="007B2100" w:rsidRDefault="00F030F8">
      <w:pPr>
        <w:pStyle w:val="1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Статистика по отметкам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730"/>
        <w:gridCol w:w="514"/>
        <w:gridCol w:w="499"/>
        <w:gridCol w:w="566"/>
        <w:gridCol w:w="518"/>
        <w:gridCol w:w="730"/>
        <w:gridCol w:w="720"/>
        <w:gridCol w:w="720"/>
        <w:gridCol w:w="744"/>
        <w:gridCol w:w="542"/>
        <w:gridCol w:w="523"/>
        <w:gridCol w:w="542"/>
        <w:gridCol w:w="514"/>
        <w:gridCol w:w="682"/>
        <w:gridCol w:w="696"/>
        <w:gridCol w:w="754"/>
        <w:gridCol w:w="749"/>
        <w:gridCol w:w="715"/>
        <w:gridCol w:w="595"/>
        <w:gridCol w:w="720"/>
      </w:tblGrid>
      <w:tr w:rsidR="007B2100">
        <w:trPr>
          <w:trHeight w:hRule="exact" w:val="277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rPr>
                <w:sz w:val="18"/>
                <w:szCs w:val="18"/>
              </w:rPr>
            </w:pPr>
            <w:r>
              <w:t xml:space="preserve">Наименование 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  <w:jc w:val="both"/>
            </w:pPr>
            <w:r>
              <w:t>Кол-во человек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both"/>
            </w:pPr>
            <w:r>
              <w:t>2, %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чел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 чет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</w:pPr>
            <w:r>
              <w:t>В т.ч. преод- их мин.гра лицу П( оценка м за ВПР (+0,1,2 б.),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</w:pPr>
            <w:r>
              <w:t>в т.ч. преод- их мин.гра н иду П( оценка м за ВПР (+0,1,2 б.)</w:t>
            </w:r>
            <w:r>
              <w:rPr>
                <w:vertAlign w:val="subscript"/>
              </w:rPr>
              <w:t>?</w:t>
            </w:r>
            <w:r>
              <w:t xml:space="preserve"> 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в т.ч.</w:t>
            </w:r>
          </w:p>
          <w:p w:rsidR="007B2100" w:rsidRDefault="00F030F8">
            <w:pPr>
              <w:pStyle w:val="a9"/>
            </w:pPr>
            <w:r>
              <w:t>преод- их</w:t>
            </w:r>
          </w:p>
          <w:p w:rsidR="007B2100" w:rsidRDefault="00F030F8">
            <w:pPr>
              <w:pStyle w:val="a9"/>
            </w:pPr>
            <w:r>
              <w:t>мин. гре ницу с разниц</w:t>
            </w:r>
          </w:p>
          <w:p w:rsidR="007B2100" w:rsidRDefault="00F030F8">
            <w:pPr>
              <w:pStyle w:val="a9"/>
              <w:ind w:firstLine="200"/>
            </w:pPr>
            <w:r>
              <w:t>ей в</w:t>
            </w:r>
          </w:p>
          <w:p w:rsidR="007B2100" w:rsidRDefault="00F030F8">
            <w:pPr>
              <w:pStyle w:val="a9"/>
              <w:jc w:val="both"/>
            </w:pPr>
            <w:r>
              <w:t>+3 б. и больше</w:t>
            </w:r>
          </w:p>
          <w:p w:rsidR="007B2100" w:rsidRDefault="00F030F8">
            <w:pPr>
              <w:pStyle w:val="a9"/>
              <w:jc w:val="center"/>
            </w:pPr>
            <w:r>
              <w:t>,%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преод- их мин.гра ницу с разнице й в +3 б. и больше.</w:t>
            </w:r>
          </w:p>
          <w:p w:rsidR="007B2100" w:rsidRDefault="00F030F8">
            <w:pPr>
              <w:pStyle w:val="a9"/>
              <w:spacing w:line="252" w:lineRule="auto"/>
              <w:ind w:firstLine="240"/>
            </w:pPr>
            <w:r>
              <w:t>чел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both"/>
            </w:pPr>
            <w:r>
              <w:t>4, %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200"/>
              <w:jc w:val="both"/>
            </w:pPr>
            <w:r>
              <w:t>4, чел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both"/>
            </w:pPr>
            <w:r>
              <w:t>5, %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200"/>
              <w:jc w:val="both"/>
            </w:pPr>
            <w:r>
              <w:t>5, чел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</w:pPr>
            <w:r>
              <w:t>в т.ч. преод- их границ у «5» по оценка м за ВПР, °/</w:t>
            </w:r>
            <w:r>
              <w:rPr>
                <w:vertAlign w:val="subscript"/>
              </w:rPr>
              <w:t>(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</w:pPr>
            <w:r>
              <w:t>в т.ч.</w:t>
            </w:r>
          </w:p>
          <w:p w:rsidR="007B2100" w:rsidRDefault="00F030F8">
            <w:pPr>
              <w:pStyle w:val="a9"/>
              <w:jc w:val="center"/>
            </w:pPr>
            <w:r>
              <w:t>преод- их</w:t>
            </w:r>
          </w:p>
          <w:p w:rsidR="007B2100" w:rsidRDefault="00F030F8">
            <w:pPr>
              <w:pStyle w:val="a9"/>
            </w:pPr>
            <w:r>
              <w:t>раницу «5» по оценка м за</w:t>
            </w:r>
          </w:p>
          <w:p w:rsidR="007B2100" w:rsidRDefault="00F030F8">
            <w:pPr>
              <w:pStyle w:val="a9"/>
            </w:pPr>
            <w:r>
              <w:t>ВПР (+0,1,2 б.), че;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2" w:lineRule="auto"/>
              <w:ind w:firstLine="180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преод- их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 xml:space="preserve">границу </w:t>
            </w:r>
            <w:r>
              <w:t>«5» с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разнице й в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+3 б. и больше (не +1-2 б.), 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преод- их</w:t>
            </w:r>
          </w:p>
          <w:p w:rsidR="007B2100" w:rsidRDefault="00F030F8">
            <w:pPr>
              <w:pStyle w:val="a9"/>
              <w:spacing w:line="252" w:lineRule="auto"/>
            </w:pPr>
            <w:r>
              <w:t>границу «5» с</w:t>
            </w:r>
          </w:p>
          <w:p w:rsidR="007B2100" w:rsidRDefault="00F030F8">
            <w:pPr>
              <w:pStyle w:val="a9"/>
              <w:spacing w:line="252" w:lineRule="auto"/>
            </w:pPr>
            <w:r>
              <w:t>разнице й в +3 б. и больше (не +1-1 б.), чел.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 w:line="254" w:lineRule="auto"/>
              <w:jc w:val="center"/>
            </w:pPr>
            <w:r>
              <w:t>Средн ий балл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/>
            </w:pPr>
            <w:r>
              <w:t>Кач- во,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/>
              <w:ind w:right="220"/>
              <w:jc w:val="right"/>
            </w:pPr>
            <w:r>
              <w:t>Усп</w:t>
            </w:r>
            <w:r>
              <w:softHyphen/>
              <w:t>еть, %</w:t>
            </w:r>
          </w:p>
        </w:tc>
      </w:tr>
      <w:tr w:rsidR="007B2100">
        <w:trPr>
          <w:trHeight w:hRule="exact" w:val="58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16458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32,3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47,2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97,8</w:t>
            </w:r>
          </w:p>
        </w:tc>
      </w:tr>
    </w:tbl>
    <w:p w:rsidR="007B2100" w:rsidRDefault="00F030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730"/>
        <w:gridCol w:w="514"/>
        <w:gridCol w:w="499"/>
        <w:gridCol w:w="566"/>
        <w:gridCol w:w="518"/>
        <w:gridCol w:w="730"/>
        <w:gridCol w:w="720"/>
        <w:gridCol w:w="720"/>
        <w:gridCol w:w="744"/>
        <w:gridCol w:w="542"/>
        <w:gridCol w:w="523"/>
        <w:gridCol w:w="542"/>
        <w:gridCol w:w="514"/>
        <w:gridCol w:w="682"/>
        <w:gridCol w:w="696"/>
        <w:gridCol w:w="754"/>
        <w:gridCol w:w="749"/>
        <w:gridCol w:w="715"/>
        <w:gridCol w:w="595"/>
        <w:gridCol w:w="720"/>
      </w:tblGrid>
      <w:tr w:rsidR="007B2100">
        <w:trPr>
          <w:trHeight w:hRule="exact" w:val="85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Тосненский муниципальный район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33,9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 w:eastAsia="en-US" w:bidi="en-US"/>
              </w:rPr>
              <w:t>19S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46,7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14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98,7</w:t>
            </w:r>
          </w:p>
        </w:tc>
      </w:tr>
      <w:tr w:rsidR="007B2100">
        <w:trPr>
          <w:trHeight w:hRule="exact" w:val="84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B2100" w:rsidRDefault="00F030F8">
            <w:pPr>
              <w:pStyle w:val="a9"/>
              <w:ind w:right="200"/>
              <w:jc w:val="right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ind w:right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619" w:line="1" w:lineRule="exact"/>
      </w:pPr>
    </w:p>
    <w:p w:rsidR="007B2100" w:rsidRDefault="00F030F8">
      <w:pPr>
        <w:pStyle w:val="ab"/>
        <w:ind w:left="3907"/>
      </w:pPr>
      <w:r>
        <w:t>Сравнение отметок с отметками по журналу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331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331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32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6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6,5</w:t>
            </w:r>
          </w:p>
        </w:tc>
      </w:tr>
      <w:tr w:rsidR="007B2100">
        <w:trPr>
          <w:trHeight w:hRule="exact"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79,1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7,1</w:t>
            </w:r>
          </w:p>
        </w:tc>
      </w:tr>
      <w:tr w:rsidR="007B2100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1"/>
        <w:spacing w:line="259" w:lineRule="auto"/>
        <w:ind w:left="720" w:firstLine="0"/>
        <w:jc w:val="both"/>
      </w:pPr>
      <w:r>
        <w:rPr>
          <w:b/>
          <w:bCs/>
          <w:sz w:val="24"/>
          <w:szCs w:val="24"/>
        </w:rPr>
        <w:t xml:space="preserve">ВЫВОД: </w:t>
      </w:r>
      <w:r>
        <w:t xml:space="preserve">Количество учеников, преодолевших минимальную границу по оценкам за ВПР - </w:t>
      </w:r>
      <w:r w:rsidRPr="001C1522">
        <w:t>3</w:t>
      </w:r>
      <w:r>
        <w:t xml:space="preserve"> чел., что составляет </w:t>
      </w:r>
      <w:r w:rsidRPr="001C1522">
        <w:t>10</w:t>
      </w:r>
      <w:r>
        <w:t xml:space="preserve">0 % от общего количества обучающихся, принявших участие в работе. 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10</w:t>
      </w:r>
      <w:r>
        <w:t xml:space="preserve">0 %, ВЫШЕуровня района и региона, успеваемость 100 %, </w:t>
      </w:r>
      <w:r>
        <w:rPr>
          <w:b/>
          <w:bCs/>
          <w:sz w:val="24"/>
          <w:szCs w:val="24"/>
        </w:rPr>
        <w:t xml:space="preserve">ВЫШЕ </w:t>
      </w:r>
      <w:r>
        <w:t>уровня района и региона.</w:t>
      </w:r>
    </w:p>
    <w:p w:rsidR="007B2100" w:rsidRDefault="00F030F8">
      <w:pPr>
        <w:pStyle w:val="1"/>
        <w:spacing w:after="360" w:line="259" w:lineRule="auto"/>
        <w:ind w:firstLine="720"/>
        <w:jc w:val="both"/>
      </w:pPr>
      <w:r>
        <w:t>Подтвердили свои результаты 100 % обучающихся.</w:t>
      </w:r>
    </w:p>
    <w:p w:rsidR="007B2100" w:rsidRDefault="00F030F8">
      <w:pPr>
        <w:pStyle w:val="1"/>
        <w:spacing w:after="60" w:line="240" w:lineRule="auto"/>
        <w:ind w:left="144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Биолог</w:t>
      </w:r>
      <w:r>
        <w:rPr>
          <w:b/>
          <w:bCs/>
          <w:sz w:val="24"/>
          <w:szCs w:val="24"/>
        </w:rPr>
        <w:t>ия - 5 класс</w:t>
      </w:r>
    </w:p>
    <w:p w:rsidR="007B2100" w:rsidRDefault="00F030F8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Статистика по отметкам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91"/>
        <w:gridCol w:w="514"/>
        <w:gridCol w:w="494"/>
        <w:gridCol w:w="523"/>
        <w:gridCol w:w="451"/>
        <w:gridCol w:w="782"/>
        <w:gridCol w:w="782"/>
        <w:gridCol w:w="749"/>
        <w:gridCol w:w="787"/>
        <w:gridCol w:w="557"/>
        <w:gridCol w:w="480"/>
        <w:gridCol w:w="547"/>
        <w:gridCol w:w="475"/>
        <w:gridCol w:w="778"/>
        <w:gridCol w:w="941"/>
        <w:gridCol w:w="720"/>
        <w:gridCol w:w="730"/>
        <w:gridCol w:w="648"/>
        <w:gridCol w:w="586"/>
        <w:gridCol w:w="634"/>
      </w:tblGrid>
      <w:tr w:rsidR="007B2100">
        <w:trPr>
          <w:trHeight w:hRule="exact" w:val="27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both"/>
              <w:rPr>
                <w:sz w:val="18"/>
                <w:szCs w:val="18"/>
              </w:rPr>
            </w:pPr>
            <w:r>
              <w:lastRenderedPageBreak/>
              <w:t xml:space="preserve">Наименование 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 w:line="254" w:lineRule="auto"/>
              <w:jc w:val="both"/>
            </w:pPr>
            <w:r>
              <w:t>Кол-во человек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  <w:jc w:val="center"/>
            </w:pPr>
            <w:r>
              <w:t>2, %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ind w:firstLine="140"/>
            </w:pPr>
            <w:r>
              <w:t>2, чел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</w:pPr>
            <w:r>
              <w:t>3,%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</w:pPr>
            <w:r>
              <w:t>3, чел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ind w:firstLine="140"/>
            </w:pPr>
            <w:r>
              <w:t>В т.ч. преод- их мин.гра лицу по оценка м за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ВПР (+0,1,2 б.), 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 преод- их мин.гра н иду по оценка м за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ВПР (+0,1,2 б.), чел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преод- их</w:t>
            </w:r>
          </w:p>
          <w:p w:rsidR="007B2100" w:rsidRDefault="00F030F8">
            <w:pPr>
              <w:pStyle w:val="a9"/>
              <w:spacing w:line="252" w:lineRule="auto"/>
              <w:jc w:val="both"/>
            </w:pPr>
            <w:r>
              <w:t xml:space="preserve">мин.гра ницу с </w:t>
            </w:r>
            <w:r>
              <w:t>разниц ей в +3 б. и больше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,%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 преод- их мин.гра ницу с разнице й в +3 б. и больше, чел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</w:pPr>
            <w:r>
              <w:t>4, %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ind w:firstLine="140"/>
            </w:pPr>
            <w:r>
              <w:t>4, чел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00"/>
              <w:jc w:val="right"/>
            </w:pPr>
            <w:r>
              <w:t>5, %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720"/>
              <w:ind w:firstLine="140"/>
            </w:pPr>
            <w:r>
              <w:t>5, чел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4" w:lineRule="auto"/>
            </w:pPr>
            <w:r>
              <w:t>преод- их границ</w:t>
            </w:r>
          </w:p>
          <w:p w:rsidR="007B2100" w:rsidRDefault="00F030F8">
            <w:pPr>
              <w:pStyle w:val="a9"/>
              <w:spacing w:line="254" w:lineRule="auto"/>
            </w:pPr>
            <w:r>
              <w:t>у «5» по оценка м за ВПР, 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преод-их раницу «5» по оценка м за</w:t>
            </w:r>
          </w:p>
          <w:p w:rsidR="007B2100" w:rsidRDefault="00F030F8">
            <w:pPr>
              <w:pStyle w:val="a9"/>
              <w:spacing w:after="260" w:line="252" w:lineRule="auto"/>
              <w:jc w:val="center"/>
            </w:pPr>
            <w:r>
              <w:t>ВПР (+0,1,2</w:t>
            </w:r>
          </w:p>
          <w:p w:rsidR="007B2100" w:rsidRDefault="00F030F8">
            <w:pPr>
              <w:pStyle w:val="a9"/>
              <w:spacing w:after="120" w:line="228" w:lineRule="auto"/>
              <w:jc w:val="center"/>
            </w:pPr>
            <w:r>
              <w:t>б.) , 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 xml:space="preserve">преод- их </w:t>
            </w:r>
            <w:r>
              <w:t>границу «5» с разнице й в +3 б. и больше (не +1-2 б.), 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4" w:lineRule="auto"/>
            </w:pPr>
            <w:r>
              <w:t>преод- их</w:t>
            </w:r>
          </w:p>
          <w:p w:rsidR="007B2100" w:rsidRDefault="00F030F8">
            <w:pPr>
              <w:pStyle w:val="a9"/>
              <w:spacing w:line="254" w:lineRule="auto"/>
            </w:pPr>
            <w:r>
              <w:t>раницу «5» с</w:t>
            </w:r>
          </w:p>
          <w:p w:rsidR="007B2100" w:rsidRDefault="00F030F8">
            <w:pPr>
              <w:pStyle w:val="a9"/>
              <w:spacing w:line="254" w:lineRule="auto"/>
            </w:pPr>
            <w:r>
              <w:t>разнице й в</w:t>
            </w:r>
          </w:p>
          <w:p w:rsidR="007B2100" w:rsidRDefault="00F030F8">
            <w:pPr>
              <w:pStyle w:val="a9"/>
              <w:spacing w:line="254" w:lineRule="auto"/>
            </w:pPr>
            <w:r>
              <w:t>+3 б. и больше (не +1-2 б.), чел.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240" w:line="254" w:lineRule="auto"/>
            </w:pPr>
            <w:r>
              <w:t>Средн ИЙ балл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240" w:line="254" w:lineRule="auto"/>
            </w:pPr>
            <w:r>
              <w:t>Кач-</w:t>
            </w:r>
          </w:p>
          <w:p w:rsidR="007B2100" w:rsidRDefault="00F030F8">
            <w:pPr>
              <w:pStyle w:val="a9"/>
              <w:spacing w:line="254" w:lineRule="auto"/>
              <w:ind w:left="200" w:hanging="200"/>
            </w:pPr>
            <w:r>
              <w:t>во, 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240" w:line="254" w:lineRule="auto"/>
              <w:jc w:val="center"/>
            </w:pPr>
            <w:r>
              <w:t>Усп</w:t>
            </w:r>
            <w:r>
              <w:softHyphen/>
              <w:t>еть, %</w:t>
            </w:r>
          </w:p>
        </w:tc>
      </w:tr>
      <w:tr w:rsidR="007B2100">
        <w:trPr>
          <w:trHeight w:hRule="exact" w:val="57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16466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32,9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15,6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64,3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97,2</w:t>
            </w:r>
          </w:p>
        </w:tc>
      </w:tr>
      <w:tr w:rsidR="007B2100">
        <w:trPr>
          <w:trHeight w:hRule="exact" w:val="85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29,1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52,6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17,4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2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2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69,7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99,4</w:t>
            </w:r>
          </w:p>
        </w:tc>
      </w:tr>
      <w:tr w:rsidR="007B2100">
        <w:trPr>
          <w:trHeight w:hRule="exact" w:val="85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299" w:line="1" w:lineRule="exact"/>
      </w:pPr>
    </w:p>
    <w:p w:rsidR="007B2100" w:rsidRDefault="00F030F8">
      <w:pPr>
        <w:pStyle w:val="1"/>
        <w:spacing w:after="30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Сравнение отметок с отметками по журналу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307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29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12861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5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81,7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7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3,7</w:t>
            </w:r>
          </w:p>
        </w:tc>
      </w:tr>
      <w:tr w:rsidR="007B2100">
        <w:trPr>
          <w:trHeight w:hRule="exact" w:val="57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7B2100">
      <w:pPr>
        <w:spacing w:after="379" w:line="1" w:lineRule="exact"/>
      </w:pPr>
    </w:p>
    <w:p w:rsidR="007B2100" w:rsidRDefault="00F030F8">
      <w:pPr>
        <w:pStyle w:val="1"/>
        <w:spacing w:after="340" w:line="259" w:lineRule="auto"/>
        <w:ind w:firstLine="720"/>
      </w:pPr>
      <w:r>
        <w:rPr>
          <w:b/>
          <w:bCs/>
          <w:sz w:val="24"/>
          <w:szCs w:val="24"/>
        </w:rPr>
        <w:t xml:space="preserve">ВЫВОД: </w:t>
      </w:r>
      <w:r>
        <w:t xml:space="preserve">Количество обучающихся, преодолевших минимальную границу с разницей в +3 балла и больше по оценкам за ВПР - </w:t>
      </w:r>
      <w:r w:rsidRPr="001C1522">
        <w:t>2</w:t>
      </w:r>
      <w:r>
        <w:t xml:space="preserve"> чел., что составляет 50 % от общего количества обучающихся, принявших участие в работе. Количество учеников, преодолевших границу «5» по оценкам за ВПР - 1 чел., что составляет </w:t>
      </w:r>
      <w:r w:rsidRPr="001C1522">
        <w:t>25</w:t>
      </w:r>
      <w:r>
        <w:t xml:space="preserve"> % от общего количества обучающихся, принявших участие в работе. Качество зн</w:t>
      </w:r>
      <w:r>
        <w:t xml:space="preserve">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75</w:t>
      </w:r>
      <w:r>
        <w:t xml:space="preserve"> %, </w:t>
      </w:r>
      <w:r>
        <w:rPr>
          <w:b/>
          <w:bCs/>
          <w:sz w:val="24"/>
          <w:szCs w:val="24"/>
        </w:rPr>
        <w:t xml:space="preserve">ВЫШЕ </w:t>
      </w:r>
      <w:r>
        <w:t xml:space="preserve">уровня района и региона, успеваемость 100 %, </w:t>
      </w:r>
      <w:r>
        <w:rPr>
          <w:b/>
          <w:bCs/>
          <w:sz w:val="24"/>
          <w:szCs w:val="24"/>
        </w:rPr>
        <w:t xml:space="preserve">ВЫШЕ </w:t>
      </w:r>
      <w:r>
        <w:t>уровня района и региона. Подтвердили свои результаты 100 % обучающихся.</w:t>
      </w:r>
      <w:r>
        <w:br w:type="page"/>
      </w:r>
    </w:p>
    <w:p w:rsidR="007B2100" w:rsidRDefault="00F030F8">
      <w:pPr>
        <w:pStyle w:val="1"/>
        <w:spacing w:after="4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Русский язык - 7 класс</w:t>
      </w:r>
    </w:p>
    <w:p w:rsidR="007B2100" w:rsidRDefault="00F030F8">
      <w:pPr>
        <w:pStyle w:val="1"/>
        <w:spacing w:after="24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Статистика по отметкам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96"/>
        <w:gridCol w:w="518"/>
        <w:gridCol w:w="518"/>
        <w:gridCol w:w="552"/>
        <w:gridCol w:w="518"/>
        <w:gridCol w:w="787"/>
        <w:gridCol w:w="782"/>
        <w:gridCol w:w="725"/>
        <w:gridCol w:w="720"/>
        <w:gridCol w:w="518"/>
        <w:gridCol w:w="523"/>
        <w:gridCol w:w="518"/>
        <w:gridCol w:w="509"/>
        <w:gridCol w:w="725"/>
        <w:gridCol w:w="720"/>
        <w:gridCol w:w="720"/>
        <w:gridCol w:w="739"/>
        <w:gridCol w:w="686"/>
        <w:gridCol w:w="600"/>
        <w:gridCol w:w="792"/>
      </w:tblGrid>
      <w:tr w:rsidR="007B2100">
        <w:trPr>
          <w:trHeight w:hRule="exact" w:val="27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Наименование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9" w:lineRule="auto"/>
            </w:pPr>
            <w:r>
              <w:t>Кол-во человек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2, %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t>2, чел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 чел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в т.ч.</w:t>
            </w:r>
          </w:p>
          <w:p w:rsidR="007B2100" w:rsidRDefault="00F030F8">
            <w:pPr>
              <w:pStyle w:val="a9"/>
            </w:pPr>
            <w:r>
              <w:t>преодих мин.гра лицу по оценка м за</w:t>
            </w:r>
          </w:p>
          <w:p w:rsidR="007B2100" w:rsidRDefault="00F030F8">
            <w:pPr>
              <w:pStyle w:val="a9"/>
              <w:jc w:val="center"/>
            </w:pPr>
            <w:r>
              <w:t>ВПР (+0,1,2</w:t>
            </w:r>
          </w:p>
          <w:p w:rsidR="007B2100" w:rsidRDefault="00F030F8">
            <w:pPr>
              <w:pStyle w:val="a9"/>
              <w:jc w:val="center"/>
            </w:pPr>
            <w:r>
              <w:t>б.), 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в т.ч.</w:t>
            </w:r>
          </w:p>
          <w:p w:rsidR="007B2100" w:rsidRDefault="00F030F8">
            <w:pPr>
              <w:pStyle w:val="a9"/>
            </w:pPr>
            <w:r>
              <w:t>преодих мин.гра н ицу по оценка м за</w:t>
            </w:r>
          </w:p>
          <w:p w:rsidR="007B2100" w:rsidRDefault="00F030F8">
            <w:pPr>
              <w:pStyle w:val="a9"/>
              <w:jc w:val="center"/>
            </w:pPr>
            <w:r>
              <w:t>ВПР (+0,1,2 б.), 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преодих мин.гра ницу с разниц ей в +3 б. и больше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,%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 xml:space="preserve">В т.ч. преодих мин.гра ницу с разнице й в +3 б. и </w:t>
            </w:r>
            <w:r>
              <w:t>больше, чел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4, %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t>4, чел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right"/>
            </w:pPr>
            <w:r>
              <w:t>5, %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t>5, 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преодих границ у «5» по оценка м за ВПР,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jc w:val="center"/>
            </w:pPr>
            <w:r>
              <w:t>В т.ч. преодих раницу «5» по оценка м за ВПР (+0,1,2 б.), 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преодих границу «5» с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разнице й в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+3 б. и больше (не +1-2 б.),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both"/>
            </w:pPr>
            <w:r>
              <w:t>в т.ч.</w:t>
            </w:r>
          </w:p>
          <w:p w:rsidR="007B2100" w:rsidRDefault="00F030F8">
            <w:pPr>
              <w:pStyle w:val="a9"/>
              <w:spacing w:after="220" w:line="252" w:lineRule="auto"/>
            </w:pPr>
            <w:r>
              <w:t>преодих</w:t>
            </w:r>
          </w:p>
          <w:p w:rsidR="007B2100" w:rsidRDefault="00F030F8">
            <w:pPr>
              <w:pStyle w:val="a9"/>
              <w:spacing w:line="252" w:lineRule="auto"/>
            </w:pPr>
            <w:r>
              <w:t>границу «5» с</w:t>
            </w:r>
          </w:p>
          <w:p w:rsidR="007B2100" w:rsidRDefault="00F030F8">
            <w:pPr>
              <w:pStyle w:val="a9"/>
              <w:spacing w:line="252" w:lineRule="auto"/>
            </w:pPr>
            <w:r>
              <w:t>разнице</w:t>
            </w:r>
            <w:r>
              <w:t xml:space="preserve"> й в</w:t>
            </w:r>
          </w:p>
          <w:p w:rsidR="007B2100" w:rsidRDefault="00F030F8">
            <w:pPr>
              <w:pStyle w:val="a9"/>
              <w:spacing w:after="100" w:line="252" w:lineRule="auto"/>
            </w:pPr>
            <w:r>
              <w:t>+3 б. и больше (не +1-2 б.), чел.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 w:line="254" w:lineRule="auto"/>
              <w:jc w:val="center"/>
            </w:pPr>
            <w:r>
              <w:t>Средн ий балл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 w:line="254" w:lineRule="auto"/>
              <w:jc w:val="center"/>
            </w:pPr>
            <w:r>
              <w:t>Кач- во, 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 w:line="254" w:lineRule="auto"/>
              <w:jc w:val="center"/>
            </w:pPr>
            <w:r>
              <w:t>Усп-сть, %</w:t>
            </w:r>
          </w:p>
        </w:tc>
      </w:tr>
      <w:tr w:rsidR="007B2100">
        <w:trPr>
          <w:trHeight w:hRule="exact" w:val="57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15279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</w:pPr>
            <w:r>
              <w:rPr>
                <w:i/>
                <w:iCs/>
              </w:rPr>
              <w:t>7,7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47,2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37,8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7,3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45,1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</w:pPr>
            <w:r>
              <w:rPr>
                <w:i/>
                <w:iCs/>
              </w:rPr>
              <w:t>92,3</w:t>
            </w:r>
          </w:p>
        </w:tc>
      </w:tr>
      <w:tr w:rsidR="007B2100">
        <w:trPr>
          <w:trHeight w:hRule="exact" w:val="85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955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</w:pPr>
            <w:r>
              <w:rPr>
                <w:i/>
                <w:iCs/>
              </w:rPr>
              <w:t>5,5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50,7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488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19,0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182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306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37,9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360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6,0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</w:pPr>
            <w:r>
              <w:rPr>
                <w:i/>
                <w:iCs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</w:pPr>
            <w:r>
              <w:rPr>
                <w:i/>
                <w:iCs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3,4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41,5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</w:pPr>
            <w:r>
              <w:rPr>
                <w:i/>
                <w:iCs/>
              </w:rPr>
              <w:t>95,7</w:t>
            </w:r>
          </w:p>
        </w:tc>
      </w:tr>
      <w:tr w:rsidR="007B2100">
        <w:trPr>
          <w:trHeight w:hRule="exact" w:val="84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1C1"/>
          </w:tcPr>
          <w:p w:rsidR="007B2100" w:rsidRDefault="00F030F8">
            <w:pPr>
              <w:pStyle w:val="a9"/>
              <w:ind w:right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7B2100" w:rsidRDefault="00F030F8">
      <w:pPr>
        <w:spacing w:line="1" w:lineRule="exact"/>
        <w:rPr>
          <w:sz w:val="2"/>
          <w:szCs w:val="2"/>
        </w:rPr>
      </w:pPr>
      <w:r>
        <w:br w:type="page"/>
      </w:r>
    </w:p>
    <w:p w:rsidR="007B2100" w:rsidRDefault="00F030F8">
      <w:pPr>
        <w:pStyle w:val="11"/>
        <w:keepNext/>
        <w:keepLines/>
        <w:spacing w:after="380" w:line="240" w:lineRule="auto"/>
        <w:jc w:val="center"/>
        <w:rPr>
          <w:sz w:val="28"/>
          <w:szCs w:val="28"/>
        </w:rPr>
      </w:pPr>
      <w:bookmarkStart w:id="15" w:name="bookmark53"/>
      <w:r>
        <w:rPr>
          <w:sz w:val="28"/>
          <w:szCs w:val="28"/>
        </w:rPr>
        <w:lastRenderedPageBreak/>
        <w:t>Сравнение отметок с отметками по журналу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336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12408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81,3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,,0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82,1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3,66</w:t>
            </w:r>
          </w:p>
        </w:tc>
      </w:tr>
      <w:tr w:rsidR="007B2100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7B2100">
      <w:pPr>
        <w:spacing w:after="379" w:line="1" w:lineRule="exact"/>
      </w:pPr>
    </w:p>
    <w:p w:rsidR="007B2100" w:rsidRDefault="00F030F8">
      <w:pPr>
        <w:pStyle w:val="11"/>
        <w:keepNext/>
        <w:keepLines/>
        <w:spacing w:after="40"/>
        <w:ind w:left="720"/>
      </w:pPr>
      <w:bookmarkStart w:id="16" w:name="bookmark55"/>
      <w:r>
        <w:rPr>
          <w:b/>
          <w:bCs/>
          <w:sz w:val="24"/>
          <w:szCs w:val="24"/>
        </w:rPr>
        <w:t xml:space="preserve">ВЫВОД: </w:t>
      </w:r>
      <w:r>
        <w:t>Количество обучающихся, преодолевших минимальную границу с разницей в +3 балла и больше по оценкам за ВПР - 1 чел., что составляет 1</w:t>
      </w:r>
      <w:r w:rsidRPr="001C1522">
        <w:t>6,7</w:t>
      </w:r>
      <w:r>
        <w:t xml:space="preserve"> % от общего количества обучающихся, принявших участие в работе.</w:t>
      </w:r>
      <w:bookmarkEnd w:id="16"/>
    </w:p>
    <w:p w:rsidR="007B2100" w:rsidRDefault="00F030F8">
      <w:pPr>
        <w:pStyle w:val="11"/>
        <w:keepNext/>
        <w:keepLines/>
        <w:spacing w:after="380" w:line="262" w:lineRule="auto"/>
        <w:ind w:firstLine="720"/>
      </w:pPr>
      <w:bookmarkStart w:id="17" w:name="bookmark57"/>
      <w:r>
        <w:t xml:space="preserve">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66,7</w:t>
      </w:r>
      <w:r>
        <w:t xml:space="preserve"> %, </w:t>
      </w:r>
      <w:r>
        <w:rPr>
          <w:b/>
          <w:bCs/>
          <w:sz w:val="24"/>
          <w:szCs w:val="24"/>
        </w:rPr>
        <w:t xml:space="preserve">значительно Выше </w:t>
      </w:r>
      <w:r>
        <w:t xml:space="preserve">уровня района и региона, успеваемость 100 %, </w:t>
      </w:r>
      <w:r>
        <w:rPr>
          <w:b/>
          <w:bCs/>
          <w:sz w:val="24"/>
          <w:szCs w:val="24"/>
        </w:rPr>
        <w:t xml:space="preserve">ВЫШЕ </w:t>
      </w:r>
      <w:r>
        <w:t xml:space="preserve">уровня района и региона. Подтвердили свои результаты 100 % </w:t>
      </w:r>
      <w:r>
        <w:t>обучающихся.</w:t>
      </w:r>
      <w:bookmarkEnd w:id="17"/>
    </w:p>
    <w:p w:rsidR="007B2100" w:rsidRDefault="00F030F8">
      <w:pPr>
        <w:pStyle w:val="1"/>
        <w:spacing w:after="40" w:line="240" w:lineRule="auto"/>
        <w:ind w:left="144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Математика - 7 класс</w:t>
      </w:r>
    </w:p>
    <w:p w:rsidR="007B2100" w:rsidRDefault="00F030F8">
      <w:pPr>
        <w:pStyle w:val="11"/>
        <w:keepNext/>
        <w:keepLines/>
        <w:spacing w:after="240" w:line="240" w:lineRule="auto"/>
        <w:jc w:val="center"/>
        <w:rPr>
          <w:sz w:val="28"/>
          <w:szCs w:val="28"/>
        </w:rPr>
      </w:pPr>
      <w:bookmarkStart w:id="18" w:name="bookmark59"/>
      <w:r>
        <w:rPr>
          <w:sz w:val="28"/>
          <w:szCs w:val="28"/>
        </w:rPr>
        <w:t>Статистика по отметкам</w:t>
      </w:r>
      <w:bookmarkEnd w:id="1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91"/>
        <w:gridCol w:w="514"/>
        <w:gridCol w:w="480"/>
        <w:gridCol w:w="547"/>
        <w:gridCol w:w="528"/>
        <w:gridCol w:w="787"/>
        <w:gridCol w:w="782"/>
        <w:gridCol w:w="725"/>
        <w:gridCol w:w="720"/>
        <w:gridCol w:w="528"/>
        <w:gridCol w:w="504"/>
        <w:gridCol w:w="547"/>
        <w:gridCol w:w="480"/>
        <w:gridCol w:w="773"/>
        <w:gridCol w:w="960"/>
        <w:gridCol w:w="720"/>
        <w:gridCol w:w="739"/>
        <w:gridCol w:w="653"/>
        <w:gridCol w:w="610"/>
        <w:gridCol w:w="581"/>
      </w:tblGrid>
      <w:tr w:rsidR="007B2100">
        <w:trPr>
          <w:trHeight w:hRule="exact" w:val="278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Наименование ОО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90" w:lineRule="auto"/>
              <w:jc w:val="both"/>
            </w:pPr>
            <w:r>
              <w:t>Кол-во человек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right"/>
            </w:pPr>
            <w:r>
              <w:t>2, %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чел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 чел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4" w:lineRule="auto"/>
              <w:jc w:val="both"/>
            </w:pPr>
            <w:r>
              <w:t>преодих мин.гра лицу по оценка м за</w:t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ВПР (+0,1,2</w:t>
            </w:r>
          </w:p>
          <w:p w:rsidR="007B2100" w:rsidRDefault="00F030F8">
            <w:pPr>
              <w:pStyle w:val="a9"/>
              <w:jc w:val="center"/>
            </w:pPr>
            <w:r>
              <w:t>б.), 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64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64" w:lineRule="auto"/>
            </w:pPr>
            <w:r>
              <w:t>преодих мин.гра н ицу по оценка м за</w:t>
            </w:r>
          </w:p>
          <w:p w:rsidR="007B2100" w:rsidRDefault="00F030F8">
            <w:pPr>
              <w:pStyle w:val="a9"/>
              <w:spacing w:line="269" w:lineRule="auto"/>
            </w:pPr>
            <w:r>
              <w:t>ВПР (+0,1,2 б.), 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4" w:lineRule="auto"/>
              <w:jc w:val="center"/>
            </w:pPr>
            <w:r>
              <w:t>в т.ч.</w:t>
            </w:r>
          </w:p>
          <w:p w:rsidR="007B2100" w:rsidRDefault="00F030F8">
            <w:pPr>
              <w:pStyle w:val="a9"/>
              <w:spacing w:after="240" w:line="254" w:lineRule="auto"/>
              <w:jc w:val="center"/>
            </w:pPr>
            <w:r>
              <w:t>преодих</w:t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мин.гра ницу с разниц ей в</w:t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+3 б. и больше</w:t>
            </w:r>
          </w:p>
          <w:p w:rsidR="007B2100" w:rsidRDefault="00F030F8">
            <w:pPr>
              <w:pStyle w:val="a9"/>
              <w:spacing w:after="120" w:line="254" w:lineRule="auto"/>
              <w:jc w:val="center"/>
            </w:pPr>
            <w:r>
              <w:t>,%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1" w:lineRule="auto"/>
              <w:jc w:val="center"/>
            </w:pPr>
            <w:r>
              <w:t>в т.ч. преодих мин.гра ницу с разнице й в +3 б. и больше, чел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right"/>
            </w:pPr>
            <w:r>
              <w:t>4, %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  <w:jc w:val="center"/>
            </w:pPr>
            <w:r>
              <w:t>4, чел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right"/>
            </w:pPr>
            <w:r>
              <w:t>5, %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</w:pPr>
            <w:r>
              <w:t>5, чел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7" w:lineRule="auto"/>
            </w:pPr>
            <w:r>
              <w:t>в т.ч. преодих границ у «5» по оценка м за ВПР,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240"/>
            </w:pPr>
            <w:r>
              <w:t>в т.ч.</w:t>
            </w:r>
          </w:p>
          <w:p w:rsidR="007B2100" w:rsidRDefault="00F030F8">
            <w:pPr>
              <w:pStyle w:val="a9"/>
            </w:pPr>
            <w:r>
              <w:t>преодих</w:t>
            </w:r>
          </w:p>
          <w:p w:rsidR="007B2100" w:rsidRDefault="00F030F8">
            <w:pPr>
              <w:pStyle w:val="a9"/>
              <w:jc w:val="center"/>
            </w:pPr>
            <w:r>
              <w:t>раницу «5» по</w:t>
            </w:r>
          </w:p>
          <w:p w:rsidR="007B2100" w:rsidRDefault="00F030F8">
            <w:pPr>
              <w:pStyle w:val="a9"/>
              <w:jc w:val="center"/>
            </w:pPr>
            <w:r>
              <w:t>оценка м за</w:t>
            </w:r>
          </w:p>
          <w:p w:rsidR="007B2100" w:rsidRDefault="00F030F8">
            <w:pPr>
              <w:pStyle w:val="a9"/>
              <w:ind w:firstLine="140"/>
            </w:pPr>
            <w:r>
              <w:t>ВПР</w:t>
            </w:r>
          </w:p>
          <w:p w:rsidR="007B2100" w:rsidRDefault="00F030F8">
            <w:pPr>
              <w:pStyle w:val="a9"/>
              <w:spacing w:after="320"/>
            </w:pPr>
            <w:r>
              <w:t>(+0,1,2</w:t>
            </w:r>
          </w:p>
          <w:p w:rsidR="007B2100" w:rsidRDefault="00F030F8">
            <w:pPr>
              <w:pStyle w:val="a9"/>
              <w:jc w:val="right"/>
            </w:pPr>
            <w:r>
              <w:t>б.)</w:t>
            </w:r>
          </w:p>
          <w:p w:rsidR="007B2100" w:rsidRDefault="00F030F8">
            <w:pPr>
              <w:pStyle w:val="a9"/>
              <w:ind w:firstLine="240"/>
            </w:pPr>
            <w:r>
              <w:t>, 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  <w:jc w:val="center"/>
            </w:pPr>
            <w:r>
              <w:t xml:space="preserve">в т.ч. </w:t>
            </w:r>
            <w:r>
              <w:t>преодих границу «5» с разнице й в +3 б. и больше</w:t>
            </w:r>
          </w:p>
          <w:p w:rsidR="007B2100" w:rsidRDefault="00F030F8">
            <w:pPr>
              <w:pStyle w:val="a9"/>
              <w:spacing w:line="264" w:lineRule="auto"/>
              <w:jc w:val="center"/>
            </w:pPr>
            <w:r>
              <w:t>(не +1-2 б.),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both"/>
            </w:pPr>
            <w:r>
              <w:t>в т.ч.</w:t>
            </w:r>
          </w:p>
          <w:p w:rsidR="007B2100" w:rsidRDefault="00F030F8">
            <w:pPr>
              <w:pStyle w:val="a9"/>
              <w:spacing w:after="240"/>
              <w:jc w:val="both"/>
            </w:pPr>
            <w:r>
              <w:t>преодих</w:t>
            </w:r>
          </w:p>
          <w:p w:rsidR="007B2100" w:rsidRDefault="00F030F8">
            <w:pPr>
              <w:pStyle w:val="a9"/>
              <w:jc w:val="both"/>
            </w:pPr>
            <w:r>
              <w:t>границу «5» с</w:t>
            </w:r>
          </w:p>
          <w:p w:rsidR="007B2100" w:rsidRDefault="00F030F8">
            <w:pPr>
              <w:pStyle w:val="a9"/>
              <w:tabs>
                <w:tab w:val="left" w:pos="562"/>
              </w:tabs>
              <w:jc w:val="both"/>
            </w:pPr>
            <w:r>
              <w:t>разнице й в +3 б.</w:t>
            </w:r>
            <w:r>
              <w:tab/>
              <w:t>и</w:t>
            </w:r>
          </w:p>
          <w:p w:rsidR="007B2100" w:rsidRDefault="00F030F8">
            <w:pPr>
              <w:pStyle w:val="a9"/>
              <w:spacing w:after="140" w:line="276" w:lineRule="auto"/>
              <w:jc w:val="both"/>
            </w:pPr>
            <w:r>
              <w:t>больше (не +1-2 б.), чел.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90" w:lineRule="auto"/>
              <w:ind w:left="160" w:hanging="160"/>
            </w:pPr>
            <w:r>
              <w:t>Средн ИЙ балл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9" w:lineRule="auto"/>
            </w:pPr>
            <w:r>
              <w:t>Кач-</w:t>
            </w:r>
          </w:p>
          <w:p w:rsidR="007B2100" w:rsidRDefault="00F030F8">
            <w:pPr>
              <w:pStyle w:val="a9"/>
              <w:spacing w:line="259" w:lineRule="auto"/>
              <w:ind w:left="200" w:hanging="200"/>
            </w:pPr>
            <w:r>
              <w:t>во, 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7" w:lineRule="auto"/>
              <w:jc w:val="center"/>
            </w:pPr>
            <w:r>
              <w:t>Усп</w:t>
            </w:r>
            <w:r>
              <w:softHyphen/>
              <w:t>еть, %</w:t>
            </w:r>
          </w:p>
        </w:tc>
      </w:tr>
      <w:tr w:rsidR="007B2100">
        <w:trPr>
          <w:trHeight w:hRule="exact" w:val="658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15271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52,8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33,2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41,1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93,9</w:t>
            </w:r>
          </w:p>
        </w:tc>
      </w:tr>
    </w:tbl>
    <w:p w:rsidR="007B2100" w:rsidRDefault="00F030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91"/>
        <w:gridCol w:w="514"/>
        <w:gridCol w:w="480"/>
        <w:gridCol w:w="547"/>
        <w:gridCol w:w="528"/>
        <w:gridCol w:w="787"/>
        <w:gridCol w:w="782"/>
        <w:gridCol w:w="725"/>
        <w:gridCol w:w="720"/>
        <w:gridCol w:w="528"/>
        <w:gridCol w:w="504"/>
        <w:gridCol w:w="547"/>
        <w:gridCol w:w="480"/>
        <w:gridCol w:w="773"/>
        <w:gridCol w:w="960"/>
        <w:gridCol w:w="720"/>
        <w:gridCol w:w="739"/>
        <w:gridCol w:w="653"/>
        <w:gridCol w:w="610"/>
        <w:gridCol w:w="581"/>
      </w:tblGrid>
      <w:tr w:rsidR="007B2100">
        <w:trPr>
          <w:trHeight w:hRule="exact" w:val="97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Тосненский муниципальный район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53,2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2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97,8</w:t>
            </w:r>
          </w:p>
        </w:tc>
      </w:tr>
      <w:tr w:rsidR="007B2100">
        <w:trPr>
          <w:trHeight w:hRule="exact" w:val="97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1C1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ab"/>
        <w:ind w:left="3907"/>
      </w:pPr>
      <w:r>
        <w:t>Сравнение отметок с отметками по журналу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331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81,5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8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5,7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85,6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8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5,0</w:t>
            </w:r>
          </w:p>
        </w:tc>
      </w:tr>
      <w:tr w:rsidR="007B2100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1"/>
        <w:spacing w:after="620" w:line="259" w:lineRule="auto"/>
        <w:ind w:left="400" w:firstLine="0"/>
      </w:pPr>
      <w:r>
        <w:rPr>
          <w:b/>
          <w:bCs/>
          <w:sz w:val="24"/>
          <w:szCs w:val="24"/>
        </w:rPr>
        <w:t xml:space="preserve">ВЫВОД: </w:t>
      </w:r>
      <w:r>
        <w:t xml:space="preserve">Количество учеников, преодолевших минимальную границу по оценкам за ВПР - </w:t>
      </w:r>
      <w:r w:rsidRPr="001C1522">
        <w:t>2</w:t>
      </w:r>
      <w:r>
        <w:t xml:space="preserve"> чел., что составляет </w:t>
      </w:r>
      <w:r w:rsidRPr="001C1522">
        <w:t>33,3</w:t>
      </w:r>
      <w:r>
        <w:t xml:space="preserve"> % от общего количества обучающихся, принявших участие в работе. 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66,7</w:t>
      </w:r>
      <w:r>
        <w:t xml:space="preserve"> %, </w:t>
      </w:r>
      <w:r>
        <w:rPr>
          <w:b/>
          <w:bCs/>
          <w:sz w:val="24"/>
          <w:szCs w:val="24"/>
        </w:rPr>
        <w:t xml:space="preserve">ВЫШЕ </w:t>
      </w:r>
      <w:r>
        <w:t xml:space="preserve">уровня района и региона, успеваемость 100 %, </w:t>
      </w:r>
      <w:r>
        <w:rPr>
          <w:b/>
          <w:bCs/>
          <w:sz w:val="24"/>
          <w:szCs w:val="24"/>
        </w:rPr>
        <w:t xml:space="preserve">ВЫШЕ </w:t>
      </w:r>
      <w:r>
        <w:t>уровня района и региона. Подтвердили свои результаты 100 % обучающихся.</w:t>
      </w:r>
    </w:p>
    <w:p w:rsidR="007B2100" w:rsidRDefault="00F030F8">
      <w:pPr>
        <w:pStyle w:val="1"/>
        <w:spacing w:after="40" w:line="240" w:lineRule="auto"/>
        <w:ind w:left="112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История - 7 класс</w:t>
      </w:r>
    </w:p>
    <w:p w:rsidR="007B2100" w:rsidRDefault="00F030F8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Статистика по отметкам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696"/>
        <w:gridCol w:w="523"/>
        <w:gridCol w:w="494"/>
        <w:gridCol w:w="586"/>
        <w:gridCol w:w="480"/>
        <w:gridCol w:w="787"/>
        <w:gridCol w:w="778"/>
        <w:gridCol w:w="749"/>
        <w:gridCol w:w="787"/>
        <w:gridCol w:w="552"/>
        <w:gridCol w:w="504"/>
        <w:gridCol w:w="547"/>
        <w:gridCol w:w="490"/>
        <w:gridCol w:w="720"/>
        <w:gridCol w:w="715"/>
        <w:gridCol w:w="720"/>
        <w:gridCol w:w="734"/>
        <w:gridCol w:w="672"/>
        <w:gridCol w:w="619"/>
        <w:gridCol w:w="720"/>
      </w:tblGrid>
      <w:tr w:rsidR="007B2100">
        <w:trPr>
          <w:trHeight w:hRule="exact" w:val="27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lastRenderedPageBreak/>
              <w:t>Наименование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</w:pPr>
            <w:r>
              <w:t>Кол-во человек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2, %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140"/>
            </w:pPr>
            <w:r>
              <w:t>2, чел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3,%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rPr>
                <w:sz w:val="18"/>
                <w:szCs w:val="18"/>
              </w:rPr>
              <w:t xml:space="preserve">з, </w:t>
            </w:r>
            <w:r>
              <w:t>чел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В т.ч.</w:t>
            </w:r>
          </w:p>
          <w:p w:rsidR="007B2100" w:rsidRDefault="00F030F8">
            <w:pPr>
              <w:pStyle w:val="a9"/>
            </w:pPr>
            <w:r>
              <w:t>преодих мин.гра лицу по оценка м за</w:t>
            </w:r>
          </w:p>
          <w:p w:rsidR="007B2100" w:rsidRDefault="00F030F8">
            <w:pPr>
              <w:pStyle w:val="a9"/>
              <w:jc w:val="center"/>
            </w:pPr>
            <w:r>
              <w:t>ВПР (+0,1,2</w:t>
            </w:r>
          </w:p>
          <w:p w:rsidR="007B2100" w:rsidRDefault="00F030F8">
            <w:pPr>
              <w:pStyle w:val="a9"/>
              <w:jc w:val="center"/>
            </w:pPr>
            <w:r>
              <w:t>б.), 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преодих мин.гра н ицу по оценка м за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ВПР (+0,1,2 б.), чел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 xml:space="preserve">преодих мин.гра ницу с </w:t>
            </w:r>
            <w:r>
              <w:t>разниц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ей в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+3 б. и больше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,%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преодих мин.гра ницу с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разнице й в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+3 б. и больше,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чел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4, %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140"/>
            </w:pPr>
            <w:r>
              <w:t>4, чел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right"/>
            </w:pPr>
            <w:r>
              <w:t>5, %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t>5, 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преодих границ у «5» по оценка м за ВПР, 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преодих раницу «5» по оценка м за ВПР (+0,1,2 б.), 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both"/>
            </w:pPr>
            <w:r>
              <w:t>преодих границу «5» с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разнице й в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+3 б. и больше (не +1-2 б.), 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  <w:jc w:val="both"/>
            </w:pPr>
            <w:r>
              <w:t>в т.ч.</w:t>
            </w:r>
          </w:p>
          <w:p w:rsidR="007B2100" w:rsidRDefault="00F030F8">
            <w:pPr>
              <w:pStyle w:val="a9"/>
              <w:spacing w:after="220" w:line="254" w:lineRule="auto"/>
            </w:pPr>
            <w:r>
              <w:t>преодих</w:t>
            </w:r>
          </w:p>
          <w:p w:rsidR="007B2100" w:rsidRDefault="00F030F8">
            <w:pPr>
              <w:pStyle w:val="a9"/>
              <w:spacing w:line="254" w:lineRule="auto"/>
            </w:pPr>
            <w:r>
              <w:t>границу «5» с</w:t>
            </w:r>
          </w:p>
          <w:p w:rsidR="007B2100" w:rsidRDefault="00F030F8">
            <w:pPr>
              <w:pStyle w:val="a9"/>
              <w:spacing w:line="254" w:lineRule="auto"/>
            </w:pPr>
            <w:r>
              <w:t>разнице й в</w:t>
            </w:r>
          </w:p>
          <w:p w:rsidR="007B2100" w:rsidRDefault="00F030F8">
            <w:pPr>
              <w:pStyle w:val="a9"/>
              <w:spacing w:line="254" w:lineRule="auto"/>
              <w:jc w:val="both"/>
            </w:pPr>
            <w:r>
              <w:t>+3 б. и больше (не +1-2 б.), чел.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40" w:line="254" w:lineRule="auto"/>
              <w:ind w:left="160" w:hanging="160"/>
            </w:pPr>
            <w:r>
              <w:t>Средн ИЙ балл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40" w:line="254" w:lineRule="auto"/>
            </w:pPr>
            <w:r>
              <w:t>Кач-</w:t>
            </w:r>
          </w:p>
          <w:p w:rsidR="007B2100" w:rsidRDefault="00F030F8">
            <w:pPr>
              <w:pStyle w:val="a9"/>
              <w:spacing w:line="254" w:lineRule="auto"/>
              <w:ind w:left="200" w:hanging="200"/>
            </w:pPr>
            <w:r>
              <w:t>во,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40" w:line="254" w:lineRule="auto"/>
            </w:pPr>
            <w:r>
              <w:t>Усп</w:t>
            </w:r>
            <w:r>
              <w:softHyphen/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еть, %</w:t>
            </w:r>
          </w:p>
        </w:tc>
      </w:tr>
      <w:tr w:rsidR="007B2100">
        <w:trPr>
          <w:trHeight w:hRule="exact" w:val="57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sz w:val="24"/>
                <w:szCs w:val="24"/>
              </w:rPr>
              <w:t>,9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12,</w:t>
            </w:r>
            <w:r>
              <w:rPr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  <w:r>
              <w:rPr>
                <w:i/>
                <w:iCs/>
                <w:sz w:val="24"/>
                <w:szCs w:val="24"/>
                <w:lang w:val="en-US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  <w:r>
              <w:rPr>
                <w:i/>
                <w:iCs/>
                <w:sz w:val="24"/>
                <w:szCs w:val="24"/>
                <w:lang w:val="en-US"/>
              </w:rPr>
              <w:t>7,4</w:t>
            </w:r>
          </w:p>
        </w:tc>
      </w:tr>
      <w:tr w:rsidR="007B2100">
        <w:trPr>
          <w:trHeight w:hRule="exact" w:val="85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0,</w:t>
            </w:r>
            <w:r>
              <w:rPr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19</w:t>
            </w:r>
            <w:r>
              <w:rPr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en-US"/>
              </w:rPr>
              <w:t>7,9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>
              <w:rPr>
                <w:i/>
                <w:iCs/>
                <w:sz w:val="24"/>
                <w:szCs w:val="24"/>
                <w:lang w:val="en-US"/>
              </w:rPr>
              <w:t>0,7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6</w:t>
            </w: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3,</w:t>
            </w:r>
            <w:r>
              <w:rPr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59,</w:t>
            </w:r>
            <w:r>
              <w:rPr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  <w:p w:rsidR="007B2100" w:rsidRDefault="007B2100">
            <w:pPr>
              <w:pStyle w:val="a9"/>
              <w:jc w:val="right"/>
              <w:rPr>
                <w:sz w:val="24"/>
                <w:szCs w:val="24"/>
              </w:rPr>
            </w:pPr>
          </w:p>
        </w:tc>
      </w:tr>
      <w:tr w:rsidR="007B2100">
        <w:trPr>
          <w:trHeight w:hRule="exact" w:val="85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7B2100" w:rsidRDefault="007B2100">
      <w:pPr>
        <w:spacing w:after="319" w:line="1" w:lineRule="exact"/>
      </w:pPr>
    </w:p>
    <w:p w:rsidR="007B2100" w:rsidRDefault="00F030F8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bookmarkStart w:id="19" w:name="bookmark61"/>
      <w:r>
        <w:rPr>
          <w:sz w:val="28"/>
          <w:szCs w:val="28"/>
        </w:rPr>
        <w:t>Сравнение отметок с отметками по журналу</w:t>
      </w:r>
      <w:bookmarkEnd w:id="1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7"/>
        <w:gridCol w:w="1416"/>
        <w:gridCol w:w="1704"/>
        <w:gridCol w:w="1853"/>
      </w:tblGrid>
      <w:tr w:rsidR="007B2100">
        <w:trPr>
          <w:trHeight w:hRule="exact" w:val="302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29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595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12,1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3988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500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700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80,2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11,6</w:t>
            </w:r>
          </w:p>
        </w:tc>
      </w:tr>
      <w:tr w:rsidR="007B2100">
        <w:trPr>
          <w:trHeight w:hRule="exact" w:val="57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11"/>
        <w:keepNext/>
        <w:keepLines/>
        <w:spacing w:after="340"/>
        <w:ind w:firstLine="720"/>
        <w:jc w:val="both"/>
      </w:pPr>
      <w:bookmarkStart w:id="20" w:name="bookmark63"/>
      <w:r>
        <w:rPr>
          <w:b/>
          <w:bCs/>
          <w:sz w:val="24"/>
          <w:szCs w:val="24"/>
        </w:rPr>
        <w:t xml:space="preserve">ВЫВОД: </w:t>
      </w:r>
      <w:r>
        <w:t xml:space="preserve">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83,3</w:t>
      </w:r>
      <w:r>
        <w:t xml:space="preserve"> %, </w:t>
      </w:r>
      <w:r>
        <w:rPr>
          <w:b/>
          <w:bCs/>
          <w:sz w:val="24"/>
          <w:szCs w:val="24"/>
        </w:rPr>
        <w:t xml:space="preserve">ВЫШЕ </w:t>
      </w:r>
      <w:r>
        <w:t xml:space="preserve">уровня района и региона, успеваемость 100%, </w:t>
      </w:r>
      <w:r>
        <w:rPr>
          <w:b/>
          <w:bCs/>
          <w:sz w:val="24"/>
          <w:szCs w:val="24"/>
        </w:rPr>
        <w:t xml:space="preserve">равна </w:t>
      </w:r>
      <w:r>
        <w:t xml:space="preserve">уровню района и </w:t>
      </w:r>
      <w:r>
        <w:rPr>
          <w:b/>
          <w:bCs/>
          <w:sz w:val="24"/>
          <w:szCs w:val="24"/>
        </w:rPr>
        <w:t xml:space="preserve">ВЫШЕ </w:t>
      </w:r>
      <w:r>
        <w:t xml:space="preserve">уровня </w:t>
      </w:r>
      <w:r>
        <w:t>региона. Подтвердили свои результаты 100 % обучающихся.</w:t>
      </w:r>
      <w:bookmarkEnd w:id="20"/>
      <w:r>
        <w:br w:type="page"/>
      </w:r>
    </w:p>
    <w:p w:rsidR="007B2100" w:rsidRDefault="00F030F8">
      <w:pPr>
        <w:pStyle w:val="1"/>
        <w:spacing w:after="40" w:line="240" w:lineRule="auto"/>
        <w:ind w:left="170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Биология - 7 класс</w:t>
      </w:r>
    </w:p>
    <w:p w:rsidR="007B2100" w:rsidRDefault="00F030F8">
      <w:pPr>
        <w:pStyle w:val="11"/>
        <w:keepNext/>
        <w:keepLines/>
        <w:spacing w:after="240" w:line="240" w:lineRule="auto"/>
        <w:jc w:val="center"/>
        <w:rPr>
          <w:sz w:val="28"/>
          <w:szCs w:val="28"/>
        </w:rPr>
      </w:pPr>
      <w:bookmarkStart w:id="21" w:name="bookmark65"/>
      <w:r>
        <w:rPr>
          <w:sz w:val="28"/>
          <w:szCs w:val="28"/>
        </w:rPr>
        <w:t>Статистика по отметкам</w:t>
      </w:r>
      <w:bookmarkEnd w:id="2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7"/>
        <w:gridCol w:w="734"/>
        <w:gridCol w:w="581"/>
        <w:gridCol w:w="542"/>
        <w:gridCol w:w="518"/>
        <w:gridCol w:w="610"/>
        <w:gridCol w:w="830"/>
        <w:gridCol w:w="821"/>
        <w:gridCol w:w="845"/>
        <w:gridCol w:w="826"/>
        <w:gridCol w:w="653"/>
        <w:gridCol w:w="576"/>
        <w:gridCol w:w="638"/>
        <w:gridCol w:w="538"/>
        <w:gridCol w:w="888"/>
        <w:gridCol w:w="830"/>
        <w:gridCol w:w="706"/>
        <w:gridCol w:w="835"/>
        <w:gridCol w:w="528"/>
        <w:gridCol w:w="499"/>
        <w:gridCol w:w="643"/>
      </w:tblGrid>
      <w:tr w:rsidR="007B2100">
        <w:trPr>
          <w:trHeight w:hRule="exact" w:val="3230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960"/>
              <w:rPr>
                <w:sz w:val="18"/>
                <w:szCs w:val="18"/>
              </w:rPr>
            </w:pPr>
            <w:r>
              <w:t xml:space="preserve">Наименование 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</w:pPr>
            <w:r>
              <w:t>Кол-во челове 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960"/>
            </w:pPr>
            <w:r>
              <w:t>2, %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right="240"/>
              <w:jc w:val="right"/>
            </w:pPr>
            <w:r>
              <w:t>2, чел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960"/>
            </w:pPr>
            <w:r>
              <w:t>3,%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960"/>
            </w:pPr>
            <w:r>
              <w:t>3, чел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 преодих мин.гра лицу по оценка м за ВПР (+0,1,2 б.),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преодих мин.гра I ицу по оценка м</w:t>
            </w:r>
            <w:r>
              <w:t xml:space="preserve"> за ВПР (+0,1,2 б.), чел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преодих мин.гра ницу с 1зниц ей в</w:t>
            </w:r>
          </w:p>
          <w:p w:rsidR="007B2100" w:rsidRDefault="00F030F8">
            <w:pPr>
              <w:pStyle w:val="a9"/>
              <w:spacing w:line="252" w:lineRule="auto"/>
            </w:pPr>
            <w:r>
              <w:t>+3 б. и больше</w:t>
            </w:r>
          </w:p>
          <w:p w:rsidR="007B2100" w:rsidRDefault="00F030F8">
            <w:pPr>
              <w:pStyle w:val="a9"/>
              <w:spacing w:line="252" w:lineRule="auto"/>
              <w:ind w:firstLine="220"/>
            </w:pPr>
            <w:r>
              <w:t>,%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преодих мин.гра ницу с разнице й в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+3 б. и больше, чел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960"/>
            </w:pPr>
            <w:r>
              <w:t>4, %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140"/>
            </w:pPr>
            <w:r>
              <w:t>4, чел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960"/>
            </w:pPr>
            <w:r>
              <w:t>5, %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5, чел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в т.ч.</w:t>
            </w:r>
          </w:p>
          <w:p w:rsidR="007B2100" w:rsidRDefault="00F030F8">
            <w:pPr>
              <w:pStyle w:val="a9"/>
            </w:pPr>
            <w:r>
              <w:t>преодих границ у «5» по</w:t>
            </w:r>
          </w:p>
          <w:p w:rsidR="007B2100" w:rsidRDefault="00F030F8">
            <w:pPr>
              <w:pStyle w:val="a9"/>
            </w:pPr>
            <w:r>
              <w:t>оценка</w:t>
            </w:r>
          </w:p>
          <w:p w:rsidR="007B2100" w:rsidRDefault="00F030F8">
            <w:pPr>
              <w:pStyle w:val="a9"/>
            </w:pPr>
            <w:r>
              <w:t>м за</w:t>
            </w:r>
          </w:p>
          <w:p w:rsidR="007B2100" w:rsidRDefault="00F030F8">
            <w:pPr>
              <w:pStyle w:val="a9"/>
            </w:pPr>
            <w:r>
              <w:t>ВПР,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>преодих эаницу «5» по</w:t>
            </w:r>
          </w:p>
          <w:p w:rsidR="007B2100" w:rsidRDefault="00F030F8">
            <w:pPr>
              <w:pStyle w:val="a9"/>
              <w:spacing w:line="252" w:lineRule="auto"/>
            </w:pPr>
            <w:r>
              <w:t xml:space="preserve">оценка </w:t>
            </w:r>
            <w:r>
              <w:t>м за ВПР (+0,1,2 б.), чел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 их грани цу «5» с разниц е й в +3 б. и болып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е (не</w:t>
            </w:r>
          </w:p>
          <w:p w:rsidR="007B2100" w:rsidRDefault="00F030F8">
            <w:pPr>
              <w:pStyle w:val="a9"/>
              <w:spacing w:line="252" w:lineRule="auto"/>
            </w:pPr>
            <w:r>
              <w:t>4-1-2 б.),%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after="220" w:line="252" w:lineRule="auto"/>
            </w:pPr>
            <w:r>
              <w:t>преодих</w:t>
            </w:r>
          </w:p>
          <w:p w:rsidR="007B2100" w:rsidRDefault="00F030F8">
            <w:pPr>
              <w:pStyle w:val="a9"/>
              <w:spacing w:line="252" w:lineRule="auto"/>
            </w:pPr>
            <w:r>
              <w:t>границу «5» с</w:t>
            </w:r>
          </w:p>
          <w:p w:rsidR="007B2100" w:rsidRDefault="00F030F8">
            <w:pPr>
              <w:pStyle w:val="a9"/>
              <w:spacing w:line="252" w:lineRule="auto"/>
            </w:pPr>
            <w:r>
              <w:t>разнице й в</w:t>
            </w:r>
          </w:p>
          <w:p w:rsidR="007B2100" w:rsidRDefault="00F030F8">
            <w:pPr>
              <w:pStyle w:val="a9"/>
              <w:spacing w:line="252" w:lineRule="auto"/>
            </w:pPr>
            <w:r>
              <w:t>+3 б. и больше (не +1-2 б.), чел.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40" w:line="254" w:lineRule="auto"/>
              <w:jc w:val="center"/>
            </w:pPr>
            <w:r>
              <w:t>Сре ДН ИЙ балл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40" w:line="254" w:lineRule="auto"/>
            </w:pPr>
            <w:r>
              <w:t>Кач</w:t>
            </w:r>
          </w:p>
          <w:p w:rsidR="007B2100" w:rsidRDefault="00F030F8">
            <w:pPr>
              <w:pStyle w:val="a9"/>
              <w:spacing w:line="254" w:lineRule="auto"/>
            </w:pPr>
            <w:r>
              <w:t>-во, %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40" w:line="254" w:lineRule="auto"/>
            </w:pPr>
            <w:r>
              <w:t>сп</w:t>
            </w:r>
            <w:r>
              <w:softHyphen/>
              <w:t>еть,</w:t>
            </w:r>
          </w:p>
          <w:p w:rsidR="007B2100" w:rsidRDefault="00F030F8">
            <w:pPr>
              <w:pStyle w:val="a9"/>
              <w:spacing w:line="254" w:lineRule="auto"/>
              <w:ind w:firstLine="160"/>
            </w:pPr>
            <w:r>
              <w:t>%</w:t>
            </w:r>
          </w:p>
        </w:tc>
      </w:tr>
      <w:tr w:rsidR="007B2100">
        <w:trPr>
          <w:trHeight w:hRule="exact" w:val="576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4761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  <w:lang w:val="en-US"/>
              </w:rPr>
              <w:t>3</w:t>
            </w:r>
            <w:r>
              <w:rPr>
                <w:i/>
                <w:iCs/>
              </w:rPr>
              <w:t>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41,0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42,2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13,1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55,3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lang w:val="en-US"/>
              </w:rPr>
            </w:pPr>
            <w:r>
              <w:rPr>
                <w:i/>
                <w:iCs/>
              </w:rPr>
              <w:t>9</w:t>
            </w:r>
            <w:r>
              <w:rPr>
                <w:i/>
                <w:iCs/>
                <w:lang w:val="en-US"/>
              </w:rPr>
              <w:t>6,3</w:t>
            </w:r>
          </w:p>
        </w:tc>
      </w:tr>
      <w:tr w:rsidR="007B2100">
        <w:trPr>
          <w:trHeight w:hRule="exact" w:val="850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2,1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31,1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00"/>
            </w:pPr>
            <w:r>
              <w:t>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13,8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47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44,6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22,3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40"/>
              <w:rPr>
                <w:lang w:val="en-US"/>
              </w:rPr>
            </w:pPr>
            <w:r>
              <w:rPr>
                <w:i/>
                <w:iCs/>
              </w:rPr>
              <w:t>9,</w:t>
            </w:r>
            <w:r>
              <w:rPr>
                <w:i/>
                <w:iCs/>
                <w:lang w:val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  <w:lang w:val="en-US"/>
              </w:rPr>
              <w:t>3</w:t>
            </w:r>
            <w:r>
              <w:rPr>
                <w:i/>
                <w:i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t>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40"/>
              <w:jc w:val="right"/>
            </w:pPr>
            <w:r>
              <w:rPr>
                <w:i/>
                <w:iCs/>
              </w:rPr>
              <w:t>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lang w:val="en-US"/>
              </w:rPr>
            </w:pPr>
            <w:r>
              <w:rPr>
                <w:i/>
                <w:iCs/>
              </w:rPr>
              <w:t>3</w:t>
            </w:r>
            <w:r>
              <w:rPr>
                <w:i/>
                <w:iCs/>
                <w:lang w:val="en-US"/>
              </w:rPr>
              <w:t>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66,9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lang w:val="en-US"/>
              </w:rPr>
            </w:pPr>
            <w:r>
              <w:rPr>
                <w:i/>
                <w:iCs/>
              </w:rPr>
              <w:t>9</w:t>
            </w:r>
            <w:r>
              <w:rPr>
                <w:i/>
                <w:iCs/>
                <w:lang w:val="en-US"/>
              </w:rPr>
              <w:t>7,9</w:t>
            </w:r>
          </w:p>
        </w:tc>
      </w:tr>
      <w:tr w:rsidR="007B2100">
        <w:trPr>
          <w:trHeight w:hRule="exact" w:val="85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60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1C1"/>
          </w:tcPr>
          <w:p w:rsidR="007B2100" w:rsidRDefault="00F030F8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319" w:line="1" w:lineRule="exact"/>
      </w:pPr>
    </w:p>
    <w:p w:rsidR="007B2100" w:rsidRDefault="00F030F8">
      <w:pPr>
        <w:pStyle w:val="11"/>
        <w:keepNext/>
        <w:keepLines/>
        <w:spacing w:line="240" w:lineRule="auto"/>
        <w:jc w:val="center"/>
        <w:rPr>
          <w:sz w:val="28"/>
          <w:szCs w:val="28"/>
        </w:rPr>
      </w:pPr>
      <w:bookmarkStart w:id="22" w:name="bookmark67"/>
      <w:r>
        <w:rPr>
          <w:sz w:val="28"/>
          <w:szCs w:val="28"/>
        </w:rPr>
        <w:t>Сравнение отметок с отметками по журналу</w:t>
      </w:r>
      <w:bookmarkEnd w:id="2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2"/>
        <w:gridCol w:w="1421"/>
        <w:gridCol w:w="1704"/>
        <w:gridCol w:w="1853"/>
      </w:tblGrid>
      <w:tr w:rsidR="007B2100">
        <w:trPr>
          <w:trHeight w:hRule="exact" w:val="302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right="2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293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  <w:r>
              <w:rPr>
                <w:i/>
                <w:iCs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en-US"/>
              </w:rPr>
              <w:t>6,8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3757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7B2100">
        <w:trPr>
          <w:trHeight w:hRule="exact" w:val="29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5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  <w:p w:rsidR="007B2100" w:rsidRDefault="007B2100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7B2100">
        <w:trPr>
          <w:trHeight w:hRule="exact" w:val="57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</w:tbl>
    <w:p w:rsidR="007B2100" w:rsidRDefault="00F030F8">
      <w:pPr>
        <w:pStyle w:val="1"/>
        <w:spacing w:after="700" w:line="259" w:lineRule="auto"/>
        <w:ind w:left="140" w:firstLine="700"/>
        <w:jc w:val="both"/>
      </w:pPr>
      <w:r>
        <w:rPr>
          <w:b/>
          <w:bCs/>
          <w:sz w:val="24"/>
          <w:szCs w:val="24"/>
        </w:rPr>
        <w:t xml:space="preserve">ВЫВОД: </w:t>
      </w:r>
      <w:r>
        <w:t xml:space="preserve">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83,3</w:t>
      </w:r>
      <w:r>
        <w:t xml:space="preserve"> %, </w:t>
      </w:r>
      <w:r>
        <w:rPr>
          <w:b/>
          <w:bCs/>
          <w:sz w:val="24"/>
          <w:szCs w:val="24"/>
        </w:rPr>
        <w:t xml:space="preserve">ВЫШЕ </w:t>
      </w:r>
      <w:r>
        <w:t xml:space="preserve">уровня района и региона, успеваемость 100%, </w:t>
      </w:r>
      <w:r>
        <w:rPr>
          <w:b/>
          <w:bCs/>
          <w:sz w:val="24"/>
          <w:szCs w:val="24"/>
        </w:rPr>
        <w:t xml:space="preserve">равна </w:t>
      </w:r>
      <w:r>
        <w:t xml:space="preserve">уровню района и </w:t>
      </w:r>
      <w:r>
        <w:rPr>
          <w:b/>
          <w:bCs/>
          <w:sz w:val="24"/>
          <w:szCs w:val="24"/>
        </w:rPr>
        <w:t xml:space="preserve">ВЫШЕ </w:t>
      </w:r>
      <w:r>
        <w:t xml:space="preserve">уровня </w:t>
      </w:r>
      <w:r>
        <w:t>региона. Подтвердили свои результаты 100 % обучающихся.</w:t>
      </w:r>
    </w:p>
    <w:p w:rsidR="007B2100" w:rsidRDefault="00F030F8">
      <w:pPr>
        <w:pStyle w:val="1"/>
        <w:spacing w:after="60" w:line="240" w:lineRule="auto"/>
        <w:ind w:left="15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Английский язык - 7 класс</w:t>
      </w:r>
    </w:p>
    <w:p w:rsidR="007B2100" w:rsidRDefault="00F030F8">
      <w:pPr>
        <w:pStyle w:val="1"/>
        <w:spacing w:after="240" w:line="240" w:lineRule="auto"/>
        <w:ind w:left="590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отметкам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8"/>
        <w:gridCol w:w="792"/>
        <w:gridCol w:w="581"/>
        <w:gridCol w:w="547"/>
        <w:gridCol w:w="682"/>
        <w:gridCol w:w="610"/>
        <w:gridCol w:w="826"/>
        <w:gridCol w:w="826"/>
        <w:gridCol w:w="850"/>
        <w:gridCol w:w="821"/>
        <w:gridCol w:w="614"/>
        <w:gridCol w:w="576"/>
        <w:gridCol w:w="638"/>
        <w:gridCol w:w="610"/>
        <w:gridCol w:w="653"/>
        <w:gridCol w:w="845"/>
        <w:gridCol w:w="850"/>
        <w:gridCol w:w="835"/>
        <w:gridCol w:w="653"/>
        <w:gridCol w:w="691"/>
        <w:gridCol w:w="854"/>
      </w:tblGrid>
      <w:tr w:rsidR="007B2100">
        <w:trPr>
          <w:trHeight w:hRule="exact" w:val="2837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Наименование 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90" w:lineRule="auto"/>
            </w:pPr>
            <w:r>
              <w:t>Кол-во человек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2, %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</w:pPr>
            <w:r>
              <w:t>2, чел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76" w:lineRule="auto"/>
            </w:pPr>
            <w:r>
              <w:t>3, чел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after="40"/>
            </w:pPr>
            <w:r>
              <w:t>В т.ч. преодих мин.гра лицу по оценка м за</w:t>
            </w:r>
          </w:p>
          <w:p w:rsidR="007B2100" w:rsidRDefault="00F030F8">
            <w:pPr>
              <w:pStyle w:val="a9"/>
              <w:spacing w:line="264" w:lineRule="auto"/>
              <w:jc w:val="center"/>
            </w:pPr>
            <w:r>
              <w:t>ВПР (+0,1,2 б.), 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ind w:firstLine="140"/>
            </w:pPr>
            <w:r>
              <w:t xml:space="preserve">В т.ч. преодих мин.гра н иду по </w:t>
            </w:r>
            <w:r>
              <w:t>оценка м за</w:t>
            </w:r>
          </w:p>
          <w:p w:rsidR="007B2100" w:rsidRDefault="00F030F8">
            <w:pPr>
              <w:pStyle w:val="a9"/>
              <w:spacing w:line="271" w:lineRule="auto"/>
              <w:ind w:firstLine="140"/>
            </w:pPr>
            <w:r>
              <w:t>ВПР (+0,1,2 б.),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66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66" w:lineRule="auto"/>
            </w:pPr>
            <w:r>
              <w:t>преодих мин.гра ницу с разниц</w:t>
            </w:r>
          </w:p>
          <w:p w:rsidR="007B2100" w:rsidRDefault="00F030F8">
            <w:pPr>
              <w:pStyle w:val="a9"/>
            </w:pPr>
            <w:r>
              <w:t>ей в</w:t>
            </w:r>
          </w:p>
          <w:p w:rsidR="007B2100" w:rsidRDefault="00F030F8">
            <w:pPr>
              <w:pStyle w:val="a9"/>
              <w:jc w:val="center"/>
            </w:pPr>
            <w:r>
              <w:t>+3 б. и больше</w:t>
            </w:r>
          </w:p>
          <w:p w:rsidR="007B2100" w:rsidRDefault="00F030F8">
            <w:pPr>
              <w:pStyle w:val="a9"/>
              <w:spacing w:line="266" w:lineRule="auto"/>
              <w:ind w:firstLine="220"/>
            </w:pPr>
            <w:r>
              <w:t>,%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1" w:lineRule="auto"/>
              <w:jc w:val="center"/>
            </w:pPr>
            <w:r>
              <w:t>В т.ч. преодих мин.гра ницу с разнице й в +3 б. и больше, чел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4, %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</w:pPr>
            <w:r>
              <w:t>4, чел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5, %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  <w:jc w:val="center"/>
            </w:pPr>
            <w:r>
              <w:t>5, чел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7" w:lineRule="auto"/>
              <w:jc w:val="both"/>
            </w:pPr>
            <w:r>
              <w:t>В т.ч. преод их грани цу «5» по оцен ка м за ВПР, 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</w:pPr>
            <w:r>
              <w:t>В т.ч. преодих раницу «5»</w:t>
            </w:r>
            <w:r>
              <w:t xml:space="preserve"> по оценка м за</w:t>
            </w:r>
          </w:p>
          <w:p w:rsidR="007B2100" w:rsidRDefault="00F030F8">
            <w:pPr>
              <w:pStyle w:val="a9"/>
              <w:spacing w:line="266" w:lineRule="auto"/>
              <w:ind w:firstLine="140"/>
            </w:pPr>
            <w:r>
              <w:t>ВПР (+0,1,2 б.),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9" w:lineRule="auto"/>
              <w:jc w:val="center"/>
            </w:pPr>
            <w:r>
              <w:t>в т.ч. преодих границу «5» с разнице й в +3 б. и больше (не +1-2 б.), 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6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62" w:lineRule="auto"/>
            </w:pPr>
            <w:r>
              <w:t>преодих раницу «5» с</w:t>
            </w:r>
          </w:p>
          <w:p w:rsidR="007B2100" w:rsidRDefault="00F030F8">
            <w:pPr>
              <w:pStyle w:val="a9"/>
              <w:spacing w:line="262" w:lineRule="auto"/>
            </w:pPr>
            <w:r>
              <w:t>разнице й в</w:t>
            </w:r>
          </w:p>
          <w:p w:rsidR="007B2100" w:rsidRDefault="00F030F8">
            <w:pPr>
              <w:pStyle w:val="a9"/>
              <w:spacing w:line="262" w:lineRule="auto"/>
            </w:pPr>
            <w:r>
              <w:t>+3 б. и больше (не +1-2 б.), чел.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80" w:line="290" w:lineRule="auto"/>
              <w:jc w:val="center"/>
            </w:pPr>
            <w:r>
              <w:t>Средн ИЙ балл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40" w:line="269" w:lineRule="auto"/>
              <w:jc w:val="center"/>
            </w:pPr>
            <w:r>
              <w:t>Кач- во,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40" w:line="269" w:lineRule="auto"/>
            </w:pPr>
            <w:r>
              <w:t>Усп</w:t>
            </w:r>
            <w:r>
              <w:softHyphen/>
              <w:t>еть, %</w:t>
            </w:r>
          </w:p>
        </w:tc>
      </w:tr>
      <w:tr w:rsidR="007B2100">
        <w:trPr>
          <w:trHeight w:hRule="exact" w:val="64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14239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89,9</w:t>
            </w:r>
          </w:p>
        </w:tc>
      </w:tr>
      <w:tr w:rsidR="007B2100">
        <w:trPr>
          <w:trHeight w:hRule="exact" w:val="97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муниципалъный район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40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160"/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97,4</w:t>
            </w:r>
          </w:p>
        </w:tc>
      </w:tr>
      <w:tr w:rsidR="007B2100">
        <w:trPr>
          <w:trHeight w:hRule="exact" w:val="96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1C1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1"/>
        <w:spacing w:after="360" w:line="240" w:lineRule="auto"/>
        <w:ind w:left="476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Сравнение отметок с отметками по журналу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3038"/>
        <w:gridCol w:w="3053"/>
        <w:gridCol w:w="3557"/>
      </w:tblGrid>
      <w:tr w:rsidR="007B2100">
        <w:trPr>
          <w:trHeight w:hRule="exact"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</w:tbl>
    <w:p w:rsidR="007B2100" w:rsidRDefault="00F030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2"/>
        <w:gridCol w:w="1421"/>
        <w:gridCol w:w="1704"/>
        <w:gridCol w:w="1853"/>
      </w:tblGrid>
      <w:tr w:rsidR="007B2100">
        <w:trPr>
          <w:trHeight w:hRule="exact" w:val="331"/>
          <w:jc w:val="center"/>
        </w:trPr>
        <w:tc>
          <w:tcPr>
            <w:tcW w:w="3696" w:type="dxa"/>
            <w:tcBorders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10297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2,6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5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2,1</w:t>
            </w:r>
          </w:p>
        </w:tc>
      </w:tr>
      <w:tr w:rsidR="007B2100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7B2100">
      <w:pPr>
        <w:spacing w:after="319" w:line="1" w:lineRule="exact"/>
      </w:pPr>
    </w:p>
    <w:p w:rsidR="007B2100" w:rsidRDefault="00F030F8">
      <w:pPr>
        <w:pStyle w:val="1"/>
        <w:spacing w:after="320" w:line="257" w:lineRule="auto"/>
        <w:ind w:firstLine="720"/>
        <w:jc w:val="both"/>
      </w:pPr>
      <w:r>
        <w:rPr>
          <w:b/>
          <w:bCs/>
          <w:sz w:val="24"/>
          <w:szCs w:val="24"/>
        </w:rPr>
        <w:t xml:space="preserve">ВЫВОД: </w:t>
      </w:r>
      <w:r>
        <w:t xml:space="preserve">Количество обучающихся, преодолевших минимальную границу с разницей в +3 балла и больше по оценкам за ВПР - </w:t>
      </w:r>
      <w:r w:rsidRPr="001C1522">
        <w:t>4</w:t>
      </w:r>
      <w:r>
        <w:t xml:space="preserve"> чел., что составляет </w:t>
      </w:r>
      <w:r w:rsidRPr="001C1522">
        <w:t>66,7</w:t>
      </w:r>
      <w:r>
        <w:t xml:space="preserve"> % от общего количества обучающихся, принявших участие в работе. 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66,7</w:t>
      </w:r>
      <w:r>
        <w:t xml:space="preserve"> %, </w:t>
      </w:r>
      <w:r>
        <w:rPr>
          <w:b/>
          <w:bCs/>
          <w:sz w:val="24"/>
          <w:szCs w:val="24"/>
        </w:rPr>
        <w:t xml:space="preserve">значительно ВЫШЕ </w:t>
      </w:r>
      <w:r>
        <w:t xml:space="preserve">уровня района и региона, успеваемость 100 %, </w:t>
      </w:r>
      <w:r>
        <w:rPr>
          <w:b/>
          <w:bCs/>
          <w:sz w:val="24"/>
          <w:szCs w:val="24"/>
        </w:rPr>
        <w:t xml:space="preserve">ВЫШЕ </w:t>
      </w:r>
      <w:r>
        <w:t>уровня района и региона. Подтвердили свои результаты 100 % обучаю</w:t>
      </w:r>
      <w:r>
        <w:t>щихся.</w:t>
      </w:r>
    </w:p>
    <w:p w:rsidR="007B2100" w:rsidRDefault="00F030F8">
      <w:pPr>
        <w:pStyle w:val="1"/>
        <w:spacing w:after="4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Русский язык - 8 класс</w:t>
      </w:r>
    </w:p>
    <w:p w:rsidR="007B2100" w:rsidRDefault="00F030F8">
      <w:pPr>
        <w:pStyle w:val="1"/>
        <w:spacing w:after="240" w:line="240" w:lineRule="auto"/>
        <w:ind w:left="5780" w:firstLine="0"/>
        <w:rPr>
          <w:sz w:val="28"/>
          <w:szCs w:val="28"/>
        </w:rPr>
      </w:pPr>
      <w:r>
        <w:rPr>
          <w:sz w:val="28"/>
          <w:szCs w:val="28"/>
        </w:rPr>
        <w:t>Статистика по отметкам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2"/>
        <w:gridCol w:w="806"/>
        <w:gridCol w:w="480"/>
        <w:gridCol w:w="451"/>
        <w:gridCol w:w="590"/>
        <w:gridCol w:w="514"/>
        <w:gridCol w:w="835"/>
        <w:gridCol w:w="840"/>
        <w:gridCol w:w="864"/>
        <w:gridCol w:w="840"/>
        <w:gridCol w:w="562"/>
        <w:gridCol w:w="494"/>
        <w:gridCol w:w="475"/>
        <w:gridCol w:w="446"/>
        <w:gridCol w:w="840"/>
        <w:gridCol w:w="840"/>
        <w:gridCol w:w="835"/>
        <w:gridCol w:w="840"/>
        <w:gridCol w:w="667"/>
        <w:gridCol w:w="595"/>
        <w:gridCol w:w="758"/>
      </w:tblGrid>
      <w:tr w:rsidR="007B2100">
        <w:trPr>
          <w:trHeight w:hRule="exact" w:val="26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rPr>
                <w:sz w:val="18"/>
                <w:szCs w:val="18"/>
              </w:rPr>
            </w:pPr>
            <w:r>
              <w:t xml:space="preserve">Наименование 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</w:pPr>
            <w:r>
              <w:t>Кол-во человек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2, %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t>2, чел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3,%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 чел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ind w:firstLine="240"/>
            </w:pPr>
            <w:r>
              <w:t>В т.ч. преодих мин.гра лицу по оценка м за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ВПР (+0,1,2 б.), 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преодих мин.гра н иду по оценка м за ВПР (+0,1,2 б.), чел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</w:pPr>
            <w:r>
              <w:t>В т.ч.</w:t>
            </w:r>
          </w:p>
          <w:p w:rsidR="007B2100" w:rsidRDefault="00F030F8">
            <w:pPr>
              <w:pStyle w:val="a9"/>
              <w:ind w:left="140" w:hanging="140"/>
            </w:pPr>
            <w:r>
              <w:t>преодих мин.гра</w:t>
            </w:r>
            <w:r>
              <w:t xml:space="preserve"> ницу с</w:t>
            </w:r>
          </w:p>
          <w:p w:rsidR="007B2100" w:rsidRDefault="00F030F8">
            <w:pPr>
              <w:pStyle w:val="a9"/>
              <w:jc w:val="center"/>
            </w:pPr>
            <w:r>
              <w:t>разниц ей в</w:t>
            </w:r>
          </w:p>
          <w:p w:rsidR="007B2100" w:rsidRDefault="00F030F8">
            <w:pPr>
              <w:pStyle w:val="a9"/>
              <w:jc w:val="center"/>
            </w:pPr>
            <w:r>
              <w:t>+3 б. и больше</w:t>
            </w:r>
          </w:p>
          <w:p w:rsidR="007B2100" w:rsidRDefault="00F030F8">
            <w:pPr>
              <w:pStyle w:val="a9"/>
              <w:ind w:firstLine="320"/>
            </w:pPr>
            <w:r>
              <w:t>,%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преодих мин.гра ницу с разнице й в +3 б. и больше, чел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4, %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rPr>
                <w:sz w:val="18"/>
                <w:szCs w:val="18"/>
              </w:rPr>
              <w:t xml:space="preserve">4, </w:t>
            </w:r>
            <w:r>
              <w:t>чел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33" w:lineRule="auto"/>
            </w:pPr>
            <w:r>
              <w:t xml:space="preserve">5, </w:t>
            </w:r>
            <w:r>
              <w:rPr>
                <w:i/>
                <w:iCs/>
              </w:rPr>
              <w:t>%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t>5, 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  <w:ind w:firstLine="160"/>
            </w:pPr>
            <w:r>
              <w:t>В т.ч.</w:t>
            </w:r>
          </w:p>
          <w:p w:rsidR="007B2100" w:rsidRDefault="00F030F8">
            <w:pPr>
              <w:pStyle w:val="a9"/>
              <w:spacing w:line="254" w:lineRule="auto"/>
            </w:pPr>
            <w:r>
              <w:t>преодих границ</w:t>
            </w:r>
          </w:p>
          <w:p w:rsidR="007B2100" w:rsidRDefault="00F030F8">
            <w:pPr>
              <w:pStyle w:val="a9"/>
              <w:spacing w:line="254" w:lineRule="auto"/>
            </w:pPr>
            <w:r>
              <w:t>у «5» по оценка м за ВПР, 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преодих раницу «5» по оценка м за ВПР (+0,1,2 б.), чел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2" w:lineRule="auto"/>
              <w:ind w:right="140"/>
              <w:jc w:val="right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</w:pPr>
            <w:r>
              <w:t xml:space="preserve">преодих </w:t>
            </w:r>
            <w:r>
              <w:t>границу «5» с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разнице й в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+3 б. и больше (не +1-2 б.), 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4" w:lineRule="auto"/>
            </w:pPr>
            <w:r>
              <w:t>преодих раницу «5» с</w:t>
            </w:r>
          </w:p>
          <w:p w:rsidR="007B2100" w:rsidRDefault="00F030F8">
            <w:pPr>
              <w:pStyle w:val="a9"/>
              <w:spacing w:line="254" w:lineRule="auto"/>
            </w:pPr>
            <w:r>
              <w:t>разнице й в</w:t>
            </w:r>
          </w:p>
          <w:p w:rsidR="007B2100" w:rsidRDefault="00F030F8">
            <w:pPr>
              <w:pStyle w:val="a9"/>
              <w:spacing w:line="254" w:lineRule="auto"/>
            </w:pPr>
            <w:r>
              <w:t>+3 б. и больше (не +1-2 б.), чел.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  <w:jc w:val="center"/>
            </w:pPr>
            <w:r>
              <w:t>Средн ИЙ балл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  <w:jc w:val="right"/>
            </w:pPr>
            <w:r>
              <w:t>Кач-</w:t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во,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  <w:ind w:firstLine="200"/>
            </w:pPr>
            <w:r>
              <w:t>Усп</w:t>
            </w:r>
            <w:r>
              <w:softHyphen/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еть, %</w:t>
            </w:r>
          </w:p>
        </w:tc>
      </w:tr>
      <w:tr w:rsidR="007B2100">
        <w:trPr>
          <w:trHeight w:hRule="exact"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13882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41,9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8,4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90,7</w:t>
            </w:r>
          </w:p>
        </w:tc>
      </w:tr>
      <w:tr w:rsidR="007B2100">
        <w:trPr>
          <w:trHeight w:hRule="exact" w:val="8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44,1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95,2</w:t>
            </w:r>
          </w:p>
        </w:tc>
      </w:tr>
      <w:tr w:rsidR="007B2100">
        <w:trPr>
          <w:trHeight w:hRule="exact" w:val="85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22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1B0F1"/>
          </w:tcPr>
          <w:p w:rsidR="007B2100" w:rsidRDefault="00F030F8">
            <w:pPr>
              <w:pStyle w:val="a9"/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7B2100" w:rsidRDefault="00F030F8">
      <w:pPr>
        <w:spacing w:line="1" w:lineRule="exact"/>
        <w:rPr>
          <w:sz w:val="2"/>
          <w:szCs w:val="2"/>
        </w:rPr>
      </w:pPr>
      <w:r>
        <w:br w:type="page"/>
      </w:r>
    </w:p>
    <w:p w:rsidR="007B2100" w:rsidRDefault="00F030F8">
      <w:pPr>
        <w:pStyle w:val="11"/>
        <w:keepNext/>
        <w:keepLines/>
        <w:spacing w:line="240" w:lineRule="auto"/>
        <w:ind w:left="4620"/>
        <w:rPr>
          <w:sz w:val="28"/>
          <w:szCs w:val="28"/>
        </w:rPr>
      </w:pPr>
      <w:bookmarkStart w:id="23" w:name="bookmark69"/>
      <w:r>
        <w:rPr>
          <w:sz w:val="28"/>
          <w:szCs w:val="28"/>
        </w:rPr>
        <w:lastRenderedPageBreak/>
        <w:t>Сравнение отметок с отметками по журналу</w:t>
      </w:r>
      <w:bookmarkEnd w:id="2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2"/>
        <w:gridCol w:w="1421"/>
        <w:gridCol w:w="1704"/>
        <w:gridCol w:w="1853"/>
      </w:tblGrid>
      <w:tr w:rsidR="007B2100">
        <w:trPr>
          <w:trHeight w:hRule="exact" w:val="298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right="2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302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29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13,2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11049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7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7B2100">
        <w:trPr>
          <w:trHeight w:hRule="exact" w:val="57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7B2100">
      <w:pPr>
        <w:spacing w:after="379" w:line="1" w:lineRule="exact"/>
      </w:pPr>
    </w:p>
    <w:p w:rsidR="007B2100" w:rsidRDefault="00F030F8">
      <w:pPr>
        <w:pStyle w:val="11"/>
        <w:keepNext/>
        <w:keepLines/>
        <w:spacing w:after="40" w:line="259" w:lineRule="auto"/>
        <w:ind w:left="700"/>
      </w:pPr>
      <w:bookmarkStart w:id="24" w:name="bookmark71"/>
      <w:r>
        <w:rPr>
          <w:b/>
          <w:bCs/>
          <w:sz w:val="24"/>
          <w:szCs w:val="24"/>
        </w:rPr>
        <w:t xml:space="preserve">ВЫВОД: </w:t>
      </w:r>
      <w:r>
        <w:t xml:space="preserve">количество учеников, преодолевших минимальную границу по оценкам за ВПР - </w:t>
      </w:r>
      <w:r w:rsidRPr="001C1522">
        <w:t>4</w:t>
      </w:r>
      <w:r>
        <w:t xml:space="preserve"> чел., что составляет 100</w:t>
      </w:r>
      <w:bookmarkEnd w:id="24"/>
    </w:p>
    <w:p w:rsidR="007B2100" w:rsidRDefault="00F030F8">
      <w:pPr>
        <w:pStyle w:val="11"/>
        <w:keepNext/>
        <w:keepLines/>
        <w:spacing w:after="380" w:line="259" w:lineRule="auto"/>
      </w:pPr>
      <w:bookmarkStart w:id="25" w:name="bookmark73"/>
      <w:r>
        <w:t xml:space="preserve">% от общего количества обучающихся, принявших участие в работе. 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</w:t>
      </w:r>
      <w:r w:rsidRPr="001C1522">
        <w:t>75</w:t>
      </w:r>
      <w:r>
        <w:t xml:space="preserve">%, </w:t>
      </w:r>
      <w:r>
        <w:rPr>
          <w:b/>
          <w:bCs/>
          <w:sz w:val="24"/>
          <w:szCs w:val="24"/>
        </w:rPr>
        <w:t xml:space="preserve">значительно ВЫШЕ </w:t>
      </w:r>
      <w:r>
        <w:t xml:space="preserve">уровня района и региона, успеваемость 100 %, </w:t>
      </w:r>
      <w:r>
        <w:rPr>
          <w:b/>
          <w:bCs/>
          <w:sz w:val="24"/>
          <w:szCs w:val="24"/>
        </w:rPr>
        <w:t xml:space="preserve">ВЫШЕ </w:t>
      </w:r>
      <w:r>
        <w:t>уровня района и региона. Подтвердили свои результаты 100 % обучающихс</w:t>
      </w:r>
      <w:r>
        <w:t>я.</w:t>
      </w:r>
      <w:bookmarkEnd w:id="25"/>
    </w:p>
    <w:p w:rsidR="007B2100" w:rsidRDefault="00F030F8">
      <w:pPr>
        <w:pStyle w:val="1"/>
        <w:spacing w:after="40" w:line="240" w:lineRule="auto"/>
        <w:ind w:left="142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Математика - 8 класс</w:t>
      </w:r>
    </w:p>
    <w:p w:rsidR="007B2100" w:rsidRDefault="00F030F8">
      <w:pPr>
        <w:pStyle w:val="11"/>
        <w:keepNext/>
        <w:keepLines/>
        <w:spacing w:after="240" w:line="240" w:lineRule="auto"/>
        <w:jc w:val="center"/>
        <w:rPr>
          <w:sz w:val="28"/>
          <w:szCs w:val="28"/>
        </w:rPr>
      </w:pPr>
      <w:bookmarkStart w:id="26" w:name="bookmark75"/>
      <w:r>
        <w:rPr>
          <w:sz w:val="28"/>
          <w:szCs w:val="28"/>
        </w:rPr>
        <w:t>Статистика по отметкам</w:t>
      </w:r>
      <w:bookmarkEnd w:id="2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34"/>
        <w:gridCol w:w="662"/>
        <w:gridCol w:w="571"/>
        <w:gridCol w:w="542"/>
        <w:gridCol w:w="677"/>
        <w:gridCol w:w="600"/>
        <w:gridCol w:w="730"/>
        <w:gridCol w:w="931"/>
        <w:gridCol w:w="893"/>
        <w:gridCol w:w="802"/>
        <w:gridCol w:w="648"/>
        <w:gridCol w:w="590"/>
        <w:gridCol w:w="566"/>
        <w:gridCol w:w="538"/>
        <w:gridCol w:w="763"/>
        <w:gridCol w:w="850"/>
        <w:gridCol w:w="936"/>
        <w:gridCol w:w="768"/>
        <w:gridCol w:w="528"/>
        <w:gridCol w:w="566"/>
        <w:gridCol w:w="691"/>
      </w:tblGrid>
      <w:tr w:rsidR="007B2100">
        <w:trPr>
          <w:trHeight w:hRule="exact" w:val="3139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t>Наименование 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90" w:lineRule="auto"/>
            </w:pPr>
            <w:r>
              <w:t>Кол- во чело в 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2, %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  <w:ind w:right="180"/>
              <w:jc w:val="right"/>
            </w:pPr>
            <w:r>
              <w:t>2, чел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 чел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t>В т.ч. преоди</w:t>
            </w:r>
          </w:p>
          <w:p w:rsidR="007B2100" w:rsidRDefault="00F030F8">
            <w:pPr>
              <w:pStyle w:val="a9"/>
              <w:spacing w:after="40"/>
              <w:jc w:val="center"/>
            </w:pPr>
            <w:r>
              <w:t>X</w:t>
            </w:r>
          </w:p>
          <w:p w:rsidR="007B2100" w:rsidRDefault="00F030F8">
            <w:pPr>
              <w:pStyle w:val="a9"/>
              <w:spacing w:after="40"/>
            </w:pPr>
            <w:r>
              <w:t>мин. гр а ницу по оценка м за</w:t>
            </w:r>
          </w:p>
          <w:p w:rsidR="007B2100" w:rsidRDefault="00F030F8">
            <w:pPr>
              <w:pStyle w:val="a9"/>
              <w:spacing w:after="40" w:line="266" w:lineRule="auto"/>
              <w:jc w:val="center"/>
            </w:pPr>
            <w:r>
              <w:t>ВПР (+0,1,2 б.),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66" w:lineRule="auto"/>
              <w:ind w:firstLine="240"/>
            </w:pPr>
            <w:r>
              <w:t>в т.ч. преодих мин.гра н иду по оценка м за ВПР (+0,1,2 б.), чел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64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64" w:lineRule="auto"/>
            </w:pPr>
            <w:r>
              <w:t>преодих мин.гра</w:t>
            </w:r>
            <w:r>
              <w:t xml:space="preserve"> ницу с</w:t>
            </w:r>
          </w:p>
          <w:p w:rsidR="007B2100" w:rsidRDefault="00F030F8">
            <w:pPr>
              <w:pStyle w:val="a9"/>
              <w:spacing w:line="259" w:lineRule="auto"/>
            </w:pPr>
            <w:r>
              <w:t>•азниц ей в</w:t>
            </w:r>
          </w:p>
          <w:p w:rsidR="007B2100" w:rsidRDefault="00F030F8">
            <w:pPr>
              <w:pStyle w:val="a9"/>
              <w:spacing w:line="259" w:lineRule="auto"/>
              <w:jc w:val="center"/>
            </w:pPr>
            <w:r>
              <w:t>+3 б. и больше ,%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t>в т.ч. преоди</w:t>
            </w:r>
          </w:p>
          <w:p w:rsidR="007B2100" w:rsidRDefault="00F030F8">
            <w:pPr>
              <w:pStyle w:val="a9"/>
              <w:spacing w:line="276" w:lineRule="auto"/>
              <w:jc w:val="center"/>
            </w:pPr>
            <w:r>
              <w:t>X</w:t>
            </w:r>
          </w:p>
          <w:p w:rsidR="007B2100" w:rsidRDefault="00F030F8">
            <w:pPr>
              <w:pStyle w:val="a9"/>
              <w:spacing w:line="276" w:lineRule="auto"/>
              <w:jc w:val="center"/>
            </w:pPr>
            <w:r>
              <w:t>мин.гра ницу с разнице й в +3 б. и больше, чел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4, %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  <w:ind w:firstLine="200"/>
            </w:pPr>
            <w:r>
              <w:t>4, чел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right"/>
            </w:pPr>
            <w:r>
              <w:t>5, %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  <w:ind w:right="180"/>
              <w:jc w:val="right"/>
            </w:pPr>
            <w:r>
              <w:t>5, чел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</w:pPr>
            <w:r>
              <w:t>в т.ч. преоди X</w:t>
            </w:r>
          </w:p>
          <w:p w:rsidR="007B2100" w:rsidRDefault="00F030F8">
            <w:pPr>
              <w:pStyle w:val="a9"/>
              <w:jc w:val="center"/>
            </w:pPr>
            <w:r>
              <w:t>границ у «5» по оценка м за</w:t>
            </w:r>
          </w:p>
          <w:p w:rsidR="007B2100" w:rsidRDefault="00F030F8">
            <w:pPr>
              <w:pStyle w:val="a9"/>
            </w:pPr>
            <w:r>
              <w:t>ВПР,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7" w:lineRule="auto"/>
              <w:ind w:firstLine="200"/>
            </w:pPr>
            <w:r>
              <w:t>в т.ч. преодих раницу «5» по оценка м за ВПР (+0,1,2</w:t>
            </w:r>
          </w:p>
          <w:p w:rsidR="007B2100" w:rsidRDefault="00F030F8">
            <w:pPr>
              <w:pStyle w:val="a9"/>
              <w:spacing w:line="257" w:lineRule="auto"/>
              <w:jc w:val="right"/>
            </w:pPr>
            <w:r>
              <w:t>б.), чел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7" w:lineRule="auto"/>
              <w:jc w:val="center"/>
            </w:pPr>
            <w:r>
              <w:t>в т.ч.</w:t>
            </w:r>
          </w:p>
          <w:p w:rsidR="007B2100" w:rsidRDefault="00F030F8">
            <w:pPr>
              <w:pStyle w:val="a9"/>
              <w:spacing w:line="286" w:lineRule="auto"/>
              <w:jc w:val="center"/>
            </w:pPr>
            <w:r>
              <w:t xml:space="preserve">преодих </w:t>
            </w:r>
            <w:r>
              <w:t>границу</w:t>
            </w:r>
          </w:p>
          <w:p w:rsidR="007B2100" w:rsidRDefault="00F030F8">
            <w:pPr>
              <w:pStyle w:val="a9"/>
              <w:jc w:val="center"/>
            </w:pPr>
            <w:r>
              <w:t>«5» с разнице й в</w:t>
            </w:r>
          </w:p>
          <w:p w:rsidR="007B2100" w:rsidRDefault="00F030F8">
            <w:pPr>
              <w:pStyle w:val="a9"/>
              <w:jc w:val="center"/>
            </w:pPr>
            <w:r>
              <w:t>+3 б. и больше</w:t>
            </w:r>
          </w:p>
          <w:p w:rsidR="007B2100" w:rsidRDefault="00F030F8">
            <w:pPr>
              <w:pStyle w:val="a9"/>
              <w:spacing w:line="266" w:lineRule="auto"/>
              <w:jc w:val="center"/>
            </w:pPr>
            <w:r>
              <w:t>(не +1-2 б.), 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</w:pPr>
            <w:r>
              <w:t>в т.ч.</w:t>
            </w:r>
          </w:p>
          <w:p w:rsidR="007B2100" w:rsidRDefault="00F030F8">
            <w:pPr>
              <w:pStyle w:val="a9"/>
            </w:pPr>
            <w:r>
              <w:t>преоди х г</w:t>
            </w:r>
          </w:p>
          <w:p w:rsidR="007B2100" w:rsidRDefault="00F030F8">
            <w:pPr>
              <w:pStyle w:val="a9"/>
            </w:pPr>
            <w:r>
              <w:t>раницу «5» с</w:t>
            </w:r>
          </w:p>
          <w:p w:rsidR="007B2100" w:rsidRDefault="00F030F8">
            <w:pPr>
              <w:pStyle w:val="a9"/>
            </w:pPr>
            <w:r>
              <w:t>разниц е й в</w:t>
            </w:r>
          </w:p>
          <w:p w:rsidR="007B2100" w:rsidRDefault="00F030F8">
            <w:pPr>
              <w:pStyle w:val="a9"/>
              <w:spacing w:line="254" w:lineRule="auto"/>
            </w:pPr>
            <w:r>
              <w:t>+3 б. и больше (не +1</w:t>
            </w:r>
            <w:r>
              <w:softHyphen/>
              <w:t>2</w:t>
            </w:r>
          </w:p>
          <w:p w:rsidR="007B2100" w:rsidRDefault="00F030F8">
            <w:pPr>
              <w:pStyle w:val="a9"/>
              <w:spacing w:line="276" w:lineRule="auto"/>
            </w:pPr>
            <w:r>
              <w:t>б.), чел.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 w:line="290" w:lineRule="auto"/>
              <w:jc w:val="center"/>
            </w:pPr>
            <w:r>
              <w:t>Сре ДН ИЙ балл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 w:line="271" w:lineRule="auto"/>
              <w:jc w:val="center"/>
            </w:pPr>
            <w:r>
              <w:t>Кач- во, 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 w:line="259" w:lineRule="auto"/>
              <w:ind w:right="160"/>
              <w:jc w:val="right"/>
            </w:pPr>
            <w:r>
              <w:t>Усп</w:t>
            </w:r>
            <w:r>
              <w:softHyphen/>
            </w:r>
          </w:p>
          <w:p w:rsidR="007B2100" w:rsidRDefault="00F030F8">
            <w:pPr>
              <w:pStyle w:val="a9"/>
              <w:spacing w:line="259" w:lineRule="auto"/>
              <w:jc w:val="center"/>
            </w:pPr>
            <w:r>
              <w:t>еть, %</w:t>
            </w:r>
          </w:p>
        </w:tc>
      </w:tr>
      <w:tr w:rsidR="007B2100">
        <w:trPr>
          <w:trHeight w:hRule="exact" w:val="658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after="40"/>
            </w:pPr>
            <w:r>
              <w:t>1371</w:t>
            </w:r>
          </w:p>
          <w:p w:rsidR="007B2100" w:rsidRDefault="00F030F8">
            <w:pPr>
              <w:pStyle w:val="a9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t>8,7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t>57,6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32,5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t>4,3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90" w:lineRule="auto"/>
              <w:ind w:left="140" w:firstLine="20"/>
            </w:pPr>
            <w:r>
              <w:t>36, 8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94,4</w:t>
            </w:r>
          </w:p>
        </w:tc>
      </w:tr>
    </w:tbl>
    <w:p w:rsidR="007B2100" w:rsidRDefault="00F030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34"/>
        <w:gridCol w:w="662"/>
        <w:gridCol w:w="571"/>
        <w:gridCol w:w="542"/>
        <w:gridCol w:w="677"/>
        <w:gridCol w:w="600"/>
        <w:gridCol w:w="730"/>
        <w:gridCol w:w="931"/>
        <w:gridCol w:w="893"/>
        <w:gridCol w:w="802"/>
        <w:gridCol w:w="648"/>
        <w:gridCol w:w="590"/>
        <w:gridCol w:w="566"/>
        <w:gridCol w:w="538"/>
        <w:gridCol w:w="763"/>
        <w:gridCol w:w="850"/>
        <w:gridCol w:w="936"/>
        <w:gridCol w:w="768"/>
        <w:gridCol w:w="528"/>
        <w:gridCol w:w="566"/>
        <w:gridCol w:w="691"/>
      </w:tblGrid>
      <w:tr w:rsidR="007B2100">
        <w:trPr>
          <w:trHeight w:hRule="exact" w:val="974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Тосненский муниципальный район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882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</w:pPr>
            <w:r>
              <w:rPr>
                <w:i/>
                <w:iCs/>
              </w:rPr>
              <w:t>2,4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59,5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496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25,6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500"/>
            </w:pPr>
            <w:r>
              <w:rPr>
                <w:i/>
                <w:iCs/>
              </w:rPr>
              <w:t>226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30,6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270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33,8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</w:pPr>
            <w:r>
              <w:rPr>
                <w:i/>
                <w:iCs/>
              </w:rPr>
              <w:t>4,3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0,7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90" w:lineRule="auto"/>
              <w:ind w:left="140"/>
            </w:pPr>
            <w:r>
              <w:rPr>
                <w:i/>
                <w:iCs/>
              </w:rPr>
              <w:t>37, 5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rPr>
                <w:i/>
                <w:iCs/>
              </w:rPr>
              <w:t>96,6</w:t>
            </w:r>
          </w:p>
        </w:tc>
      </w:tr>
      <w:tr w:rsidR="007B2100">
        <w:trPr>
          <w:trHeight w:hRule="exact" w:val="965"/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right="3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1B0F1"/>
          </w:tcPr>
          <w:p w:rsidR="007B2100" w:rsidRDefault="00F030F8">
            <w:pPr>
              <w:pStyle w:val="a9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ab"/>
        <w:ind w:left="3605"/>
      </w:pPr>
      <w:r>
        <w:t>Сравнение отметок с отметками по журналу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2"/>
        <w:gridCol w:w="1421"/>
        <w:gridCol w:w="1704"/>
        <w:gridCol w:w="1853"/>
      </w:tblGrid>
      <w:tr w:rsidR="007B2100">
        <w:trPr>
          <w:trHeight w:hRule="exact" w:val="331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right="2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331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32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85,2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2,5</w:t>
            </w:r>
          </w:p>
        </w:tc>
      </w:tr>
      <w:tr w:rsidR="007B2100">
        <w:trPr>
          <w:trHeight w:hRule="exact"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4,8</w:t>
            </w:r>
          </w:p>
        </w:tc>
      </w:tr>
      <w:tr w:rsidR="007B2100">
        <w:trPr>
          <w:trHeight w:hRule="exact" w:val="65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1"/>
        <w:spacing w:after="320" w:line="259" w:lineRule="auto"/>
        <w:ind w:firstLine="720"/>
        <w:jc w:val="both"/>
      </w:pPr>
      <w:r>
        <w:rPr>
          <w:b/>
          <w:bCs/>
          <w:sz w:val="24"/>
          <w:szCs w:val="24"/>
        </w:rPr>
        <w:t xml:space="preserve">ВЫВОД: </w:t>
      </w:r>
      <w:r>
        <w:t xml:space="preserve">количество учеников, преодолевших минимальную границу по оценкам за ВПР - 1 чел., что составляет 100 % от общего количества обучающихся, принявших участие в работе. 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0 %, </w:t>
      </w:r>
      <w:r>
        <w:rPr>
          <w:b/>
          <w:bCs/>
          <w:sz w:val="24"/>
          <w:szCs w:val="24"/>
        </w:rPr>
        <w:t xml:space="preserve">значительно НИЖЕ </w:t>
      </w:r>
      <w:r>
        <w:t>уровня района и ре</w:t>
      </w:r>
      <w:r>
        <w:t xml:space="preserve">гиона, успеваемость 100%, </w:t>
      </w:r>
      <w:r>
        <w:rPr>
          <w:b/>
          <w:bCs/>
          <w:sz w:val="24"/>
          <w:szCs w:val="24"/>
        </w:rPr>
        <w:t xml:space="preserve">ВЫШЕ </w:t>
      </w:r>
      <w:r>
        <w:t>уровня района и региона. Подтвердили свои результаты 100 % обучающихся.</w:t>
      </w:r>
    </w:p>
    <w:p w:rsidR="007B2100" w:rsidRDefault="00F030F8">
      <w:pPr>
        <w:pStyle w:val="1"/>
        <w:spacing w:line="240" w:lineRule="auto"/>
        <w:ind w:left="22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История - 8 класс</w:t>
      </w:r>
    </w:p>
    <w:p w:rsidR="007B2100" w:rsidRDefault="00F030F8">
      <w:pPr>
        <w:pStyle w:val="1"/>
        <w:spacing w:after="360" w:line="240" w:lineRule="auto"/>
        <w:ind w:left="5780" w:firstLine="0"/>
        <w:rPr>
          <w:sz w:val="28"/>
          <w:szCs w:val="28"/>
        </w:rPr>
      </w:pPr>
      <w:r>
        <w:rPr>
          <w:sz w:val="28"/>
          <w:szCs w:val="28"/>
        </w:rPr>
        <w:t>Статистика по отметкам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2"/>
        <w:gridCol w:w="782"/>
        <w:gridCol w:w="475"/>
        <w:gridCol w:w="442"/>
        <w:gridCol w:w="538"/>
        <w:gridCol w:w="504"/>
        <w:gridCol w:w="816"/>
        <w:gridCol w:w="821"/>
        <w:gridCol w:w="840"/>
        <w:gridCol w:w="816"/>
        <w:gridCol w:w="571"/>
        <w:gridCol w:w="878"/>
        <w:gridCol w:w="533"/>
        <w:gridCol w:w="437"/>
        <w:gridCol w:w="730"/>
        <w:gridCol w:w="706"/>
        <w:gridCol w:w="854"/>
        <w:gridCol w:w="994"/>
        <w:gridCol w:w="566"/>
        <w:gridCol w:w="422"/>
        <w:gridCol w:w="720"/>
      </w:tblGrid>
      <w:tr w:rsidR="007B2100">
        <w:trPr>
          <w:trHeight w:hRule="exact" w:val="278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rPr>
                <w:sz w:val="18"/>
                <w:szCs w:val="18"/>
              </w:rPr>
            </w:pPr>
            <w:r>
              <w:lastRenderedPageBreak/>
              <w:t xml:space="preserve">Наименование 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4" w:lineRule="auto"/>
            </w:pPr>
            <w:r>
              <w:t>Кол-во 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2, %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t>2, чел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 чел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20"/>
            </w:pPr>
            <w:r>
              <w:t>в т.ч. преодих мин.гра лицу по оценка м за</w:t>
            </w:r>
          </w:p>
          <w:p w:rsidR="007B2100" w:rsidRDefault="00F030F8">
            <w:pPr>
              <w:pStyle w:val="a9"/>
              <w:jc w:val="center"/>
            </w:pPr>
            <w:r>
              <w:t>ВПР (+0,1,2</w:t>
            </w:r>
          </w:p>
          <w:p w:rsidR="007B2100" w:rsidRDefault="00F030F8">
            <w:pPr>
              <w:pStyle w:val="a9"/>
              <w:jc w:val="center"/>
            </w:pPr>
            <w:r>
              <w:t>б.),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ind w:firstLine="220"/>
            </w:pPr>
            <w:r>
              <w:t>в т.ч.</w:t>
            </w:r>
          </w:p>
          <w:p w:rsidR="007B2100" w:rsidRDefault="00F030F8">
            <w:pPr>
              <w:pStyle w:val="a9"/>
              <w:spacing w:line="254" w:lineRule="auto"/>
            </w:pPr>
            <w:r>
              <w:t>преодих мин.гра</w:t>
            </w:r>
          </w:p>
          <w:p w:rsidR="007B2100" w:rsidRDefault="00F030F8">
            <w:pPr>
              <w:pStyle w:val="a9"/>
              <w:spacing w:line="254" w:lineRule="auto"/>
              <w:ind w:left="140" w:firstLine="80"/>
            </w:pPr>
            <w:r>
              <w:t>н ицу по</w:t>
            </w:r>
          </w:p>
          <w:p w:rsidR="007B2100" w:rsidRDefault="00F030F8">
            <w:pPr>
              <w:pStyle w:val="a9"/>
              <w:spacing w:line="254" w:lineRule="auto"/>
              <w:ind w:firstLine="160"/>
            </w:pPr>
            <w:r>
              <w:t>оценка м за ВПР (+0,1,2 б.), чел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В т.ч.</w:t>
            </w:r>
          </w:p>
          <w:p w:rsidR="007B2100" w:rsidRDefault="00F030F8">
            <w:pPr>
              <w:pStyle w:val="a9"/>
              <w:spacing w:after="220"/>
            </w:pPr>
            <w:r>
              <w:t>преодих</w:t>
            </w:r>
          </w:p>
          <w:p w:rsidR="007B2100" w:rsidRDefault="00F030F8">
            <w:pPr>
              <w:pStyle w:val="a9"/>
              <w:ind w:firstLine="140"/>
            </w:pPr>
            <w:r>
              <w:t>мин.гра ницу с</w:t>
            </w:r>
          </w:p>
          <w:p w:rsidR="007B2100" w:rsidRDefault="00F030F8">
            <w:pPr>
              <w:pStyle w:val="a9"/>
              <w:ind w:left="200"/>
            </w:pPr>
            <w:r>
              <w:t>разниц ей в</w:t>
            </w:r>
          </w:p>
          <w:p w:rsidR="007B2100" w:rsidRDefault="00F030F8">
            <w:pPr>
              <w:pStyle w:val="a9"/>
            </w:pPr>
            <w:r>
              <w:t>+3 б. и</w:t>
            </w:r>
          </w:p>
          <w:p w:rsidR="007B2100" w:rsidRDefault="00F030F8">
            <w:pPr>
              <w:pStyle w:val="a9"/>
            </w:pPr>
            <w:r>
              <w:t>больше</w:t>
            </w:r>
          </w:p>
          <w:p w:rsidR="007B2100" w:rsidRDefault="00F030F8">
            <w:pPr>
              <w:pStyle w:val="a9"/>
              <w:ind w:firstLine="300"/>
            </w:pPr>
            <w:r>
              <w:t>,%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jc w:val="center"/>
            </w:pPr>
            <w:r>
              <w:t>В т.ч. преодих мин.гра ницу с разнице й в +3 б. и больше, 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4, %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t>4, чел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right"/>
            </w:pPr>
            <w:r>
              <w:t>5, %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</w:pPr>
            <w:r>
              <w:t>5, чел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ind w:firstLine="140"/>
            </w:pPr>
            <w:r>
              <w:t>В т.ч. преоди X границ у «5» по оценка</w:t>
            </w:r>
            <w:r>
              <w:t xml:space="preserve"> м за ВПР,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52" w:lineRule="auto"/>
              <w:ind w:firstLine="140"/>
            </w:pPr>
            <w:r>
              <w:t>в т.ч. преод их раниц у «5» по оценк а м за ВПР (+0,1,2 б.), чел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  <w:ind w:firstLine="240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преодих границу «5» с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разнице й в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+3 б. и больше (не +1-2 б.),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преодих границу</w:t>
            </w:r>
          </w:p>
          <w:p w:rsidR="007B2100" w:rsidRDefault="00F030F8">
            <w:pPr>
              <w:pStyle w:val="a9"/>
              <w:spacing w:line="254" w:lineRule="auto"/>
            </w:pPr>
            <w:r>
              <w:t>«5» с разнице й в</w:t>
            </w:r>
          </w:p>
          <w:p w:rsidR="007B2100" w:rsidRDefault="00F030F8">
            <w:pPr>
              <w:pStyle w:val="a9"/>
              <w:spacing w:line="254" w:lineRule="auto"/>
            </w:pPr>
            <w:r>
              <w:t>+3 б. и больше (не +1-2 б.), чел.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40" w:line="254" w:lineRule="auto"/>
            </w:pPr>
            <w:r>
              <w:t>Сред и ИЙ балл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560" w:line="254" w:lineRule="auto"/>
            </w:pPr>
            <w:r>
              <w:t>Ка ч- во,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 w:line="254" w:lineRule="auto"/>
              <w:jc w:val="center"/>
            </w:pPr>
            <w:r>
              <w:t>Усп</w:t>
            </w:r>
            <w:r>
              <w:softHyphen/>
            </w:r>
            <w:r>
              <w:t>еть, %</w:t>
            </w:r>
          </w:p>
        </w:tc>
      </w:tr>
      <w:tr w:rsidR="007B2100">
        <w:trPr>
          <w:trHeight w:hRule="exact" w:val="57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4734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2,1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39,3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44,3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14,3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ind w:left="140"/>
            </w:pPr>
            <w:r>
              <w:rPr>
                <w:i/>
                <w:iCs/>
              </w:rPr>
              <w:t>58, 6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</w:pPr>
            <w:r>
              <w:rPr>
                <w:i/>
                <w:iCs/>
              </w:rPr>
              <w:t>97,9</w:t>
            </w:r>
          </w:p>
        </w:tc>
      </w:tr>
      <w:tr w:rsidR="007B2100">
        <w:trPr>
          <w:trHeight w:hRule="exact" w:val="85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 ъный район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80"/>
            </w:pPr>
            <w:r>
              <w:rPr>
                <w:i/>
                <w:iCs/>
              </w:rPr>
              <w:t>296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0,3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</w:pPr>
            <w:r>
              <w:rPr>
                <w:i/>
                <w:iCs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37,8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ПО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16,5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</w:pPr>
            <w:r>
              <w:rPr>
                <w:i/>
                <w:iCs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20,6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46,6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rPr>
                <w:i/>
                <w:iCs/>
              </w:rPr>
              <w:t>140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15,2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40"/>
            </w:pPr>
            <w:r>
              <w:rPr>
                <w:i/>
                <w:iCs/>
              </w:rPr>
              <w:t>11,8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20"/>
            </w:pPr>
            <w:r>
              <w:rPr>
                <w:i/>
                <w:iCs/>
              </w:rPr>
              <w:t>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</w:pPr>
            <w:r>
              <w:rPr>
                <w:i/>
                <w:iCs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rPr>
                <w:i/>
                <w:iCs/>
              </w:rPr>
              <w:t>3,7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4" w:lineRule="auto"/>
              <w:ind w:left="140"/>
            </w:pPr>
            <w:r>
              <w:rPr>
                <w:i/>
                <w:iCs/>
              </w:rPr>
              <w:t>57, 0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00"/>
            </w:pPr>
            <w:r>
              <w:rPr>
                <w:i/>
                <w:iCs/>
              </w:rPr>
              <w:t>99,8</w:t>
            </w:r>
          </w:p>
        </w:tc>
      </w:tr>
      <w:tr w:rsidR="007B2100"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1B0F1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100" w:rsidRDefault="007B2100">
      <w:pPr>
        <w:spacing w:after="319" w:line="1" w:lineRule="exact"/>
      </w:pPr>
    </w:p>
    <w:p w:rsidR="007B2100" w:rsidRDefault="00F030F8">
      <w:pPr>
        <w:pStyle w:val="1"/>
        <w:spacing w:after="320" w:line="240" w:lineRule="auto"/>
        <w:ind w:left="4640" w:firstLine="0"/>
        <w:rPr>
          <w:sz w:val="28"/>
          <w:szCs w:val="28"/>
        </w:rPr>
      </w:pPr>
      <w:r>
        <w:rPr>
          <w:sz w:val="28"/>
          <w:szCs w:val="28"/>
        </w:rPr>
        <w:t>Сравнение отметок с отметками по журналу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2"/>
        <w:gridCol w:w="1421"/>
        <w:gridCol w:w="1411"/>
        <w:gridCol w:w="1709"/>
      </w:tblGrid>
      <w:tr w:rsidR="007B2100">
        <w:trPr>
          <w:trHeight w:hRule="exact" w:val="302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293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3901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82,4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7B2100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firstLine="50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11,2</w:t>
            </w:r>
          </w:p>
        </w:tc>
      </w:tr>
      <w:tr w:rsidR="007B2100">
        <w:trPr>
          <w:trHeight w:hRule="exact" w:val="56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7B2100">
      <w:pPr>
        <w:spacing w:after="379" w:line="1" w:lineRule="exact"/>
      </w:pPr>
    </w:p>
    <w:p w:rsidR="007B2100" w:rsidRDefault="00F030F8">
      <w:pPr>
        <w:pStyle w:val="1"/>
        <w:spacing w:after="340" w:line="259" w:lineRule="auto"/>
        <w:ind w:firstLine="720"/>
        <w:jc w:val="both"/>
      </w:pPr>
      <w:r>
        <w:rPr>
          <w:b/>
          <w:bCs/>
          <w:sz w:val="24"/>
          <w:szCs w:val="24"/>
        </w:rPr>
        <w:t xml:space="preserve">ВЫВОД: </w:t>
      </w:r>
      <w:r>
        <w:t xml:space="preserve">Количество обучающихся, преодолевших минимальную границу с разницей в +3 балла и больше по оценкам за ВПР - </w:t>
      </w:r>
      <w:r w:rsidRPr="001C1522">
        <w:t>4</w:t>
      </w:r>
      <w:r>
        <w:t xml:space="preserve"> чел., что составляет 100 % от общего количества обучающихся, принявших участие в работе. Качество знаний в </w:t>
      </w:r>
      <w:r>
        <w:rPr>
          <w:sz w:val="24"/>
          <w:szCs w:val="24"/>
        </w:rPr>
        <w:t>МКОУ «ПельгорскаяООШ»</w:t>
      </w:r>
      <w:r>
        <w:t xml:space="preserve"> составляет -</w:t>
      </w:r>
      <w:r w:rsidRPr="001C1522">
        <w:t xml:space="preserve"> 75</w:t>
      </w:r>
      <w:r>
        <w:t xml:space="preserve">%, </w:t>
      </w:r>
      <w:r>
        <w:rPr>
          <w:b/>
          <w:bCs/>
          <w:sz w:val="24"/>
          <w:szCs w:val="24"/>
        </w:rPr>
        <w:t xml:space="preserve">значительно ВЫШЕ </w:t>
      </w:r>
      <w:r>
        <w:t xml:space="preserve">уровня района и региона, успеваемость100 %, </w:t>
      </w:r>
      <w:r>
        <w:rPr>
          <w:b/>
          <w:bCs/>
          <w:sz w:val="24"/>
          <w:szCs w:val="24"/>
        </w:rPr>
        <w:t xml:space="preserve">ВЫШЕ </w:t>
      </w:r>
      <w:r>
        <w:t xml:space="preserve">уровня района и региона. Подтвердили свои </w:t>
      </w:r>
      <w:r>
        <w:t>результаты 100 % обучающихся.</w:t>
      </w:r>
      <w:r>
        <w:br w:type="page"/>
      </w:r>
    </w:p>
    <w:p w:rsidR="007B2100" w:rsidRDefault="00F030F8">
      <w:pPr>
        <w:pStyle w:val="1"/>
        <w:spacing w:after="40" w:line="240" w:lineRule="auto"/>
        <w:ind w:left="214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Биология - 8 класс</w:t>
      </w:r>
    </w:p>
    <w:p w:rsidR="007B2100" w:rsidRDefault="00F030F8">
      <w:pPr>
        <w:pStyle w:val="11"/>
        <w:keepNext/>
        <w:keepLines/>
        <w:spacing w:after="240" w:line="240" w:lineRule="auto"/>
        <w:jc w:val="center"/>
        <w:rPr>
          <w:sz w:val="28"/>
          <w:szCs w:val="28"/>
        </w:rPr>
      </w:pPr>
      <w:bookmarkStart w:id="27" w:name="bookmark77"/>
      <w:r>
        <w:rPr>
          <w:sz w:val="28"/>
          <w:szCs w:val="28"/>
        </w:rPr>
        <w:t>Статистика по отметкам</w:t>
      </w:r>
      <w:bookmarkEnd w:id="2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6"/>
        <w:gridCol w:w="696"/>
        <w:gridCol w:w="552"/>
        <w:gridCol w:w="509"/>
        <w:gridCol w:w="581"/>
        <w:gridCol w:w="533"/>
        <w:gridCol w:w="720"/>
        <w:gridCol w:w="720"/>
        <w:gridCol w:w="749"/>
        <w:gridCol w:w="720"/>
        <w:gridCol w:w="552"/>
        <w:gridCol w:w="518"/>
        <w:gridCol w:w="542"/>
        <w:gridCol w:w="509"/>
        <w:gridCol w:w="720"/>
        <w:gridCol w:w="720"/>
        <w:gridCol w:w="725"/>
        <w:gridCol w:w="734"/>
        <w:gridCol w:w="720"/>
        <w:gridCol w:w="624"/>
        <w:gridCol w:w="725"/>
      </w:tblGrid>
      <w:tr w:rsidR="007B2100">
        <w:trPr>
          <w:trHeight w:hRule="exact" w:val="26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both"/>
            </w:pPr>
            <w:r>
              <w:t>Наименование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90" w:lineRule="auto"/>
            </w:pPr>
            <w:r>
              <w:t>Кол-во человек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2, %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  <w:ind w:firstLine="180"/>
            </w:pPr>
            <w:r>
              <w:t>2, чел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з,%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3, 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7" w:lineRule="auto"/>
              <w:ind w:firstLine="140"/>
            </w:pPr>
            <w:r>
              <w:t>в т.ч. преодих мин. гр а ницу по оценка м за ВПР (+0,1,2</w:t>
            </w:r>
          </w:p>
          <w:p w:rsidR="007B2100" w:rsidRDefault="00F030F8">
            <w:pPr>
              <w:pStyle w:val="a9"/>
              <w:jc w:val="center"/>
            </w:pPr>
            <w:r>
              <w:t>б.),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4" w:lineRule="auto"/>
              <w:jc w:val="right"/>
            </w:pPr>
            <w:r>
              <w:t>в т.ч. преодих мин.гра н иду по оценка м за ВПР (+0,1,2 б.), чел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6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62" w:lineRule="auto"/>
            </w:pPr>
            <w:r>
              <w:t>преодих мин.гра ницу с</w:t>
            </w:r>
          </w:p>
          <w:p w:rsidR="007B2100" w:rsidRDefault="00F030F8">
            <w:pPr>
              <w:pStyle w:val="a9"/>
              <w:jc w:val="center"/>
            </w:pPr>
            <w:r>
              <w:t>разниц ей в</w:t>
            </w:r>
          </w:p>
          <w:p w:rsidR="007B2100" w:rsidRDefault="00F030F8">
            <w:pPr>
              <w:pStyle w:val="a9"/>
              <w:jc w:val="center"/>
            </w:pPr>
            <w:r>
              <w:t>+3 б. и больше</w:t>
            </w:r>
          </w:p>
          <w:p w:rsidR="007B2100" w:rsidRDefault="00F030F8">
            <w:pPr>
              <w:pStyle w:val="a9"/>
              <w:spacing w:line="254" w:lineRule="auto"/>
              <w:jc w:val="center"/>
            </w:pPr>
            <w:r>
              <w:t>,%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1" w:lineRule="auto"/>
              <w:jc w:val="center"/>
            </w:pPr>
            <w:r>
              <w:t>в т.ч. преодих мин.гра ницу с разнице й в +3 б. и больше, чел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</w:pPr>
            <w:r>
              <w:t>4, %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  <w:ind w:right="160"/>
              <w:jc w:val="right"/>
            </w:pPr>
            <w:r>
              <w:t>4, чел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ind w:right="160"/>
              <w:jc w:val="right"/>
            </w:pPr>
            <w:r>
              <w:t>5, %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  <w:ind w:right="160"/>
              <w:jc w:val="right"/>
            </w:pPr>
            <w:r>
              <w:t>5, 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2" w:lineRule="auto"/>
            </w:pPr>
            <w:r>
              <w:t>в т.ч.</w:t>
            </w:r>
          </w:p>
          <w:p w:rsidR="007B2100" w:rsidRDefault="00F030F8">
            <w:pPr>
              <w:pStyle w:val="a9"/>
              <w:spacing w:line="252" w:lineRule="auto"/>
              <w:jc w:val="center"/>
            </w:pPr>
            <w:r>
              <w:t>преодих границ у «5» по оценка м за</w:t>
            </w:r>
          </w:p>
          <w:p w:rsidR="007B2100" w:rsidRDefault="00F030F8">
            <w:pPr>
              <w:pStyle w:val="a9"/>
              <w:spacing w:line="252" w:lineRule="auto"/>
              <w:jc w:val="both"/>
            </w:pPr>
            <w:r>
              <w:t>ВПР,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59" w:lineRule="auto"/>
            </w:pPr>
            <w:r>
              <w:t xml:space="preserve">в т.ч. преодих раницу «5» по оценка м за ВПР (+0,1,2 б.), </w:t>
            </w:r>
            <w:r>
              <w:t>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59" w:lineRule="auto"/>
              <w:jc w:val="center"/>
            </w:pPr>
            <w:r>
              <w:t>в т.ч. преодих границу «5» с разнице й в +3 б. и больше (не +1-2 б.), 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2" w:lineRule="auto"/>
              <w:jc w:val="both"/>
            </w:pPr>
            <w:r>
              <w:t>в т.ч.</w:t>
            </w:r>
          </w:p>
          <w:p w:rsidR="007B2100" w:rsidRDefault="00F030F8">
            <w:pPr>
              <w:pStyle w:val="a9"/>
              <w:spacing w:line="262" w:lineRule="auto"/>
            </w:pPr>
            <w:r>
              <w:t>преодих раницу «5» с</w:t>
            </w:r>
          </w:p>
          <w:p w:rsidR="007B2100" w:rsidRDefault="00F030F8">
            <w:pPr>
              <w:pStyle w:val="a9"/>
              <w:spacing w:line="262" w:lineRule="auto"/>
            </w:pPr>
            <w:r>
              <w:t>разнице й в</w:t>
            </w:r>
          </w:p>
          <w:p w:rsidR="007B2100" w:rsidRDefault="00F030F8">
            <w:pPr>
              <w:pStyle w:val="a9"/>
              <w:spacing w:line="262" w:lineRule="auto"/>
            </w:pPr>
            <w:r>
              <w:t>+3 б. и больше (не +1-2 б.), 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80" w:line="295" w:lineRule="auto"/>
              <w:jc w:val="center"/>
            </w:pPr>
            <w:r>
              <w:t>Средн ий балл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  <w:jc w:val="center"/>
            </w:pPr>
            <w:r>
              <w:t>Кач- во, 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spacing w:line="269" w:lineRule="auto"/>
              <w:jc w:val="center"/>
            </w:pPr>
            <w:r>
              <w:t>Усп</w:t>
            </w:r>
            <w:r>
              <w:softHyphen/>
              <w:t>еть, %</w:t>
            </w:r>
          </w:p>
        </w:tc>
      </w:tr>
      <w:tr w:rsidR="007B2100">
        <w:trPr>
          <w:trHeight w:hRule="exact" w:val="64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3435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t>2,4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lang w:val="en-US"/>
              </w:rPr>
            </w:pPr>
            <w:r>
              <w:rPr>
                <w:i/>
                <w:iCs/>
              </w:rPr>
              <w:t>4</w:t>
            </w:r>
            <w:r>
              <w:rPr>
                <w:i/>
                <w:iCs/>
                <w:lang w:val="en-US"/>
              </w:rPr>
              <w:t>6,6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42,7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t>8,3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7B2100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>
              <w:rPr>
                <w:i/>
                <w:iCs/>
                <w:sz w:val="22"/>
                <w:szCs w:val="22"/>
                <w:lang w:val="en-US"/>
              </w:rPr>
              <w:t>8,6</w:t>
            </w:r>
          </w:p>
        </w:tc>
      </w:tr>
      <w:tr w:rsidR="007B2100">
        <w:trPr>
          <w:trHeight w:hRule="exact" w:val="97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 ъный район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</w:pPr>
            <w:r>
              <w:t>301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t>0,4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lang w:val="en-US"/>
              </w:rPr>
            </w:pPr>
            <w:r>
              <w:rPr>
                <w:i/>
                <w:iCs/>
              </w:rPr>
              <w:t>3</w:t>
            </w:r>
            <w:r>
              <w:rPr>
                <w:i/>
                <w:iCs/>
                <w:lang w:val="en-US"/>
              </w:rPr>
              <w:t>9,7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98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</w:pPr>
            <w:r>
              <w:t>50,0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t>136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</w:pPr>
            <w:r>
              <w:t>9,9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3,</w:t>
            </w:r>
            <w:r>
              <w:rPr>
                <w:i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>
              <w:rPr>
                <w:i/>
                <w:iCs/>
                <w:sz w:val="22"/>
                <w:szCs w:val="22"/>
                <w:lang w:val="en-US"/>
              </w:rPr>
              <w:t>1,4</w:t>
            </w:r>
          </w:p>
        </w:tc>
      </w:tr>
      <w:tr w:rsidR="007B2100">
        <w:trPr>
          <w:trHeight w:hRule="exact" w:val="965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1B0F1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100" w:rsidRDefault="007B2100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</w:tbl>
    <w:p w:rsidR="007B2100" w:rsidRDefault="007B2100">
      <w:pPr>
        <w:spacing w:after="359" w:line="1" w:lineRule="exact"/>
      </w:pPr>
    </w:p>
    <w:p w:rsidR="007B2100" w:rsidRDefault="00F030F8">
      <w:pPr>
        <w:pStyle w:val="11"/>
        <w:keepNext/>
        <w:keepLines/>
        <w:spacing w:after="360" w:line="240" w:lineRule="auto"/>
        <w:ind w:left="4640"/>
        <w:rPr>
          <w:sz w:val="28"/>
          <w:szCs w:val="28"/>
        </w:rPr>
      </w:pPr>
      <w:bookmarkStart w:id="28" w:name="bookmark79"/>
      <w:r>
        <w:rPr>
          <w:sz w:val="28"/>
          <w:szCs w:val="28"/>
        </w:rPr>
        <w:t>Сравнение отметок с отметками по журналу</w:t>
      </w:r>
      <w:bookmarkEnd w:id="2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5"/>
        <w:gridCol w:w="1483"/>
        <w:gridCol w:w="1632"/>
        <w:gridCol w:w="1421"/>
        <w:gridCol w:w="1704"/>
        <w:gridCol w:w="1853"/>
      </w:tblGrid>
      <w:tr w:rsidR="007B2100">
        <w:trPr>
          <w:trHeight w:hRule="exact" w:val="331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Понизили результат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ind w:right="2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Подтвердили результат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Повысили результат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  <w:r>
              <w:rPr>
                <w:i/>
                <w:iCs/>
                <w:sz w:val="24"/>
                <w:szCs w:val="24"/>
                <w:lang w:val="en-US"/>
              </w:rPr>
              <w:t>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7B2100">
        <w:trPr>
          <w:trHeight w:hRule="exact"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Тосненский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  <w:r>
              <w:rPr>
                <w:i/>
                <w:iCs/>
                <w:sz w:val="24"/>
                <w:szCs w:val="24"/>
                <w:lang w:val="en-US"/>
              </w:rPr>
              <w:t>1,4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7B2100">
        <w:trPr>
          <w:trHeight w:hRule="exact"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100" w:rsidRDefault="007B210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2100" w:rsidRDefault="00F030F8">
      <w:pPr>
        <w:spacing w:line="1" w:lineRule="exact"/>
        <w:rPr>
          <w:sz w:val="2"/>
          <w:szCs w:val="2"/>
        </w:rPr>
      </w:pPr>
      <w:r>
        <w:br w:type="page"/>
      </w:r>
    </w:p>
    <w:p w:rsidR="007B2100" w:rsidRDefault="00F030F8">
      <w:pPr>
        <w:pStyle w:val="ab"/>
        <w:spacing w:line="360" w:lineRule="auto"/>
        <w:ind w:left="171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Уровень сформированности функциональной грамотности на уровне начального общего и основного общего образования ВПР 2023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4"/>
        <w:gridCol w:w="1138"/>
        <w:gridCol w:w="1262"/>
        <w:gridCol w:w="955"/>
        <w:gridCol w:w="955"/>
        <w:gridCol w:w="1090"/>
        <w:gridCol w:w="979"/>
        <w:gridCol w:w="1262"/>
        <w:gridCol w:w="1262"/>
        <w:gridCol w:w="3024"/>
      </w:tblGrid>
      <w:tr w:rsidR="007B2100">
        <w:trPr>
          <w:trHeight w:hRule="exact" w:val="754"/>
          <w:jc w:val="center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00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Математическая </w:t>
            </w:r>
            <w:r>
              <w:rPr>
                <w:i/>
                <w:iCs/>
                <w:sz w:val="28"/>
                <w:szCs w:val="28"/>
              </w:rPr>
              <w:t>грамотность</w:t>
            </w:r>
          </w:p>
        </w:tc>
        <w:tc>
          <w:tcPr>
            <w:tcW w:w="65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Естественно-научная грамотность</w:t>
            </w:r>
          </w:p>
        </w:tc>
      </w:tr>
      <w:tr w:rsidR="007B2100">
        <w:trPr>
          <w:trHeight w:hRule="exact" w:val="658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 знание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 знание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География</w:t>
            </w:r>
          </w:p>
        </w:tc>
      </w:tr>
      <w:tr w:rsidR="007B2100">
        <w:trPr>
          <w:trHeight w:hRule="exact" w:val="326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кл.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кл.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кл.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кл.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кл.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кл.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кл.</w:t>
            </w:r>
          </w:p>
        </w:tc>
      </w:tr>
      <w:tr w:rsidR="007B2100">
        <w:trPr>
          <w:trHeight w:hRule="exact" w:val="384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9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4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 ра заданий в КИМ (ВП Р-2023)</w:t>
            </w:r>
          </w:p>
        </w:tc>
      </w:tr>
      <w:tr w:rsidR="007B2100">
        <w:trPr>
          <w:trHeight w:hRule="exact" w:val="643"/>
          <w:jc w:val="center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и 9.2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и 16.2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 и</w:t>
            </w:r>
          </w:p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и3.2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</w:tr>
      <w:tr w:rsidR="007B2100">
        <w:trPr>
          <w:trHeight w:hRule="exact" w:val="1133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7B2100" w:rsidRDefault="00F030F8">
            <w:pPr>
              <w:pStyle w:val="a9"/>
              <w:ind w:firstLine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</w:tcPr>
          <w:p w:rsidR="007B2100" w:rsidRDefault="00F030F8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</w:tbl>
    <w:p w:rsidR="007B2100" w:rsidRDefault="007B2100">
      <w:pPr>
        <w:spacing w:after="539" w:line="1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1416"/>
        <w:gridCol w:w="1344"/>
      </w:tblGrid>
      <w:tr w:rsidR="007B2100">
        <w:trPr>
          <w:trHeight w:hRule="exact" w:val="45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сформированности ФГ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14F"/>
            <w:vAlign w:val="bottom"/>
          </w:tcPr>
          <w:p w:rsidR="007B2100" w:rsidRDefault="00F030F8">
            <w:pPr>
              <w:pStyle w:val="a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высокий</w:t>
            </w:r>
          </w:p>
        </w:tc>
      </w:tr>
    </w:tbl>
    <w:p w:rsidR="007B2100" w:rsidRDefault="00F030F8">
      <w:pPr>
        <w:spacing w:line="1" w:lineRule="exact"/>
        <w:rPr>
          <w:sz w:val="2"/>
          <w:szCs w:val="2"/>
        </w:rPr>
      </w:pPr>
      <w:r>
        <w:br w:type="page"/>
      </w:r>
    </w:p>
    <w:p w:rsidR="007B2100" w:rsidRDefault="00F030F8">
      <w:pPr>
        <w:pStyle w:val="ab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ЗАКЛЮЧЕНИЕ</w:t>
      </w:r>
    </w:p>
    <w:p w:rsidR="007B2100" w:rsidRDefault="00F030F8">
      <w:pPr>
        <w:pStyle w:val="ab"/>
        <w:ind w:left="542"/>
        <w:rPr>
          <w:sz w:val="24"/>
          <w:szCs w:val="24"/>
        </w:rPr>
      </w:pPr>
      <w:r>
        <w:rPr>
          <w:b/>
          <w:bCs/>
          <w:sz w:val="24"/>
          <w:szCs w:val="24"/>
        </w:rPr>
        <w:t>Р русский язык - 5 класс / 4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746"/>
        <w:gridCol w:w="1176"/>
        <w:gridCol w:w="1224"/>
        <w:gridCol w:w="1224"/>
        <w:gridCol w:w="1176"/>
        <w:gridCol w:w="1224"/>
        <w:gridCol w:w="1224"/>
        <w:gridCol w:w="1234"/>
        <w:gridCol w:w="1234"/>
        <w:gridCol w:w="1690"/>
      </w:tblGrid>
      <w:tr w:rsidR="007B2100">
        <w:trPr>
          <w:trHeight w:hRule="exact" w:val="576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 4 класс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 5 класс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среднего балла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16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качества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успеваемости</w:t>
            </w:r>
          </w:p>
        </w:tc>
      </w:tr>
      <w:tr w:rsidR="007B2100">
        <w:trPr>
          <w:trHeight w:hRule="exact" w:val="888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7B2100"/>
        </w:tc>
      </w:tr>
      <w:tr w:rsidR="007B2100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B2100" w:rsidRDefault="007B2100">
      <w:pPr>
        <w:spacing w:after="639" w:line="1" w:lineRule="exact"/>
      </w:pPr>
    </w:p>
    <w:p w:rsidR="007B2100" w:rsidRDefault="00F030F8">
      <w:pPr>
        <w:pStyle w:val="ab"/>
        <w:ind w:left="54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Математика - 5 класс / 4 </w:t>
      </w:r>
      <w:r>
        <w:rPr>
          <w:b/>
          <w:bCs/>
          <w:sz w:val="24"/>
          <w:szCs w:val="24"/>
        </w:rPr>
        <w:t>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746"/>
        <w:gridCol w:w="1176"/>
        <w:gridCol w:w="1224"/>
        <w:gridCol w:w="1224"/>
        <w:gridCol w:w="1176"/>
        <w:gridCol w:w="1224"/>
        <w:gridCol w:w="1224"/>
        <w:gridCol w:w="1234"/>
        <w:gridCol w:w="1234"/>
        <w:gridCol w:w="1690"/>
      </w:tblGrid>
      <w:tr w:rsidR="007B2100">
        <w:trPr>
          <w:trHeight w:hRule="exact" w:val="576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33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 4 класс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 5 класс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среднего балла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16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качества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успеваемости</w:t>
            </w:r>
          </w:p>
        </w:tc>
      </w:tr>
      <w:tr w:rsidR="007B2100">
        <w:trPr>
          <w:trHeight w:hRule="exact" w:val="883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7B2100"/>
        </w:tc>
      </w:tr>
      <w:tr w:rsidR="007B2100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8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B2100" w:rsidRDefault="007B2100">
      <w:pPr>
        <w:spacing w:after="319" w:line="1" w:lineRule="exact"/>
      </w:pPr>
    </w:p>
    <w:p w:rsidR="007B2100" w:rsidRDefault="00F030F8">
      <w:pPr>
        <w:pStyle w:val="ab"/>
        <w:ind w:left="614"/>
        <w:rPr>
          <w:sz w:val="24"/>
          <w:szCs w:val="24"/>
        </w:rPr>
      </w:pPr>
      <w:r>
        <w:rPr>
          <w:b/>
          <w:bCs/>
          <w:sz w:val="24"/>
          <w:szCs w:val="24"/>
        </w:rPr>
        <w:t>Русский язык - 6 класс / 5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741"/>
        <w:gridCol w:w="1181"/>
        <w:gridCol w:w="1219"/>
        <w:gridCol w:w="1229"/>
        <w:gridCol w:w="1176"/>
        <w:gridCol w:w="1224"/>
        <w:gridCol w:w="1224"/>
        <w:gridCol w:w="1234"/>
        <w:gridCol w:w="1234"/>
        <w:gridCol w:w="1690"/>
      </w:tblGrid>
      <w:tr w:rsidR="007B2100">
        <w:trPr>
          <w:trHeight w:hRule="exact" w:val="586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 5 класс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 6 класс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среднего балла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качества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успеваемости</w:t>
            </w:r>
          </w:p>
        </w:tc>
      </w:tr>
      <w:tr w:rsidR="007B2100">
        <w:trPr>
          <w:trHeight w:hRule="exact" w:val="883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8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7B2100"/>
        </w:tc>
      </w:tr>
      <w:tr w:rsidR="007B2100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B2100" w:rsidRDefault="00F030F8">
      <w:pPr>
        <w:spacing w:line="1" w:lineRule="exact"/>
        <w:rPr>
          <w:sz w:val="2"/>
          <w:szCs w:val="2"/>
        </w:rPr>
      </w:pPr>
      <w:r>
        <w:br w:type="page"/>
      </w:r>
    </w:p>
    <w:p w:rsidR="007B2100" w:rsidRDefault="00F030F8">
      <w:pPr>
        <w:pStyle w:val="ab"/>
        <w:ind w:left="54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Математика - 6 класс / 5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750"/>
        <w:gridCol w:w="1176"/>
        <w:gridCol w:w="1224"/>
        <w:gridCol w:w="1224"/>
        <w:gridCol w:w="1176"/>
        <w:gridCol w:w="1224"/>
        <w:gridCol w:w="1224"/>
        <w:gridCol w:w="1234"/>
        <w:gridCol w:w="1234"/>
        <w:gridCol w:w="1690"/>
      </w:tblGrid>
      <w:tr w:rsidR="007B2100">
        <w:trPr>
          <w:trHeight w:hRule="exact" w:val="57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 5 класс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 6 класс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среднего балла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16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качества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успеваемости</w:t>
            </w:r>
          </w:p>
        </w:tc>
      </w:tr>
      <w:tr w:rsidR="007B2100">
        <w:trPr>
          <w:trHeight w:hRule="exact" w:val="8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ind w:left="16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7B2100"/>
        </w:tc>
      </w:tr>
      <w:tr w:rsidR="007B2100"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B2100" w:rsidRDefault="007B2100">
      <w:pPr>
        <w:spacing w:after="319" w:line="1" w:lineRule="exact"/>
      </w:pPr>
    </w:p>
    <w:p w:rsidR="007B2100" w:rsidRDefault="00F030F8">
      <w:pPr>
        <w:pStyle w:val="ab"/>
        <w:ind w:left="542"/>
        <w:rPr>
          <w:sz w:val="24"/>
          <w:szCs w:val="24"/>
        </w:rPr>
      </w:pPr>
      <w:r>
        <w:rPr>
          <w:b/>
          <w:bCs/>
          <w:sz w:val="24"/>
          <w:szCs w:val="24"/>
        </w:rPr>
        <w:t>Р русский язык - 7 класс / 6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746"/>
        <w:gridCol w:w="1176"/>
        <w:gridCol w:w="1224"/>
        <w:gridCol w:w="1224"/>
        <w:gridCol w:w="1176"/>
        <w:gridCol w:w="1224"/>
        <w:gridCol w:w="1224"/>
        <w:gridCol w:w="1234"/>
        <w:gridCol w:w="1234"/>
        <w:gridCol w:w="1690"/>
      </w:tblGrid>
      <w:tr w:rsidR="007B2100">
        <w:trPr>
          <w:trHeight w:hRule="exact" w:val="581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33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 6 класс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 7 класс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среднего балла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16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качества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успеваемости</w:t>
            </w:r>
          </w:p>
        </w:tc>
      </w:tr>
      <w:tr w:rsidR="007B2100">
        <w:trPr>
          <w:trHeight w:hRule="exact" w:val="883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7B2100"/>
        </w:tc>
      </w:tr>
      <w:tr w:rsidR="007B2100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«ПельгорскаяООШ»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B2100" w:rsidRDefault="007B2100">
      <w:pPr>
        <w:spacing w:after="639" w:line="1" w:lineRule="exact"/>
      </w:pPr>
    </w:p>
    <w:p w:rsidR="007B2100" w:rsidRDefault="00F030F8">
      <w:pPr>
        <w:pStyle w:val="ab"/>
        <w:ind w:left="547"/>
        <w:rPr>
          <w:sz w:val="24"/>
          <w:szCs w:val="24"/>
        </w:rPr>
      </w:pPr>
      <w:r>
        <w:rPr>
          <w:b/>
          <w:bCs/>
          <w:sz w:val="24"/>
          <w:szCs w:val="24"/>
        </w:rPr>
        <w:t>Математика - 7 класс / 6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750"/>
        <w:gridCol w:w="1176"/>
        <w:gridCol w:w="1224"/>
        <w:gridCol w:w="1224"/>
        <w:gridCol w:w="1176"/>
        <w:gridCol w:w="1224"/>
        <w:gridCol w:w="1224"/>
        <w:gridCol w:w="1234"/>
        <w:gridCol w:w="1234"/>
        <w:gridCol w:w="1690"/>
      </w:tblGrid>
      <w:tr w:rsidR="007B2100">
        <w:trPr>
          <w:trHeight w:hRule="exact" w:val="57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33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 6 класс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 7 класс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среднего балла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160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качества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успеваемости</w:t>
            </w:r>
          </w:p>
        </w:tc>
      </w:tr>
      <w:tr w:rsidR="007B2100">
        <w:trPr>
          <w:trHeight w:hRule="exact" w:val="88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7B2100"/>
        </w:tc>
      </w:tr>
      <w:tr w:rsidR="007B2100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-13,3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B2100" w:rsidRDefault="00F030F8">
      <w:pPr>
        <w:spacing w:line="1" w:lineRule="exact"/>
        <w:rPr>
          <w:sz w:val="2"/>
          <w:szCs w:val="2"/>
        </w:rPr>
      </w:pPr>
      <w:r>
        <w:br w:type="page"/>
      </w:r>
    </w:p>
    <w:p w:rsidR="007B2100" w:rsidRDefault="00F030F8">
      <w:pPr>
        <w:pStyle w:val="ab"/>
        <w:ind w:left="54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 русский язык - 8 класс / 7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746"/>
        <w:gridCol w:w="1176"/>
        <w:gridCol w:w="1224"/>
        <w:gridCol w:w="1224"/>
        <w:gridCol w:w="1176"/>
        <w:gridCol w:w="1224"/>
        <w:gridCol w:w="1224"/>
        <w:gridCol w:w="1234"/>
        <w:gridCol w:w="1234"/>
        <w:gridCol w:w="1690"/>
      </w:tblGrid>
      <w:tr w:rsidR="007B2100">
        <w:trPr>
          <w:trHeight w:hRule="exact" w:val="576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 7 класс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</w:t>
            </w:r>
            <w:r>
              <w:rPr>
                <w:sz w:val="24"/>
                <w:szCs w:val="24"/>
              </w:rPr>
              <w:t xml:space="preserve"> год 8 класс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среднего балла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качества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успеваемости</w:t>
            </w:r>
          </w:p>
        </w:tc>
      </w:tr>
      <w:tr w:rsidR="007B2100">
        <w:trPr>
          <w:trHeight w:hRule="exact" w:val="888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7B2100"/>
        </w:tc>
      </w:tr>
      <w:tr w:rsidR="007B2100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5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7B2100" w:rsidRDefault="007B2100">
      <w:pPr>
        <w:spacing w:after="639" w:line="1" w:lineRule="exact"/>
      </w:pPr>
    </w:p>
    <w:p w:rsidR="007B2100" w:rsidRDefault="00F030F8">
      <w:pPr>
        <w:pStyle w:val="ab"/>
        <w:ind w:left="54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Математика - 8 </w:t>
      </w:r>
      <w:r>
        <w:rPr>
          <w:b/>
          <w:bCs/>
          <w:sz w:val="24"/>
          <w:szCs w:val="24"/>
        </w:rPr>
        <w:t>класс / 7 класс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746"/>
        <w:gridCol w:w="1176"/>
        <w:gridCol w:w="1224"/>
        <w:gridCol w:w="1224"/>
        <w:gridCol w:w="1176"/>
        <w:gridCol w:w="1224"/>
        <w:gridCol w:w="1224"/>
        <w:gridCol w:w="1234"/>
        <w:gridCol w:w="1234"/>
        <w:gridCol w:w="1690"/>
      </w:tblGrid>
      <w:tr w:rsidR="007B2100">
        <w:trPr>
          <w:trHeight w:hRule="exact" w:val="576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33" w:lineRule="auto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учебный год 7 класс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 8 класс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среднего балла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softHyphen/>
              <w:t>ние качества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успеваемости</w:t>
            </w:r>
          </w:p>
        </w:tc>
      </w:tr>
      <w:tr w:rsidR="007B2100">
        <w:trPr>
          <w:trHeight w:hRule="exact" w:val="883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2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 (%)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(%)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spacing w:line="26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</w:t>
            </w:r>
            <w:r>
              <w:rPr>
                <w:sz w:val="24"/>
                <w:szCs w:val="24"/>
              </w:rPr>
              <w:softHyphen/>
              <w:t>мость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100" w:rsidRDefault="007B2100"/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7B2100"/>
        </w:tc>
      </w:tr>
      <w:tr w:rsidR="007B2100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«ПельгорскаяООШ»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ind w:firstLine="4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bookmarkStart w:id="29" w:name="_GoBack"/>
            <w:bookmarkEnd w:id="29"/>
            <w:r>
              <w:rPr>
                <w:sz w:val="24"/>
                <w:szCs w:val="24"/>
              </w:rPr>
              <w:t>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00" w:rsidRDefault="00F030F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B2100" w:rsidRDefault="007B2100">
      <w:pPr>
        <w:spacing w:after="379" w:line="1" w:lineRule="exact"/>
      </w:pPr>
    </w:p>
    <w:p w:rsidR="007B2100" w:rsidRDefault="00F030F8">
      <w:pPr>
        <w:pStyle w:val="11"/>
        <w:keepNext/>
        <w:keepLines/>
        <w:spacing w:after="440" w:line="240" w:lineRule="auto"/>
        <w:ind w:firstLine="960"/>
      </w:pPr>
      <w:bookmarkStart w:id="30" w:name="bookmark81"/>
      <w:r>
        <w:rPr>
          <w:b/>
          <w:bCs/>
          <w:sz w:val="24"/>
          <w:szCs w:val="24"/>
        </w:rPr>
        <w:t xml:space="preserve">ВЫВОД: </w:t>
      </w:r>
      <w:r>
        <w:t>в 4-8 классах по русскому языку и математике коррелируются результаты ВПР 2022 и ВПР 2023 годов.</w:t>
      </w:r>
      <w:bookmarkEnd w:id="30"/>
    </w:p>
    <w:p w:rsidR="007B2100" w:rsidRDefault="00F030F8">
      <w:pPr>
        <w:pStyle w:val="1"/>
        <w:spacing w:after="380" w:line="276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РЕКОМЕНДАЦИИ</w:t>
      </w:r>
    </w:p>
    <w:p w:rsidR="007B2100" w:rsidRDefault="00F030F8">
      <w:pPr>
        <w:pStyle w:val="11"/>
        <w:keepNext/>
        <w:keepLines/>
        <w:spacing w:after="0" w:line="240" w:lineRule="auto"/>
        <w:ind w:firstLine="720"/>
        <w:rPr>
          <w:sz w:val="28"/>
          <w:szCs w:val="28"/>
        </w:rPr>
      </w:pPr>
      <w:bookmarkStart w:id="31" w:name="bookmark83"/>
      <w:r>
        <w:rPr>
          <w:sz w:val="28"/>
          <w:szCs w:val="28"/>
        </w:rPr>
        <w:t>Школьным методическим объединениям учителей:</w:t>
      </w:r>
      <w:bookmarkEnd w:id="31"/>
    </w:p>
    <w:p w:rsidR="007B2100" w:rsidRDefault="00F030F8">
      <w:pPr>
        <w:pStyle w:val="11"/>
        <w:keepNext/>
        <w:keepLines/>
        <w:numPr>
          <w:ilvl w:val="0"/>
          <w:numId w:val="4"/>
        </w:numPr>
        <w:tabs>
          <w:tab w:val="left" w:pos="1421"/>
        </w:tabs>
        <w:spacing w:after="0" w:line="259" w:lineRule="auto"/>
        <w:ind w:firstLine="720"/>
      </w:pPr>
      <w:bookmarkStart w:id="32" w:name="bookmark85"/>
      <w:r>
        <w:t>Обсудить на заседаниях</w:t>
      </w:r>
      <w:r>
        <w:t xml:space="preserve"> ШМО результаты ВПР-2023, акцентировав внимание на причинах неуспешного выполнения заданий и определении путей их предупреждения и коррекции.</w:t>
      </w:r>
      <w:bookmarkEnd w:id="32"/>
    </w:p>
    <w:p w:rsidR="007B2100" w:rsidRDefault="00F030F8">
      <w:pPr>
        <w:pStyle w:val="11"/>
        <w:keepNext/>
        <w:keepLines/>
        <w:numPr>
          <w:ilvl w:val="0"/>
          <w:numId w:val="4"/>
        </w:numPr>
        <w:tabs>
          <w:tab w:val="left" w:pos="1421"/>
        </w:tabs>
        <w:spacing w:after="420" w:line="259" w:lineRule="auto"/>
        <w:ind w:firstLine="720"/>
      </w:pPr>
      <w:bookmarkStart w:id="33" w:name="bookmark87"/>
      <w:r>
        <w:t>Включить в план работы на 2023-2024 учебный год мероприятия по повышению функциональной грамотности обучающихся.</w:t>
      </w:r>
      <w:bookmarkEnd w:id="33"/>
    </w:p>
    <w:p w:rsidR="007B2100" w:rsidRDefault="00F030F8">
      <w:pPr>
        <w:pStyle w:val="1"/>
        <w:numPr>
          <w:ilvl w:val="0"/>
          <w:numId w:val="4"/>
        </w:numPr>
        <w:tabs>
          <w:tab w:val="left" w:pos="1417"/>
        </w:tabs>
        <w:spacing w:after="300" w:line="259" w:lineRule="auto"/>
        <w:ind w:firstLine="740"/>
        <w:jc w:val="both"/>
      </w:pPr>
      <w:r>
        <w:t>П</w:t>
      </w:r>
      <w:r>
        <w:t>ройти педагогам-экспертам школьных предметных комиссий по проверке ВПР-2024 обучение (курсы, семинары) по критериальному оцениванию ВПР.</w:t>
      </w:r>
    </w:p>
    <w:p w:rsidR="007B2100" w:rsidRDefault="00F030F8">
      <w:pPr>
        <w:pStyle w:val="1"/>
        <w:spacing w:line="240" w:lineRule="auto"/>
        <w:ind w:firstLine="740"/>
        <w:rPr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>Учителям-предметникам:</w:t>
      </w:r>
    </w:p>
    <w:p w:rsidR="007B2100" w:rsidRDefault="00F030F8">
      <w:pPr>
        <w:pStyle w:val="1"/>
        <w:numPr>
          <w:ilvl w:val="0"/>
          <w:numId w:val="5"/>
        </w:numPr>
        <w:tabs>
          <w:tab w:val="left" w:pos="1417"/>
        </w:tabs>
        <w:spacing w:line="259" w:lineRule="auto"/>
        <w:ind w:firstLine="740"/>
        <w:jc w:val="both"/>
      </w:pPr>
      <w:r>
        <w:rPr>
          <w:color w:val="1A1A1A"/>
        </w:rPr>
        <w:t>Использовать результаты анализа ВПР-2023 для совершенствования методики преподавания учебных пре</w:t>
      </w:r>
      <w:r>
        <w:rPr>
          <w:color w:val="1A1A1A"/>
        </w:rPr>
        <w:t>дметов.</w:t>
      </w:r>
    </w:p>
    <w:p w:rsidR="007B2100" w:rsidRDefault="00F030F8">
      <w:pPr>
        <w:pStyle w:val="1"/>
        <w:numPr>
          <w:ilvl w:val="0"/>
          <w:numId w:val="5"/>
        </w:numPr>
        <w:tabs>
          <w:tab w:val="left" w:pos="2156"/>
        </w:tabs>
        <w:spacing w:line="259" w:lineRule="auto"/>
        <w:ind w:firstLine="740"/>
      </w:pPr>
      <w:r>
        <w:rPr>
          <w:color w:val="1A1A1A"/>
        </w:rPr>
        <w:t>Изучить индивидуальные результаты участников ВПР, которые показали низкие результаты.</w:t>
      </w:r>
    </w:p>
    <w:p w:rsidR="007B2100" w:rsidRDefault="00F030F8">
      <w:pPr>
        <w:pStyle w:val="1"/>
        <w:numPr>
          <w:ilvl w:val="0"/>
          <w:numId w:val="5"/>
        </w:numPr>
        <w:tabs>
          <w:tab w:val="left" w:pos="2156"/>
        </w:tabs>
        <w:spacing w:line="259" w:lineRule="auto"/>
        <w:ind w:firstLine="740"/>
      </w:pPr>
      <w:r>
        <w:rPr>
          <w:color w:val="1A1A1A"/>
        </w:rPr>
        <w:t>Выявить обучающихся, которым необходима индивидуальная помощь для отработки материала.</w:t>
      </w:r>
    </w:p>
    <w:p w:rsidR="007B2100" w:rsidRDefault="00F030F8">
      <w:pPr>
        <w:pStyle w:val="1"/>
        <w:numPr>
          <w:ilvl w:val="0"/>
          <w:numId w:val="5"/>
        </w:numPr>
        <w:tabs>
          <w:tab w:val="left" w:pos="1417"/>
        </w:tabs>
        <w:spacing w:line="259" w:lineRule="auto"/>
        <w:ind w:firstLine="740"/>
        <w:jc w:val="both"/>
      </w:pPr>
      <w:r>
        <w:rPr>
          <w:color w:val="1A1A1A"/>
        </w:rPr>
        <w:t>Организовать работу с обучающимися, показавшими низкий уровень выполнения д</w:t>
      </w:r>
      <w:r>
        <w:rPr>
          <w:color w:val="1A1A1A"/>
        </w:rPr>
        <w:t>иагностической работы, по отработке тем и вопросов, вызвавших затруднения.</w:t>
      </w:r>
    </w:p>
    <w:p w:rsidR="007B2100" w:rsidRDefault="00F030F8">
      <w:pPr>
        <w:pStyle w:val="1"/>
        <w:numPr>
          <w:ilvl w:val="0"/>
          <w:numId w:val="5"/>
        </w:numPr>
        <w:tabs>
          <w:tab w:val="left" w:pos="1417"/>
        </w:tabs>
        <w:spacing w:after="300" w:line="259" w:lineRule="auto"/>
        <w:ind w:firstLine="740"/>
        <w:jc w:val="both"/>
      </w:pPr>
      <w:r>
        <w:rPr>
          <w:color w:val="1A1A1A"/>
        </w:rPr>
        <w:t>Проводить подготовку к ВПР 2024 года с выполнением работы в традиционной (бумажной) и компьютерной формах.</w:t>
      </w:r>
    </w:p>
    <w:p w:rsidR="007B2100" w:rsidRDefault="00F030F8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Классным руководителям:</w:t>
      </w:r>
    </w:p>
    <w:p w:rsidR="007B2100" w:rsidRDefault="00F030F8">
      <w:pPr>
        <w:pStyle w:val="1"/>
        <w:spacing w:line="259" w:lineRule="auto"/>
        <w:ind w:firstLine="740"/>
        <w:jc w:val="both"/>
      </w:pPr>
      <w:r>
        <w:rPr>
          <w:color w:val="1A1A1A"/>
        </w:rPr>
        <w:t xml:space="preserve">1. Ознакомить на классных родительских собраниях </w:t>
      </w:r>
      <w:r>
        <w:rPr>
          <w:color w:val="1A1A1A"/>
        </w:rPr>
        <w:t>родителей (законных представителей) обучающихся с результатами выполнения ВПР-2023; с мероприятиями по подготовке к ВПР 2024 года.</w:t>
      </w:r>
    </w:p>
    <w:p w:rsidR="007B2100" w:rsidRDefault="00F030F8">
      <w:pPr>
        <w:pStyle w:val="1"/>
        <w:spacing w:after="300" w:line="259" w:lineRule="auto"/>
        <w:ind w:firstLine="740"/>
        <w:jc w:val="both"/>
      </w:pPr>
      <w:r>
        <w:rPr>
          <w:color w:val="1A1A1A"/>
        </w:rPr>
        <w:t>2. Организовать информационно-разъяснительную работу с родителями (законными представителями) обучающихся по вопросам объекти</w:t>
      </w:r>
      <w:r>
        <w:rPr>
          <w:color w:val="1A1A1A"/>
        </w:rPr>
        <w:t>вности оценки качества образования и формированию позитивного отношения к объективной оценке образовательных результатов детей.</w:t>
      </w:r>
    </w:p>
    <w:sectPr w:rsidR="007B2100" w:rsidSect="007B2100">
      <w:footerReference w:type="default" r:id="rId10"/>
      <w:pgSz w:w="16840" w:h="11900" w:orient="landscape"/>
      <w:pgMar w:top="432" w:right="238" w:bottom="1370" w:left="532" w:header="4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F8" w:rsidRDefault="00F030F8"/>
  </w:endnote>
  <w:endnote w:type="continuationSeparator" w:id="1">
    <w:p w:rsidR="00F030F8" w:rsidRDefault="00F030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00" w:rsidRDefault="007B2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50" type="#_x0000_t202" style="position:absolute;margin-left:547.6pt;margin-top:695.1pt;width:4.3pt;height:6.95pt;z-index:-251659264;mso-wrap-style:none;mso-position-horizontal-relative:page;mso-position-vertical-relative:page" o:gfxdata="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uEz1rYAAAA&#10;DwEAAA8AAAAAAAAAAQAgAAAAIgAAAGRycy9kb3ducmV2LnhtbFBLAQIUABQAAAAIAIdO4kDRVhJo&#10;qwEAAG0DAAAOAAAAAAAAAAEAIAAAACcBAABkcnMvZTJvRG9jLnhtbFBLBQYAAAAABgAGAFkBAABE&#10;BQAAAAA=&#10;" filled="f" stroked="f">
          <v:textbox style="mso-fit-shape-to-text:t" inset="0,0,0,0">
            <w:txbxContent>
              <w:p w:rsidR="007B2100" w:rsidRDefault="007B2100">
                <w:pPr>
                  <w:pStyle w:val="20"/>
                  <w:rPr>
                    <w:sz w:val="24"/>
                    <w:szCs w:val="24"/>
                  </w:rPr>
                </w:pPr>
                <w:r w:rsidRPr="007B2100">
                  <w:fldChar w:fldCharType="begin"/>
                </w:r>
                <w:r w:rsidR="00F030F8">
                  <w:instrText xml:space="preserve"> PAGE \* MERGEFORMAT </w:instrText>
                </w:r>
                <w:r w:rsidRPr="007B2100">
                  <w:fldChar w:fldCharType="separate"/>
                </w:r>
                <w:r w:rsidR="001C1522" w:rsidRPr="001C1522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00" w:rsidRDefault="007B210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2049" type="#_x0000_t202" style="position:absolute;margin-left:790.5pt;margin-top:531.5pt;width:10.1pt;height:6.95pt;z-index:-251658240;mso-wrap-style:none;mso-position-horizontal-relative:page;mso-position-vertical-relative:page" o:gfxdata="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9xfNNcAAAAP&#10;AQAADwAAAAAAAAABACAAAAAiAAAAZHJzL2Rvd25yZXYueG1sUEsBAhQAFAAAAAgAh07iQLtBgDar&#10;AQAAcAMAAA4AAAAAAAAAAQAgAAAAJgEAAGRycy9lMm9Eb2MueG1sUEsFBgAAAAAGAAYAWQEAAEMF&#10;AAAAAA==&#10;" filled="f" stroked="f">
          <v:textbox style="mso-fit-shape-to-text:t" inset="0,0,0,0">
            <w:txbxContent>
              <w:p w:rsidR="007B2100" w:rsidRDefault="007B2100">
                <w:pPr>
                  <w:pStyle w:val="20"/>
                  <w:rPr>
                    <w:sz w:val="24"/>
                    <w:szCs w:val="24"/>
                  </w:rPr>
                </w:pPr>
                <w:r w:rsidRPr="007B2100">
                  <w:fldChar w:fldCharType="begin"/>
                </w:r>
                <w:r w:rsidR="00F030F8">
                  <w:instrText xml:space="preserve"> PAGE \* MERGEFORMAT </w:instrText>
                </w:r>
                <w:r w:rsidRPr="007B2100">
                  <w:fldChar w:fldCharType="separate"/>
                </w:r>
                <w:r w:rsidR="001C1522" w:rsidRPr="001C1522">
                  <w:rPr>
                    <w:noProof/>
                    <w:sz w:val="24"/>
                    <w:szCs w:val="24"/>
                  </w:rPr>
                  <w:t>28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F8" w:rsidRDefault="00F030F8"/>
  </w:footnote>
  <w:footnote w:type="continuationSeparator" w:id="1">
    <w:p w:rsidR="00F030F8" w:rsidRDefault="00F030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BF205925"/>
    <w:multiLevelType w:val="singleLevel"/>
    <w:tmpl w:val="BF20592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3">
    <w:nsid w:val="0053208E"/>
    <w:multiLevelType w:val="multilevel"/>
    <w:tmpl w:val="005320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DCABA"/>
    <w:multiLevelType w:val="singleLevel"/>
    <w:tmpl w:val="59ADC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B2100"/>
    <w:rsid w:val="001C1522"/>
    <w:rsid w:val="007B2100"/>
    <w:rsid w:val="00F030F8"/>
    <w:rsid w:val="0A0D21A9"/>
    <w:rsid w:val="44FB5FD2"/>
    <w:rsid w:val="5767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B2100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1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2100"/>
    <w:pPr>
      <w:tabs>
        <w:tab w:val="center" w:pos="4153"/>
        <w:tab w:val="right" w:pos="8306"/>
      </w:tabs>
    </w:pPr>
  </w:style>
  <w:style w:type="character" w:customStyle="1" w:styleId="a5">
    <w:name w:val="Основной текст_"/>
    <w:basedOn w:val="a0"/>
    <w:link w:val="1"/>
    <w:qFormat/>
    <w:rsid w:val="007B2100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">
    <w:name w:val="Основной текст1"/>
    <w:basedOn w:val="a"/>
    <w:link w:val="a5"/>
    <w:qFormat/>
    <w:rsid w:val="007B2100"/>
    <w:pPr>
      <w:spacing w:line="24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картинке_"/>
    <w:basedOn w:val="a0"/>
    <w:link w:val="a7"/>
    <w:rsid w:val="007B2100"/>
    <w:rPr>
      <w:rFonts w:ascii="Times New Roman" w:eastAsia="Times New Roman" w:hAnsi="Times New Roman" w:cs="Times New Roman"/>
      <w:u w:val="none"/>
    </w:rPr>
  </w:style>
  <w:style w:type="paragraph" w:customStyle="1" w:styleId="a7">
    <w:name w:val="Подпись к картинке"/>
    <w:basedOn w:val="a"/>
    <w:link w:val="a6"/>
    <w:rsid w:val="007B2100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7B2100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7B210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qFormat/>
    <w:rsid w:val="007B2100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7B2100"/>
    <w:pPr>
      <w:spacing w:after="320" w:line="254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Другое_"/>
    <w:basedOn w:val="a0"/>
    <w:link w:val="a9"/>
    <w:qFormat/>
    <w:rsid w:val="007B210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a9">
    <w:name w:val="Другое"/>
    <w:basedOn w:val="a"/>
    <w:link w:val="a8"/>
    <w:rsid w:val="007B2100"/>
    <w:rPr>
      <w:rFonts w:ascii="Times New Roman" w:eastAsia="Times New Roman" w:hAnsi="Times New Roman" w:cs="Times New Roman"/>
      <w:sz w:val="19"/>
      <w:szCs w:val="19"/>
    </w:rPr>
  </w:style>
  <w:style w:type="character" w:customStyle="1" w:styleId="aa">
    <w:name w:val="Подпись к таблице_"/>
    <w:basedOn w:val="a0"/>
    <w:link w:val="ab"/>
    <w:rsid w:val="007B2100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b">
    <w:name w:val="Подпись к таблице"/>
    <w:basedOn w:val="a"/>
    <w:link w:val="aa"/>
    <w:rsid w:val="007B210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finnikovo-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4900</Words>
  <Characters>27933</Characters>
  <Application>Microsoft Office Word</Application>
  <DocSecurity>0</DocSecurity>
  <Lines>232</Lines>
  <Paragraphs>65</Paragraphs>
  <ScaleCrop>false</ScaleCrop>
  <Company/>
  <LinksUpToDate>false</LinksUpToDate>
  <CharactersWithSpaces>32768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2023-09-14T10:53:00Z</dcterms:created>
  <dcterms:modified xsi:type="dcterms:W3CDTF">2023-09-23T10:07:00Z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045E041A794940BDB7714B12E20114DF_12</vt:lpwstr>
  </property>
</Properties>
</file>