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6C" w:rsidRDefault="00C42AAE">
      <w:pPr>
        <w:spacing w:after="714" w:line="1" w:lineRule="exact"/>
        <w:sectPr w:rsidR="002E466C">
          <w:footerReference w:type="default" r:id="rId8"/>
          <w:footerReference w:type="first" r:id="rId9"/>
          <w:pgSz w:w="11900" w:h="16840"/>
          <w:pgMar w:top="1263" w:right="382" w:bottom="1044" w:left="1260" w:header="0" w:footer="3" w:gutter="0"/>
          <w:pgNumType w:start="1"/>
          <w:cols w:space="720"/>
          <w:titlePg/>
          <w:docGrid w:linePitch="360"/>
        </w:sectPr>
      </w:pPr>
      <w:r>
        <w:rPr>
          <w:noProof/>
          <w:lang w:bidi="ar-SA"/>
        </w:rPr>
        <w:drawing>
          <wp:anchor distT="0" distB="0" distL="0" distR="0" simplePos="0" relativeHeight="251629568" behindDoc="1" locked="0" layoutInCell="1" allowOverlap="1">
            <wp:simplePos x="0" y="0"/>
            <wp:positionH relativeFrom="page">
              <wp:posOffset>3921760</wp:posOffset>
            </wp:positionH>
            <wp:positionV relativeFrom="margin">
              <wp:posOffset>0</wp:posOffset>
            </wp:positionV>
            <wp:extent cx="414655" cy="457200"/>
            <wp:effectExtent l="0" t="0" r="4445" b="0"/>
            <wp:wrapNone/>
            <wp:docPr id="1" name="Shape 1"/>
            <wp:cNvGraphicFramePr/>
            <a:graphic xmlns:a="http://schemas.openxmlformats.org/drawingml/2006/main">
              <a:graphicData uri="http://schemas.openxmlformats.org/drawingml/2006/picture">
                <pic:pic xmlns:pic="http://schemas.openxmlformats.org/drawingml/2006/picture">
                  <pic:nvPicPr>
                    <pic:cNvPr id="1" name="Shape 1"/>
                    <pic:cNvPicPr/>
                  </pic:nvPicPr>
                  <pic:blipFill>
                    <a:blip r:embed="rId10"/>
                    <a:stretch>
                      <a:fillRect/>
                    </a:stretch>
                  </pic:blipFill>
                  <pic:spPr>
                    <a:xfrm>
                      <a:off x="0" y="0"/>
                      <a:ext cx="414655" cy="457200"/>
                    </a:xfrm>
                    <a:prstGeom prst="rect">
                      <a:avLst/>
                    </a:prstGeom>
                  </pic:spPr>
                </pic:pic>
              </a:graphicData>
            </a:graphic>
          </wp:anchor>
        </w:drawing>
      </w:r>
    </w:p>
    <w:p w:rsidR="002E466C" w:rsidRDefault="00C42AAE">
      <w:pPr>
        <w:pStyle w:val="20"/>
        <w:jc w:val="both"/>
        <w:rPr>
          <w:b/>
          <w:bCs/>
        </w:rPr>
      </w:pPr>
      <w:r>
        <w:rPr>
          <w:b/>
          <w:bCs/>
        </w:rPr>
        <w:lastRenderedPageBreak/>
        <w:t>Муниципальное казенное общеобразовательное учреждение</w:t>
      </w:r>
    </w:p>
    <w:p w:rsidR="002E466C" w:rsidRDefault="00C42AAE" w:rsidP="00BB2443">
      <w:pPr>
        <w:pStyle w:val="20"/>
        <w:ind w:leftChars="108" w:left="741" w:hangingChars="200" w:hanging="482"/>
        <w:jc w:val="both"/>
        <w:sectPr w:rsidR="002E466C">
          <w:type w:val="continuous"/>
          <w:pgSz w:w="11900" w:h="16840"/>
          <w:pgMar w:top="1263" w:right="958" w:bottom="1044" w:left="3089" w:header="0" w:footer="3" w:gutter="0"/>
          <w:cols w:space="720"/>
          <w:docGrid w:linePitch="360"/>
        </w:sectPr>
      </w:pPr>
      <w:r>
        <w:rPr>
          <w:b/>
          <w:bCs/>
        </w:rPr>
        <w:t>«Пельгорская</w:t>
      </w:r>
      <w:r w:rsidRPr="00BB2443">
        <w:rPr>
          <w:b/>
          <w:bCs/>
        </w:rPr>
        <w:t xml:space="preserve"> основная общеобразовательная школа</w:t>
      </w:r>
      <w:r>
        <w:rPr>
          <w:b/>
          <w:bCs/>
        </w:rPr>
        <w:t>»</w:t>
      </w:r>
    </w:p>
    <w:p w:rsidR="002E466C" w:rsidRDefault="002E466C">
      <w:pPr>
        <w:spacing w:line="240" w:lineRule="exact"/>
        <w:rPr>
          <w:sz w:val="19"/>
          <w:szCs w:val="19"/>
        </w:rPr>
      </w:pPr>
    </w:p>
    <w:p w:rsidR="002E466C" w:rsidRDefault="002E466C">
      <w:pPr>
        <w:spacing w:before="37" w:after="37" w:line="240" w:lineRule="exact"/>
        <w:rPr>
          <w:sz w:val="19"/>
          <w:szCs w:val="19"/>
        </w:rPr>
      </w:pPr>
    </w:p>
    <w:p w:rsidR="002E466C" w:rsidRDefault="002E466C">
      <w:pPr>
        <w:spacing w:line="1" w:lineRule="exact"/>
        <w:sectPr w:rsidR="002E466C">
          <w:type w:val="continuous"/>
          <w:pgSz w:w="11900" w:h="16840"/>
          <w:pgMar w:top="1263" w:right="0" w:bottom="1044" w:left="0" w:header="0" w:footer="3" w:gutter="0"/>
          <w:cols w:space="720"/>
          <w:docGrid w:linePitch="360"/>
        </w:sectPr>
      </w:pPr>
    </w:p>
    <w:p w:rsidR="002E466C" w:rsidRDefault="005E682C">
      <w:pPr>
        <w:spacing w:line="1" w:lineRule="exact"/>
      </w:pPr>
      <w:r>
        <w:lastRenderedPageBreak/>
        <w:pict>
          <v:shapetype id="_x0000_t202" coordsize="21600,21600" o:spt="202" path="m,l,21600r21600,l21600,xe">
            <v:stroke joinstyle="miter"/>
            <v:path gradientshapeok="t" o:connecttype="rect"/>
          </v:shapetype>
          <v:shape id="Shape 5" o:spid="_x0000_s1026" type="#_x0000_t202" style="position:absolute;margin-left:67.6pt;margin-top:1pt;width:146.15pt;height:38.9pt;z-index:251639808;mso-wrap-distance-left:8pt;mso-wrap-distance-right:8pt;mso-position-horizontal-relative:page" o:gfxdata="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NL8YNcAAAAIAQAADwAA&#10;AAAAAAABACAAAAAiAAAAZHJzL2Rvd25yZXYueG1sUEsBAhQAFAAAAAgAh07iQLRInlWlAQAAZAMA&#10;AA4AAAAAAAAAAQAgAAAAJgEAAGRycy9lMm9Eb2MueG1sUEsFBgAAAAAGAAYAWQEAAD0FAAAAAA==&#10;" filled="f" stroked="f">
            <v:textbox inset="0,0,0,0">
              <w:txbxContent>
                <w:p w:rsidR="002E466C" w:rsidRDefault="002E466C">
                  <w:pPr>
                    <w:pStyle w:val="20"/>
                    <w:rPr>
                      <w:b/>
                      <w:bCs/>
                      <w:sz w:val="22"/>
                      <w:szCs w:val="22"/>
                    </w:rPr>
                  </w:pPr>
                </w:p>
              </w:txbxContent>
            </v:textbox>
            <w10:wrap type="square" anchorx="page"/>
          </v:shape>
        </w:pict>
      </w:r>
    </w:p>
    <w:p w:rsidR="002E466C" w:rsidRDefault="002E466C">
      <w:pPr>
        <w:pStyle w:val="10"/>
        <w:keepNext/>
        <w:keepLines/>
        <w:spacing w:after="0"/>
        <w:ind w:right="1020"/>
        <w:jc w:val="right"/>
      </w:pPr>
      <w:bookmarkStart w:id="0" w:name="bookmark0"/>
    </w:p>
    <w:p w:rsidR="002E466C" w:rsidRDefault="002E466C">
      <w:pPr>
        <w:pStyle w:val="10"/>
        <w:keepNext/>
        <w:keepLines/>
        <w:spacing w:after="0"/>
        <w:ind w:right="1020"/>
        <w:jc w:val="right"/>
      </w:pPr>
    </w:p>
    <w:p w:rsidR="002E466C" w:rsidRDefault="00C42AAE">
      <w:pPr>
        <w:pStyle w:val="10"/>
        <w:keepNext/>
        <w:keepLines/>
        <w:spacing w:after="0"/>
        <w:ind w:right="1020"/>
      </w:pPr>
      <w:r>
        <w:t>Программа здоровьесбережения</w:t>
      </w:r>
      <w:bookmarkEnd w:id="0"/>
    </w:p>
    <w:p w:rsidR="002E466C" w:rsidRDefault="00C42AAE" w:rsidP="00BB2443">
      <w:pPr>
        <w:pStyle w:val="10"/>
        <w:keepNext/>
        <w:keepLines/>
        <w:spacing w:after="5560"/>
        <w:ind w:right="0" w:firstLineChars="450" w:firstLine="2168"/>
        <w:jc w:val="both"/>
      </w:pPr>
      <w:r>
        <w:t>«Здоровое поколение»</w:t>
      </w:r>
    </w:p>
    <w:p w:rsidR="002E466C" w:rsidRDefault="0054059B">
      <w:pPr>
        <w:pStyle w:val="11"/>
        <w:spacing w:line="262" w:lineRule="auto"/>
        <w:ind w:firstLine="0"/>
        <w:jc w:val="center"/>
        <w:rPr>
          <w:sz w:val="22"/>
          <w:szCs w:val="22"/>
        </w:rPr>
      </w:pPr>
      <w:r>
        <w:t>Рябово</w:t>
      </w:r>
      <w:r>
        <w:br/>
        <w:t>2023-2028</w:t>
      </w:r>
      <w:r w:rsidR="00C42AAE">
        <w:br/>
      </w:r>
      <w:r w:rsidR="00C42AAE">
        <w:br w:type="page"/>
      </w:r>
    </w:p>
    <w:p w:rsidR="002E466C" w:rsidRDefault="00C42AAE">
      <w:pPr>
        <w:pStyle w:val="11"/>
        <w:spacing w:after="160"/>
        <w:ind w:firstLine="0"/>
        <w:jc w:val="center"/>
      </w:pPr>
      <w:r>
        <w:rPr>
          <w:b/>
          <w:bCs/>
          <w:u w:val="single"/>
        </w:rPr>
        <w:lastRenderedPageBreak/>
        <w:t>Паспорт программы</w:t>
      </w:r>
    </w:p>
    <w:tbl>
      <w:tblPr>
        <w:tblW w:w="0" w:type="auto"/>
        <w:jc w:val="center"/>
        <w:tblLayout w:type="fixed"/>
        <w:tblCellMar>
          <w:left w:w="10" w:type="dxa"/>
          <w:right w:w="10" w:type="dxa"/>
        </w:tblCellMar>
        <w:tblLook w:val="04A0"/>
      </w:tblPr>
      <w:tblGrid>
        <w:gridCol w:w="1704"/>
        <w:gridCol w:w="8376"/>
      </w:tblGrid>
      <w:tr w:rsidR="002E466C">
        <w:trPr>
          <w:trHeight w:hRule="exact" w:val="336"/>
          <w:jc w:val="center"/>
        </w:trPr>
        <w:tc>
          <w:tcPr>
            <w:tcW w:w="1704" w:type="dxa"/>
            <w:tcBorders>
              <w:top w:val="single" w:sz="4" w:space="0" w:color="auto"/>
              <w:left w:val="single" w:sz="4" w:space="0" w:color="auto"/>
            </w:tcBorders>
            <w:shd w:val="clear" w:color="auto" w:fill="auto"/>
            <w:vAlign w:val="center"/>
          </w:tcPr>
          <w:p w:rsidR="002E466C" w:rsidRDefault="00C42AAE">
            <w:pPr>
              <w:pStyle w:val="a5"/>
              <w:ind w:firstLine="440"/>
              <w:rPr>
                <w:sz w:val="24"/>
                <w:szCs w:val="24"/>
              </w:rPr>
            </w:pPr>
            <w:r>
              <w:rPr>
                <w:sz w:val="24"/>
                <w:szCs w:val="24"/>
              </w:rPr>
              <w:t>Разделы</w:t>
            </w:r>
          </w:p>
        </w:tc>
        <w:tc>
          <w:tcPr>
            <w:tcW w:w="8376" w:type="dxa"/>
            <w:tcBorders>
              <w:top w:val="single" w:sz="4" w:space="0" w:color="auto"/>
              <w:left w:val="single" w:sz="4" w:space="0" w:color="auto"/>
              <w:right w:val="single" w:sz="4" w:space="0" w:color="auto"/>
            </w:tcBorders>
            <w:shd w:val="clear" w:color="auto" w:fill="auto"/>
            <w:vAlign w:val="center"/>
          </w:tcPr>
          <w:p w:rsidR="002E466C" w:rsidRDefault="00C42AAE">
            <w:pPr>
              <w:pStyle w:val="a5"/>
              <w:ind w:firstLine="0"/>
              <w:jc w:val="center"/>
              <w:rPr>
                <w:sz w:val="24"/>
                <w:szCs w:val="24"/>
              </w:rPr>
            </w:pPr>
            <w:r>
              <w:rPr>
                <w:sz w:val="24"/>
                <w:szCs w:val="24"/>
              </w:rPr>
              <w:t>Содержание разделов программы</w:t>
            </w:r>
          </w:p>
        </w:tc>
      </w:tr>
      <w:tr w:rsidR="002E466C">
        <w:trPr>
          <w:trHeight w:hRule="exact" w:val="341"/>
          <w:jc w:val="center"/>
        </w:trPr>
        <w:tc>
          <w:tcPr>
            <w:tcW w:w="1704"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1. Название</w:t>
            </w:r>
          </w:p>
        </w:tc>
        <w:tc>
          <w:tcPr>
            <w:tcW w:w="8376" w:type="dxa"/>
            <w:tcBorders>
              <w:top w:val="single" w:sz="4" w:space="0" w:color="auto"/>
              <w:left w:val="single" w:sz="4" w:space="0" w:color="auto"/>
              <w:right w:val="single" w:sz="4" w:space="0" w:color="auto"/>
            </w:tcBorders>
            <w:shd w:val="clear" w:color="auto" w:fill="auto"/>
          </w:tcPr>
          <w:p w:rsidR="002E466C" w:rsidRDefault="00C42AAE" w:rsidP="0054059B">
            <w:pPr>
              <w:pStyle w:val="a5"/>
              <w:ind w:firstLine="0"/>
              <w:rPr>
                <w:sz w:val="24"/>
                <w:szCs w:val="24"/>
              </w:rPr>
            </w:pPr>
            <w:r>
              <w:rPr>
                <w:sz w:val="24"/>
                <w:szCs w:val="24"/>
              </w:rPr>
              <w:t xml:space="preserve">Программа здоровьесбережения «Здоровое поколение» </w:t>
            </w:r>
            <w:r w:rsidR="0054059B">
              <w:rPr>
                <w:sz w:val="24"/>
                <w:szCs w:val="24"/>
              </w:rPr>
              <w:t xml:space="preserve"> </w:t>
            </w:r>
          </w:p>
        </w:tc>
      </w:tr>
      <w:tr w:rsidR="002E466C">
        <w:trPr>
          <w:trHeight w:hRule="exact" w:val="658"/>
          <w:jc w:val="center"/>
        </w:trPr>
        <w:tc>
          <w:tcPr>
            <w:tcW w:w="1704" w:type="dxa"/>
            <w:tcBorders>
              <w:left w:val="single" w:sz="4" w:space="0" w:color="auto"/>
            </w:tcBorders>
            <w:shd w:val="clear" w:color="auto" w:fill="auto"/>
            <w:vAlign w:val="center"/>
          </w:tcPr>
          <w:p w:rsidR="002E466C" w:rsidRDefault="00C42AAE">
            <w:pPr>
              <w:pStyle w:val="a5"/>
              <w:spacing w:after="40"/>
              <w:ind w:firstLine="0"/>
              <w:rPr>
                <w:sz w:val="24"/>
                <w:szCs w:val="24"/>
              </w:rPr>
            </w:pPr>
            <w:r>
              <w:rPr>
                <w:sz w:val="24"/>
                <w:szCs w:val="24"/>
              </w:rPr>
              <w:t>программы</w:t>
            </w:r>
          </w:p>
          <w:p w:rsidR="002E466C" w:rsidRDefault="00C42AAE">
            <w:pPr>
              <w:pStyle w:val="a5"/>
              <w:ind w:firstLine="0"/>
              <w:rPr>
                <w:sz w:val="24"/>
                <w:szCs w:val="24"/>
              </w:rPr>
            </w:pPr>
            <w:r>
              <w:rPr>
                <w:sz w:val="24"/>
                <w:szCs w:val="24"/>
              </w:rPr>
              <w:t>2. Сроки</w:t>
            </w:r>
          </w:p>
        </w:tc>
        <w:tc>
          <w:tcPr>
            <w:tcW w:w="8376" w:type="dxa"/>
            <w:tcBorders>
              <w:left w:val="single" w:sz="4" w:space="0" w:color="auto"/>
              <w:right w:val="single" w:sz="4" w:space="0" w:color="auto"/>
            </w:tcBorders>
            <w:shd w:val="clear" w:color="auto" w:fill="auto"/>
            <w:vAlign w:val="center"/>
          </w:tcPr>
          <w:p w:rsidR="002E466C" w:rsidRDefault="00C42AAE">
            <w:pPr>
              <w:pStyle w:val="a5"/>
              <w:spacing w:after="40"/>
              <w:ind w:firstLine="180"/>
              <w:rPr>
                <w:sz w:val="24"/>
                <w:szCs w:val="24"/>
              </w:rPr>
            </w:pPr>
            <w:r>
              <w:rPr>
                <w:sz w:val="24"/>
                <w:szCs w:val="24"/>
              </w:rPr>
              <w:t>годы</w:t>
            </w:r>
          </w:p>
          <w:p w:rsidR="002E466C" w:rsidRDefault="00C42AAE" w:rsidP="0054059B">
            <w:pPr>
              <w:pStyle w:val="a5"/>
              <w:ind w:firstLine="0"/>
              <w:rPr>
                <w:sz w:val="24"/>
                <w:szCs w:val="24"/>
              </w:rPr>
            </w:pPr>
            <w:r>
              <w:rPr>
                <w:b/>
                <w:bCs/>
                <w:i/>
                <w:iCs/>
                <w:sz w:val="24"/>
                <w:szCs w:val="24"/>
                <w:u w:val="single"/>
              </w:rPr>
              <w:t>I</w:t>
            </w:r>
            <w:r w:rsidR="00BB2443">
              <w:rPr>
                <w:b/>
                <w:bCs/>
                <w:i/>
                <w:iCs/>
                <w:sz w:val="24"/>
                <w:szCs w:val="24"/>
                <w:u w:val="single"/>
              </w:rPr>
              <w:t xml:space="preserve"> </w:t>
            </w:r>
            <w:r>
              <w:rPr>
                <w:b/>
                <w:bCs/>
                <w:i/>
                <w:iCs/>
                <w:sz w:val="24"/>
                <w:szCs w:val="24"/>
                <w:u w:val="single"/>
              </w:rPr>
              <w:t>этап</w:t>
            </w:r>
            <w:r>
              <w:rPr>
                <w:i/>
                <w:iCs/>
                <w:sz w:val="24"/>
                <w:szCs w:val="24"/>
                <w:u w:val="single"/>
              </w:rPr>
              <w:t xml:space="preserve">: организационный (Диагностически-проектный) </w:t>
            </w:r>
            <w:r w:rsidR="0054059B">
              <w:rPr>
                <w:i/>
                <w:iCs/>
                <w:sz w:val="24"/>
                <w:szCs w:val="24"/>
                <w:u w:val="single"/>
              </w:rPr>
              <w:t xml:space="preserve"> </w:t>
            </w:r>
          </w:p>
        </w:tc>
      </w:tr>
      <w:tr w:rsidR="002E466C">
        <w:trPr>
          <w:trHeight w:hRule="exact" w:val="12106"/>
          <w:jc w:val="center"/>
        </w:trPr>
        <w:tc>
          <w:tcPr>
            <w:tcW w:w="1704" w:type="dxa"/>
            <w:tcBorders>
              <w:left w:val="single" w:sz="4" w:space="0" w:color="auto"/>
              <w:bottom w:val="single" w:sz="4" w:space="0" w:color="auto"/>
            </w:tcBorders>
            <w:shd w:val="clear" w:color="auto" w:fill="auto"/>
          </w:tcPr>
          <w:p w:rsidR="002E466C" w:rsidRDefault="00C42AAE">
            <w:pPr>
              <w:pStyle w:val="a5"/>
              <w:ind w:firstLine="0"/>
              <w:rPr>
                <w:sz w:val="24"/>
                <w:szCs w:val="24"/>
              </w:rPr>
            </w:pPr>
            <w:r>
              <w:rPr>
                <w:sz w:val="24"/>
                <w:szCs w:val="24"/>
              </w:rPr>
              <w:t>реализации</w:t>
            </w:r>
          </w:p>
        </w:tc>
        <w:tc>
          <w:tcPr>
            <w:tcW w:w="8376" w:type="dxa"/>
            <w:tcBorders>
              <w:left w:val="single" w:sz="4" w:space="0" w:color="auto"/>
              <w:bottom w:val="single" w:sz="4" w:space="0" w:color="auto"/>
              <w:right w:val="single" w:sz="4" w:space="0" w:color="auto"/>
            </w:tcBorders>
            <w:shd w:val="clear" w:color="auto" w:fill="auto"/>
            <w:vAlign w:val="bottom"/>
          </w:tcPr>
          <w:p w:rsidR="002E466C" w:rsidRDefault="00C42AAE">
            <w:pPr>
              <w:pStyle w:val="a5"/>
              <w:tabs>
                <w:tab w:val="left" w:pos="1078"/>
                <w:tab w:val="left" w:pos="2527"/>
                <w:tab w:val="left" w:pos="3674"/>
                <w:tab w:val="left" w:pos="4649"/>
                <w:tab w:val="left" w:pos="6449"/>
                <w:tab w:val="left" w:pos="6866"/>
              </w:tabs>
              <w:spacing w:line="276" w:lineRule="auto"/>
              <w:ind w:firstLine="180"/>
              <w:rPr>
                <w:sz w:val="24"/>
                <w:szCs w:val="24"/>
              </w:rPr>
            </w:pPr>
            <w:r>
              <w:rPr>
                <w:i/>
                <w:iCs/>
                <w:sz w:val="24"/>
                <w:szCs w:val="24"/>
              </w:rPr>
              <w:t>Цель:</w:t>
            </w:r>
            <w:r>
              <w:rPr>
                <w:sz w:val="24"/>
                <w:szCs w:val="24"/>
              </w:rPr>
              <w:tab/>
              <w:t>подготовка</w:t>
            </w:r>
            <w:r>
              <w:rPr>
                <w:sz w:val="24"/>
                <w:szCs w:val="24"/>
              </w:rPr>
              <w:tab/>
              <w:t>условий</w:t>
            </w:r>
            <w:r>
              <w:rPr>
                <w:sz w:val="24"/>
                <w:szCs w:val="24"/>
              </w:rPr>
              <w:tab/>
              <w:t>для</w:t>
            </w:r>
            <w:r>
              <w:rPr>
                <w:sz w:val="24"/>
                <w:szCs w:val="24"/>
              </w:rPr>
              <w:tab/>
              <w:t>формирования</w:t>
            </w:r>
            <w:r>
              <w:rPr>
                <w:sz w:val="24"/>
                <w:szCs w:val="24"/>
              </w:rPr>
              <w:tab/>
              <w:t>у</w:t>
            </w:r>
            <w:r>
              <w:rPr>
                <w:sz w:val="24"/>
                <w:szCs w:val="24"/>
              </w:rPr>
              <w:tab/>
              <w:t>обучающихся</w:t>
            </w:r>
          </w:p>
          <w:p w:rsidR="002E466C" w:rsidRDefault="00C42AAE">
            <w:pPr>
              <w:pStyle w:val="a5"/>
              <w:tabs>
                <w:tab w:val="left" w:pos="2616"/>
                <w:tab w:val="left" w:pos="4315"/>
                <w:tab w:val="left" w:pos="6197"/>
              </w:tabs>
              <w:spacing w:line="276" w:lineRule="auto"/>
              <w:ind w:firstLine="600"/>
              <w:rPr>
                <w:sz w:val="24"/>
                <w:szCs w:val="24"/>
              </w:rPr>
            </w:pPr>
            <w:r>
              <w:rPr>
                <w:sz w:val="24"/>
                <w:szCs w:val="24"/>
              </w:rPr>
              <w:t>готовности</w:t>
            </w:r>
            <w:r>
              <w:rPr>
                <w:sz w:val="24"/>
                <w:szCs w:val="24"/>
              </w:rPr>
              <w:tab/>
              <w:t>к</w:t>
            </w:r>
            <w:r>
              <w:rPr>
                <w:sz w:val="24"/>
                <w:szCs w:val="24"/>
              </w:rPr>
              <w:tab/>
              <w:t>ведению</w:t>
            </w:r>
            <w:r>
              <w:rPr>
                <w:sz w:val="24"/>
                <w:szCs w:val="24"/>
              </w:rPr>
              <w:tab/>
              <w:t>экологически</w:t>
            </w:r>
          </w:p>
          <w:p w:rsidR="002E466C" w:rsidRDefault="00C42AAE">
            <w:pPr>
              <w:pStyle w:val="a5"/>
              <w:spacing w:after="320" w:line="276" w:lineRule="auto"/>
              <w:ind w:firstLine="0"/>
              <w:rPr>
                <w:sz w:val="24"/>
                <w:szCs w:val="24"/>
              </w:rPr>
            </w:pPr>
            <w:r>
              <w:rPr>
                <w:sz w:val="24"/>
                <w:szCs w:val="24"/>
              </w:rPr>
              <w:t>целесообразного, здорового и безопасного образа жизни.</w:t>
            </w:r>
          </w:p>
          <w:p w:rsidR="002E466C" w:rsidRDefault="00C42AAE">
            <w:pPr>
              <w:pStyle w:val="a5"/>
              <w:spacing w:line="276" w:lineRule="auto"/>
              <w:ind w:firstLine="0"/>
              <w:rPr>
                <w:sz w:val="24"/>
                <w:szCs w:val="24"/>
              </w:rPr>
            </w:pPr>
            <w:r>
              <w:rPr>
                <w:i/>
                <w:iCs/>
                <w:sz w:val="24"/>
                <w:szCs w:val="24"/>
              </w:rPr>
              <w:t>Задачи:</w:t>
            </w:r>
          </w:p>
          <w:p w:rsidR="002E466C" w:rsidRDefault="00C42AAE">
            <w:pPr>
              <w:pStyle w:val="a5"/>
              <w:numPr>
                <w:ilvl w:val="0"/>
                <w:numId w:val="1"/>
              </w:numPr>
              <w:tabs>
                <w:tab w:val="left" w:pos="408"/>
                <w:tab w:val="left" w:pos="413"/>
              </w:tabs>
              <w:spacing w:line="254" w:lineRule="auto"/>
              <w:ind w:firstLine="0"/>
              <w:rPr>
                <w:sz w:val="24"/>
                <w:szCs w:val="24"/>
              </w:rPr>
            </w:pPr>
            <w:r>
              <w:rPr>
                <w:sz w:val="24"/>
                <w:szCs w:val="24"/>
              </w:rPr>
              <w:t>изучить нормативную базу, подзаконные акты.</w:t>
            </w:r>
          </w:p>
          <w:p w:rsidR="002E466C" w:rsidRDefault="00C42AAE">
            <w:pPr>
              <w:pStyle w:val="a5"/>
              <w:numPr>
                <w:ilvl w:val="0"/>
                <w:numId w:val="1"/>
              </w:numPr>
              <w:tabs>
                <w:tab w:val="left" w:pos="413"/>
                <w:tab w:val="left" w:pos="2506"/>
                <w:tab w:val="left" w:pos="4205"/>
                <w:tab w:val="left" w:pos="4670"/>
                <w:tab w:val="left" w:pos="6048"/>
              </w:tabs>
              <w:spacing w:line="254" w:lineRule="auto"/>
              <w:ind w:firstLine="0"/>
              <w:rPr>
                <w:sz w:val="24"/>
                <w:szCs w:val="24"/>
              </w:rPr>
            </w:pPr>
            <w:r>
              <w:rPr>
                <w:sz w:val="24"/>
                <w:szCs w:val="24"/>
              </w:rPr>
              <w:t>разработать,</w:t>
            </w:r>
            <w:r>
              <w:rPr>
                <w:sz w:val="24"/>
                <w:szCs w:val="24"/>
              </w:rPr>
              <w:tab/>
              <w:t>обсудить</w:t>
            </w:r>
            <w:r>
              <w:rPr>
                <w:sz w:val="24"/>
                <w:szCs w:val="24"/>
              </w:rPr>
              <w:tab/>
              <w:t>и</w:t>
            </w:r>
            <w:r>
              <w:rPr>
                <w:sz w:val="24"/>
                <w:szCs w:val="24"/>
              </w:rPr>
              <w:tab/>
              <w:t>утвердить</w:t>
            </w:r>
            <w:r>
              <w:rPr>
                <w:sz w:val="24"/>
                <w:szCs w:val="24"/>
              </w:rPr>
              <w:tab/>
              <w:t>программу</w:t>
            </w:r>
          </w:p>
          <w:p w:rsidR="002E466C" w:rsidRDefault="00C42AAE">
            <w:pPr>
              <w:pStyle w:val="a5"/>
              <w:spacing w:line="276" w:lineRule="auto"/>
              <w:ind w:firstLine="480"/>
              <w:rPr>
                <w:sz w:val="24"/>
                <w:szCs w:val="24"/>
              </w:rPr>
            </w:pPr>
            <w:r>
              <w:rPr>
                <w:sz w:val="24"/>
                <w:szCs w:val="24"/>
              </w:rPr>
              <w:t>здоровьесбережения в школе.</w:t>
            </w:r>
          </w:p>
          <w:p w:rsidR="002E466C" w:rsidRDefault="00C42AAE">
            <w:pPr>
              <w:pStyle w:val="a5"/>
              <w:numPr>
                <w:ilvl w:val="0"/>
                <w:numId w:val="1"/>
              </w:numPr>
              <w:tabs>
                <w:tab w:val="left" w:pos="413"/>
                <w:tab w:val="left" w:pos="2506"/>
              </w:tabs>
              <w:spacing w:line="254" w:lineRule="auto"/>
              <w:ind w:firstLine="0"/>
              <w:rPr>
                <w:sz w:val="24"/>
                <w:szCs w:val="24"/>
              </w:rPr>
            </w:pPr>
            <w:r>
              <w:rPr>
                <w:sz w:val="24"/>
                <w:szCs w:val="24"/>
              </w:rPr>
              <w:t>проанализировать</w:t>
            </w:r>
            <w:r>
              <w:rPr>
                <w:sz w:val="24"/>
                <w:szCs w:val="24"/>
              </w:rPr>
              <w:tab/>
              <w:t>материально-технические, педагогические условия</w:t>
            </w:r>
          </w:p>
          <w:p w:rsidR="002E466C" w:rsidRDefault="00C42AAE">
            <w:pPr>
              <w:pStyle w:val="a5"/>
              <w:spacing w:line="276" w:lineRule="auto"/>
              <w:ind w:firstLine="480"/>
              <w:rPr>
                <w:sz w:val="24"/>
                <w:szCs w:val="24"/>
              </w:rPr>
            </w:pPr>
            <w:r>
              <w:rPr>
                <w:sz w:val="24"/>
                <w:szCs w:val="24"/>
              </w:rPr>
              <w:t>реализации программы.</w:t>
            </w:r>
          </w:p>
          <w:p w:rsidR="002E466C" w:rsidRDefault="00C42AAE">
            <w:pPr>
              <w:pStyle w:val="a5"/>
              <w:numPr>
                <w:ilvl w:val="0"/>
                <w:numId w:val="1"/>
              </w:numPr>
              <w:tabs>
                <w:tab w:val="left" w:pos="413"/>
                <w:tab w:val="left" w:pos="2501"/>
                <w:tab w:val="left" w:pos="4699"/>
                <w:tab w:val="left" w:pos="6096"/>
              </w:tabs>
              <w:spacing w:line="254" w:lineRule="auto"/>
              <w:ind w:firstLine="0"/>
              <w:rPr>
                <w:sz w:val="24"/>
                <w:szCs w:val="24"/>
              </w:rPr>
            </w:pPr>
            <w:r>
              <w:rPr>
                <w:sz w:val="24"/>
                <w:szCs w:val="24"/>
              </w:rPr>
              <w:t>подобрать</w:t>
            </w:r>
            <w:r>
              <w:rPr>
                <w:sz w:val="24"/>
                <w:szCs w:val="24"/>
              </w:rPr>
              <w:tab/>
              <w:t>диагностические</w:t>
            </w:r>
            <w:r>
              <w:rPr>
                <w:sz w:val="24"/>
                <w:szCs w:val="24"/>
              </w:rPr>
              <w:tab/>
              <w:t>методики</w:t>
            </w:r>
            <w:r>
              <w:rPr>
                <w:sz w:val="24"/>
                <w:szCs w:val="24"/>
              </w:rPr>
              <w:tab/>
              <w:t>по основным</w:t>
            </w:r>
          </w:p>
          <w:p w:rsidR="002E466C" w:rsidRDefault="00C42AAE">
            <w:pPr>
              <w:pStyle w:val="a5"/>
              <w:spacing w:after="320" w:line="276" w:lineRule="auto"/>
              <w:ind w:firstLine="480"/>
              <w:rPr>
                <w:sz w:val="24"/>
                <w:szCs w:val="24"/>
              </w:rPr>
            </w:pPr>
            <w:r>
              <w:rPr>
                <w:sz w:val="24"/>
                <w:szCs w:val="24"/>
              </w:rPr>
              <w:t>направлениям программы.</w:t>
            </w:r>
          </w:p>
          <w:p w:rsidR="002E466C" w:rsidRDefault="00C42AAE" w:rsidP="0054059B">
            <w:pPr>
              <w:pStyle w:val="a5"/>
              <w:tabs>
                <w:tab w:val="left" w:pos="1469"/>
              </w:tabs>
              <w:spacing w:line="276" w:lineRule="auto"/>
              <w:ind w:firstLine="0"/>
              <w:rPr>
                <w:sz w:val="24"/>
                <w:szCs w:val="24"/>
              </w:rPr>
            </w:pPr>
            <w:r>
              <w:rPr>
                <w:b/>
                <w:bCs/>
                <w:i/>
                <w:iCs/>
                <w:sz w:val="24"/>
                <w:szCs w:val="24"/>
                <w:u w:val="single"/>
              </w:rPr>
              <w:t>II этап:</w:t>
            </w:r>
            <w:r>
              <w:rPr>
                <w:b/>
                <w:bCs/>
                <w:i/>
                <w:iCs/>
                <w:sz w:val="24"/>
                <w:szCs w:val="24"/>
                <w:u w:val="single"/>
              </w:rPr>
              <w:tab/>
            </w:r>
            <w:r>
              <w:rPr>
                <w:i/>
                <w:iCs/>
                <w:sz w:val="24"/>
                <w:szCs w:val="24"/>
                <w:u w:val="single"/>
              </w:rPr>
              <w:t xml:space="preserve">практический (содержательно-деятельностный) </w:t>
            </w:r>
            <w:r w:rsidR="0054059B">
              <w:rPr>
                <w:i/>
                <w:iCs/>
                <w:sz w:val="24"/>
                <w:szCs w:val="24"/>
                <w:u w:val="single"/>
              </w:rPr>
              <w:t xml:space="preserve"> </w:t>
            </w:r>
          </w:p>
          <w:p w:rsidR="002E466C" w:rsidRDefault="00C42AAE">
            <w:pPr>
              <w:pStyle w:val="a5"/>
              <w:spacing w:line="276" w:lineRule="auto"/>
              <w:ind w:firstLine="0"/>
              <w:rPr>
                <w:sz w:val="24"/>
                <w:szCs w:val="24"/>
              </w:rPr>
            </w:pPr>
            <w:r>
              <w:rPr>
                <w:i/>
                <w:iCs/>
                <w:sz w:val="24"/>
                <w:szCs w:val="24"/>
              </w:rPr>
              <w:t>Цель:</w:t>
            </w:r>
            <w:r>
              <w:rPr>
                <w:sz w:val="24"/>
                <w:szCs w:val="24"/>
              </w:rPr>
              <w:t xml:space="preserve"> реализация программы здоровьесбережения «Здоровое поколение». </w:t>
            </w:r>
            <w:r>
              <w:rPr>
                <w:i/>
                <w:iCs/>
                <w:sz w:val="24"/>
                <w:szCs w:val="24"/>
              </w:rPr>
              <w:t>Задачи:</w:t>
            </w:r>
          </w:p>
          <w:p w:rsidR="002E466C" w:rsidRDefault="00C42AAE">
            <w:pPr>
              <w:pStyle w:val="a5"/>
              <w:numPr>
                <w:ilvl w:val="0"/>
                <w:numId w:val="1"/>
              </w:numPr>
              <w:tabs>
                <w:tab w:val="left" w:pos="413"/>
                <w:tab w:val="left" w:pos="2875"/>
                <w:tab w:val="left" w:pos="4618"/>
                <w:tab w:val="left" w:pos="6614"/>
              </w:tabs>
              <w:spacing w:line="254" w:lineRule="auto"/>
              <w:ind w:firstLine="0"/>
              <w:rPr>
                <w:sz w:val="24"/>
                <w:szCs w:val="24"/>
              </w:rPr>
            </w:pPr>
            <w:r>
              <w:rPr>
                <w:sz w:val="24"/>
                <w:szCs w:val="24"/>
              </w:rPr>
              <w:t>отработать</w:t>
            </w:r>
            <w:r>
              <w:rPr>
                <w:sz w:val="24"/>
                <w:szCs w:val="24"/>
              </w:rPr>
              <w:tab/>
              <w:t>содержание</w:t>
            </w:r>
            <w:r>
              <w:rPr>
                <w:sz w:val="24"/>
                <w:szCs w:val="24"/>
              </w:rPr>
              <w:tab/>
              <w:t>деятельности,</w:t>
            </w:r>
            <w:r>
              <w:rPr>
                <w:sz w:val="24"/>
                <w:szCs w:val="24"/>
              </w:rPr>
              <w:tab/>
              <w:t>наиболее</w:t>
            </w:r>
          </w:p>
          <w:p w:rsidR="002E466C" w:rsidRDefault="00C42AAE">
            <w:pPr>
              <w:pStyle w:val="a5"/>
              <w:spacing w:line="276" w:lineRule="auto"/>
              <w:ind w:firstLine="480"/>
              <w:rPr>
                <w:sz w:val="24"/>
                <w:szCs w:val="24"/>
              </w:rPr>
            </w:pPr>
            <w:r>
              <w:rPr>
                <w:sz w:val="24"/>
                <w:szCs w:val="24"/>
              </w:rPr>
              <w:t>эффективные формы и методы воспитательного воздействия;</w:t>
            </w:r>
          </w:p>
          <w:p w:rsidR="002E466C" w:rsidRDefault="00C42AAE">
            <w:pPr>
              <w:pStyle w:val="a5"/>
              <w:numPr>
                <w:ilvl w:val="0"/>
                <w:numId w:val="1"/>
              </w:numPr>
              <w:tabs>
                <w:tab w:val="left" w:pos="413"/>
              </w:tabs>
              <w:spacing w:line="271" w:lineRule="auto"/>
              <w:ind w:left="480" w:hanging="480"/>
              <w:rPr>
                <w:sz w:val="24"/>
                <w:szCs w:val="24"/>
              </w:rPr>
            </w:pPr>
            <w:r>
              <w:rPr>
                <w:sz w:val="24"/>
                <w:szCs w:val="24"/>
              </w:rPr>
              <w:t>разработать методические рекомендации по формированию у обучающихся готовности к ведению экологически целесообразного, здорового и безопасного образа жизни;</w:t>
            </w:r>
          </w:p>
          <w:p w:rsidR="002E466C" w:rsidRDefault="00C42AAE">
            <w:pPr>
              <w:pStyle w:val="a5"/>
              <w:numPr>
                <w:ilvl w:val="0"/>
                <w:numId w:val="1"/>
              </w:numPr>
              <w:tabs>
                <w:tab w:val="left" w:pos="413"/>
              </w:tabs>
              <w:spacing w:line="264" w:lineRule="auto"/>
              <w:ind w:left="480" w:hanging="480"/>
              <w:rPr>
                <w:sz w:val="24"/>
                <w:szCs w:val="24"/>
              </w:rPr>
            </w:pPr>
            <w:r>
              <w:rPr>
                <w:sz w:val="24"/>
                <w:szCs w:val="24"/>
              </w:rPr>
              <w:t>расширять и укреплять связи и отношения учреждений дополнительного образования детей и культуры;</w:t>
            </w:r>
          </w:p>
          <w:p w:rsidR="002E466C" w:rsidRDefault="00C42AAE">
            <w:pPr>
              <w:pStyle w:val="a5"/>
              <w:numPr>
                <w:ilvl w:val="0"/>
                <w:numId w:val="1"/>
              </w:numPr>
              <w:tabs>
                <w:tab w:val="left" w:pos="413"/>
                <w:tab w:val="left" w:pos="696"/>
                <w:tab w:val="left" w:pos="2064"/>
                <w:tab w:val="left" w:pos="2530"/>
                <w:tab w:val="left" w:pos="3691"/>
                <w:tab w:val="left" w:pos="6763"/>
              </w:tabs>
              <w:spacing w:line="254" w:lineRule="auto"/>
              <w:ind w:firstLine="0"/>
              <w:rPr>
                <w:sz w:val="24"/>
                <w:szCs w:val="24"/>
              </w:rPr>
            </w:pPr>
            <w:r>
              <w:rPr>
                <w:sz w:val="24"/>
                <w:szCs w:val="24"/>
              </w:rPr>
              <w:t>вовлекать</w:t>
            </w:r>
            <w:r>
              <w:rPr>
                <w:sz w:val="24"/>
                <w:szCs w:val="24"/>
              </w:rPr>
              <w:tab/>
              <w:t>в</w:t>
            </w:r>
            <w:r>
              <w:rPr>
                <w:sz w:val="24"/>
                <w:szCs w:val="24"/>
              </w:rPr>
              <w:tab/>
              <w:t>систему</w:t>
            </w:r>
            <w:r>
              <w:rPr>
                <w:sz w:val="24"/>
                <w:szCs w:val="24"/>
              </w:rPr>
              <w:tab/>
              <w:t>здоровьеориентированной</w:t>
            </w:r>
            <w:r>
              <w:rPr>
                <w:sz w:val="24"/>
                <w:szCs w:val="24"/>
              </w:rPr>
              <w:tab/>
              <w:t>деятельности</w:t>
            </w:r>
          </w:p>
          <w:p w:rsidR="002E466C" w:rsidRDefault="00C42AAE">
            <w:pPr>
              <w:pStyle w:val="a5"/>
              <w:spacing w:line="276" w:lineRule="auto"/>
              <w:ind w:firstLine="0"/>
              <w:rPr>
                <w:sz w:val="24"/>
                <w:szCs w:val="24"/>
              </w:rPr>
            </w:pPr>
            <w:r>
              <w:rPr>
                <w:sz w:val="24"/>
                <w:szCs w:val="24"/>
              </w:rPr>
              <w:t>представителей всех субъектов образовательной деятельности;</w:t>
            </w:r>
          </w:p>
          <w:p w:rsidR="002E466C" w:rsidRDefault="00C42AAE">
            <w:pPr>
              <w:pStyle w:val="a5"/>
              <w:numPr>
                <w:ilvl w:val="0"/>
                <w:numId w:val="1"/>
              </w:numPr>
              <w:tabs>
                <w:tab w:val="left" w:pos="413"/>
                <w:tab w:val="left" w:pos="696"/>
              </w:tabs>
              <w:spacing w:line="254" w:lineRule="auto"/>
              <w:ind w:firstLine="0"/>
              <w:rPr>
                <w:sz w:val="24"/>
                <w:szCs w:val="24"/>
              </w:rPr>
            </w:pPr>
            <w:r>
              <w:rPr>
                <w:sz w:val="24"/>
                <w:szCs w:val="24"/>
              </w:rPr>
              <w:t>проводить мониторинг реализации программы;</w:t>
            </w:r>
          </w:p>
          <w:p w:rsidR="002E466C" w:rsidRDefault="00C42AAE">
            <w:pPr>
              <w:pStyle w:val="a5"/>
              <w:numPr>
                <w:ilvl w:val="0"/>
                <w:numId w:val="1"/>
              </w:numPr>
              <w:tabs>
                <w:tab w:val="left" w:pos="413"/>
                <w:tab w:val="left" w:pos="696"/>
              </w:tabs>
              <w:spacing w:after="320" w:line="254" w:lineRule="auto"/>
              <w:ind w:firstLine="0"/>
              <w:rPr>
                <w:sz w:val="24"/>
                <w:szCs w:val="24"/>
              </w:rPr>
            </w:pPr>
            <w:r>
              <w:rPr>
                <w:sz w:val="24"/>
                <w:szCs w:val="24"/>
              </w:rPr>
              <w:t>принимать участие в конкурсах по данному направлению.</w:t>
            </w:r>
          </w:p>
          <w:p w:rsidR="002E466C" w:rsidRDefault="00C42AAE">
            <w:pPr>
              <w:pStyle w:val="a5"/>
              <w:spacing w:line="276" w:lineRule="auto"/>
              <w:ind w:firstLine="0"/>
              <w:rPr>
                <w:sz w:val="24"/>
                <w:szCs w:val="24"/>
              </w:rPr>
            </w:pPr>
            <w:r>
              <w:rPr>
                <w:b/>
                <w:bCs/>
                <w:i/>
                <w:iCs/>
                <w:sz w:val="24"/>
                <w:szCs w:val="24"/>
                <w:u w:val="single"/>
              </w:rPr>
              <w:t xml:space="preserve">IIIэтап: </w:t>
            </w:r>
            <w:r>
              <w:rPr>
                <w:i/>
                <w:iCs/>
                <w:sz w:val="24"/>
                <w:szCs w:val="24"/>
                <w:u w:val="single"/>
              </w:rPr>
              <w:t xml:space="preserve">итоговый (аналитический) </w:t>
            </w:r>
            <w:r w:rsidR="0054059B">
              <w:rPr>
                <w:i/>
                <w:iCs/>
                <w:sz w:val="24"/>
                <w:szCs w:val="24"/>
                <w:u w:val="single"/>
              </w:rPr>
              <w:t xml:space="preserve"> </w:t>
            </w:r>
          </w:p>
          <w:p w:rsidR="002E466C" w:rsidRDefault="00C42AAE">
            <w:pPr>
              <w:pStyle w:val="a5"/>
              <w:spacing w:line="276" w:lineRule="auto"/>
              <w:ind w:left="180" w:firstLine="0"/>
              <w:rPr>
                <w:sz w:val="24"/>
                <w:szCs w:val="24"/>
              </w:rPr>
            </w:pPr>
            <w:r>
              <w:rPr>
                <w:i/>
                <w:iCs/>
                <w:sz w:val="24"/>
                <w:szCs w:val="24"/>
              </w:rPr>
              <w:t>Цель:</w:t>
            </w:r>
            <w:r>
              <w:rPr>
                <w:sz w:val="24"/>
                <w:szCs w:val="24"/>
              </w:rPr>
              <w:t xml:space="preserve"> анализ итогов реализации программы. </w:t>
            </w:r>
          </w:p>
          <w:p w:rsidR="002E466C" w:rsidRDefault="00C42AAE">
            <w:pPr>
              <w:pStyle w:val="a5"/>
              <w:spacing w:line="276" w:lineRule="auto"/>
              <w:ind w:left="180" w:firstLine="0"/>
              <w:rPr>
                <w:sz w:val="24"/>
                <w:szCs w:val="24"/>
              </w:rPr>
            </w:pPr>
            <w:r>
              <w:rPr>
                <w:i/>
                <w:iCs/>
                <w:sz w:val="24"/>
                <w:szCs w:val="24"/>
              </w:rPr>
              <w:t>Задачи:</w:t>
            </w:r>
          </w:p>
          <w:p w:rsidR="002E466C" w:rsidRDefault="00C42AAE">
            <w:pPr>
              <w:pStyle w:val="a5"/>
              <w:numPr>
                <w:ilvl w:val="0"/>
                <w:numId w:val="1"/>
              </w:numPr>
              <w:tabs>
                <w:tab w:val="left" w:pos="317"/>
                <w:tab w:val="left" w:pos="413"/>
              </w:tabs>
              <w:spacing w:line="254" w:lineRule="auto"/>
              <w:ind w:firstLine="0"/>
              <w:rPr>
                <w:sz w:val="24"/>
                <w:szCs w:val="24"/>
              </w:rPr>
            </w:pPr>
            <w:r>
              <w:rPr>
                <w:sz w:val="24"/>
                <w:szCs w:val="24"/>
              </w:rPr>
              <w:t>обобщить результаты работы учреждения;</w:t>
            </w:r>
          </w:p>
          <w:p w:rsidR="002E466C" w:rsidRDefault="00C42AAE">
            <w:pPr>
              <w:pStyle w:val="a5"/>
              <w:numPr>
                <w:ilvl w:val="0"/>
                <w:numId w:val="1"/>
              </w:numPr>
              <w:tabs>
                <w:tab w:val="left" w:pos="413"/>
                <w:tab w:val="left" w:pos="696"/>
                <w:tab w:val="left" w:pos="2179"/>
                <w:tab w:val="left" w:pos="3898"/>
                <w:tab w:val="left" w:pos="5813"/>
                <w:tab w:val="left" w:pos="6341"/>
              </w:tabs>
              <w:spacing w:line="254" w:lineRule="auto"/>
              <w:ind w:firstLine="0"/>
              <w:rPr>
                <w:sz w:val="24"/>
                <w:szCs w:val="24"/>
              </w:rPr>
            </w:pPr>
            <w:r>
              <w:rPr>
                <w:sz w:val="24"/>
                <w:szCs w:val="24"/>
              </w:rPr>
              <w:t>провести</w:t>
            </w:r>
            <w:r>
              <w:rPr>
                <w:sz w:val="24"/>
                <w:szCs w:val="24"/>
              </w:rPr>
              <w:tab/>
              <w:t>коррекцию</w:t>
            </w:r>
            <w:r>
              <w:rPr>
                <w:sz w:val="24"/>
                <w:szCs w:val="24"/>
              </w:rPr>
              <w:tab/>
              <w:t>затруднений</w:t>
            </w:r>
            <w:r>
              <w:rPr>
                <w:sz w:val="24"/>
                <w:szCs w:val="24"/>
              </w:rPr>
              <w:tab/>
              <w:t>в</w:t>
            </w:r>
            <w:r>
              <w:rPr>
                <w:sz w:val="24"/>
                <w:szCs w:val="24"/>
              </w:rPr>
              <w:tab/>
              <w:t>реализации</w:t>
            </w:r>
          </w:p>
          <w:p w:rsidR="002E466C" w:rsidRDefault="00C42AAE">
            <w:pPr>
              <w:pStyle w:val="a5"/>
              <w:spacing w:line="276" w:lineRule="auto"/>
              <w:ind w:firstLine="0"/>
              <w:rPr>
                <w:sz w:val="24"/>
                <w:szCs w:val="24"/>
              </w:rPr>
            </w:pPr>
            <w:r>
              <w:rPr>
                <w:sz w:val="24"/>
                <w:szCs w:val="24"/>
              </w:rPr>
              <w:t>программы;</w:t>
            </w:r>
          </w:p>
        </w:tc>
      </w:tr>
    </w:tbl>
    <w:p w:rsidR="002E466C" w:rsidRDefault="00C42AAE">
      <w:pPr>
        <w:spacing w:line="1" w:lineRule="exact"/>
      </w:pPr>
      <w:r>
        <w:br w:type="page"/>
      </w:r>
    </w:p>
    <w:tbl>
      <w:tblPr>
        <w:tblW w:w="0" w:type="auto"/>
        <w:jc w:val="center"/>
        <w:tblLayout w:type="fixed"/>
        <w:tblCellMar>
          <w:left w:w="10" w:type="dxa"/>
          <w:right w:w="10" w:type="dxa"/>
        </w:tblCellMar>
        <w:tblLook w:val="04A0"/>
      </w:tblPr>
      <w:tblGrid>
        <w:gridCol w:w="1704"/>
        <w:gridCol w:w="8376"/>
      </w:tblGrid>
      <w:tr w:rsidR="002E466C">
        <w:trPr>
          <w:trHeight w:hRule="exact" w:val="581"/>
          <w:jc w:val="center"/>
        </w:trPr>
        <w:tc>
          <w:tcPr>
            <w:tcW w:w="1704" w:type="dxa"/>
            <w:tcBorders>
              <w:top w:val="single" w:sz="4" w:space="0" w:color="auto"/>
              <w:left w:val="single" w:sz="4" w:space="0" w:color="auto"/>
            </w:tcBorders>
            <w:shd w:val="clear" w:color="auto" w:fill="auto"/>
          </w:tcPr>
          <w:p w:rsidR="002E466C" w:rsidRDefault="002E466C">
            <w:pPr>
              <w:rPr>
                <w:sz w:val="10"/>
                <w:szCs w:val="10"/>
              </w:rPr>
            </w:pPr>
          </w:p>
        </w:tc>
        <w:tc>
          <w:tcPr>
            <w:tcW w:w="8376" w:type="dxa"/>
            <w:tcBorders>
              <w:top w:val="single" w:sz="4" w:space="0" w:color="auto"/>
              <w:left w:val="single" w:sz="4" w:space="0" w:color="auto"/>
              <w:right w:val="single" w:sz="4" w:space="0" w:color="auto"/>
            </w:tcBorders>
            <w:shd w:val="clear" w:color="auto" w:fill="auto"/>
          </w:tcPr>
          <w:p w:rsidR="002E466C" w:rsidRDefault="00C42AAE">
            <w:pPr>
              <w:pStyle w:val="a5"/>
              <w:tabs>
                <w:tab w:val="left" w:pos="696"/>
              </w:tabs>
              <w:ind w:firstLine="0"/>
              <w:rPr>
                <w:sz w:val="24"/>
                <w:szCs w:val="24"/>
              </w:rPr>
            </w:pPr>
            <w:r>
              <w:rPr>
                <w:rFonts w:ascii="Arial" w:eastAsia="Arial" w:hAnsi="Arial" w:cs="Arial"/>
                <w:sz w:val="26"/>
                <w:szCs w:val="26"/>
              </w:rPr>
              <w:t>*</w:t>
            </w:r>
            <w:r>
              <w:rPr>
                <w:rFonts w:ascii="Arial" w:eastAsia="Arial" w:hAnsi="Arial" w:cs="Arial"/>
                <w:sz w:val="26"/>
                <w:szCs w:val="26"/>
              </w:rPr>
              <w:tab/>
            </w:r>
            <w:r>
              <w:rPr>
                <w:sz w:val="24"/>
                <w:szCs w:val="24"/>
              </w:rPr>
              <w:t>спланировать работу на следующий период</w:t>
            </w:r>
            <w:r>
              <w:rPr>
                <w:i/>
                <w:iCs/>
                <w:sz w:val="24"/>
                <w:szCs w:val="24"/>
              </w:rPr>
              <w:t>.</w:t>
            </w:r>
          </w:p>
        </w:tc>
      </w:tr>
      <w:tr w:rsidR="002E466C">
        <w:trPr>
          <w:trHeight w:hRule="exact" w:val="1829"/>
          <w:jc w:val="center"/>
        </w:trPr>
        <w:tc>
          <w:tcPr>
            <w:tcW w:w="1704" w:type="dxa"/>
            <w:tcBorders>
              <w:top w:val="single" w:sz="4" w:space="0" w:color="auto"/>
              <w:left w:val="single" w:sz="4" w:space="0" w:color="auto"/>
            </w:tcBorders>
            <w:shd w:val="clear" w:color="auto" w:fill="auto"/>
          </w:tcPr>
          <w:p w:rsidR="002E466C" w:rsidRDefault="00C42AAE">
            <w:pPr>
              <w:pStyle w:val="a5"/>
              <w:spacing w:line="276" w:lineRule="auto"/>
              <w:ind w:firstLine="0"/>
              <w:rPr>
                <w:sz w:val="24"/>
                <w:szCs w:val="24"/>
              </w:rPr>
            </w:pPr>
            <w:r>
              <w:rPr>
                <w:sz w:val="24"/>
                <w:szCs w:val="24"/>
              </w:rPr>
              <w:t>3. Основание для создания программы</w:t>
            </w:r>
          </w:p>
        </w:tc>
        <w:tc>
          <w:tcPr>
            <w:tcW w:w="8376" w:type="dxa"/>
            <w:tcBorders>
              <w:top w:val="single" w:sz="4" w:space="0" w:color="auto"/>
              <w:left w:val="single" w:sz="4" w:space="0" w:color="auto"/>
              <w:right w:val="single" w:sz="4" w:space="0" w:color="auto"/>
            </w:tcBorders>
            <w:shd w:val="clear" w:color="auto" w:fill="auto"/>
            <w:vAlign w:val="bottom"/>
          </w:tcPr>
          <w:p w:rsidR="002E466C" w:rsidRDefault="00C42AAE">
            <w:pPr>
              <w:pStyle w:val="a5"/>
              <w:numPr>
                <w:ilvl w:val="0"/>
                <w:numId w:val="2"/>
              </w:numPr>
              <w:tabs>
                <w:tab w:val="left" w:pos="811"/>
              </w:tabs>
              <w:spacing w:after="40" w:line="254" w:lineRule="auto"/>
              <w:ind w:firstLine="480"/>
              <w:rPr>
                <w:sz w:val="24"/>
                <w:szCs w:val="24"/>
              </w:rPr>
            </w:pPr>
            <w:r>
              <w:rPr>
                <w:sz w:val="24"/>
                <w:szCs w:val="24"/>
              </w:rPr>
              <w:t>Конвенция ООН о правах ребенка</w:t>
            </w:r>
          </w:p>
          <w:p w:rsidR="002E466C" w:rsidRDefault="00C42AAE">
            <w:pPr>
              <w:pStyle w:val="a5"/>
              <w:numPr>
                <w:ilvl w:val="0"/>
                <w:numId w:val="2"/>
              </w:numPr>
              <w:tabs>
                <w:tab w:val="left" w:pos="811"/>
              </w:tabs>
              <w:spacing w:after="40" w:line="254" w:lineRule="auto"/>
              <w:ind w:firstLine="480"/>
              <w:rPr>
                <w:sz w:val="24"/>
                <w:szCs w:val="24"/>
              </w:rPr>
            </w:pPr>
            <w:r>
              <w:rPr>
                <w:sz w:val="24"/>
                <w:szCs w:val="24"/>
              </w:rPr>
              <w:t>Конституция Российской Федерации</w:t>
            </w:r>
          </w:p>
          <w:p w:rsidR="002E466C" w:rsidRDefault="00C42AAE">
            <w:pPr>
              <w:pStyle w:val="a5"/>
              <w:numPr>
                <w:ilvl w:val="0"/>
                <w:numId w:val="2"/>
              </w:numPr>
              <w:tabs>
                <w:tab w:val="left" w:pos="811"/>
              </w:tabs>
              <w:spacing w:after="40" w:line="254" w:lineRule="auto"/>
              <w:ind w:firstLine="480"/>
              <w:rPr>
                <w:sz w:val="24"/>
                <w:szCs w:val="24"/>
              </w:rPr>
            </w:pPr>
            <w:r>
              <w:rPr>
                <w:sz w:val="24"/>
                <w:szCs w:val="24"/>
              </w:rPr>
              <w:t>Закон Российской Федерации «Об образовании»</w:t>
            </w:r>
          </w:p>
          <w:p w:rsidR="002E466C" w:rsidRDefault="00C42AAE">
            <w:pPr>
              <w:pStyle w:val="a5"/>
              <w:numPr>
                <w:ilvl w:val="0"/>
                <w:numId w:val="2"/>
              </w:numPr>
              <w:tabs>
                <w:tab w:val="left" w:pos="811"/>
              </w:tabs>
              <w:spacing w:after="40" w:line="264" w:lineRule="auto"/>
              <w:ind w:left="820" w:hanging="340"/>
              <w:rPr>
                <w:sz w:val="24"/>
                <w:szCs w:val="24"/>
              </w:rPr>
            </w:pPr>
            <w:r>
              <w:rPr>
                <w:sz w:val="24"/>
                <w:szCs w:val="24"/>
              </w:rPr>
              <w:t>Федеральный государственный образовательный стандарт общего образования второго поколения</w:t>
            </w:r>
          </w:p>
        </w:tc>
      </w:tr>
      <w:tr w:rsidR="002E466C">
        <w:trPr>
          <w:trHeight w:hRule="exact" w:val="1378"/>
          <w:jc w:val="center"/>
        </w:trPr>
        <w:tc>
          <w:tcPr>
            <w:tcW w:w="1704"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4.Цель</w:t>
            </w:r>
          </w:p>
        </w:tc>
        <w:tc>
          <w:tcPr>
            <w:tcW w:w="8376" w:type="dxa"/>
            <w:tcBorders>
              <w:top w:val="single" w:sz="4" w:space="0" w:color="auto"/>
              <w:left w:val="single" w:sz="4" w:space="0" w:color="auto"/>
              <w:right w:val="single" w:sz="4" w:space="0" w:color="auto"/>
            </w:tcBorders>
            <w:shd w:val="clear" w:color="auto" w:fill="auto"/>
            <w:vAlign w:val="center"/>
          </w:tcPr>
          <w:p w:rsidR="002E466C" w:rsidRDefault="00C42AAE">
            <w:pPr>
              <w:pStyle w:val="a5"/>
              <w:tabs>
                <w:tab w:val="left" w:pos="1416"/>
                <w:tab w:val="left" w:pos="2712"/>
                <w:tab w:val="left" w:pos="4843"/>
                <w:tab w:val="left" w:pos="5952"/>
              </w:tabs>
              <w:spacing w:line="276" w:lineRule="auto"/>
              <w:ind w:firstLine="0"/>
              <w:rPr>
                <w:sz w:val="24"/>
                <w:szCs w:val="24"/>
              </w:rPr>
            </w:pPr>
            <w:r>
              <w:rPr>
                <w:sz w:val="24"/>
                <w:szCs w:val="24"/>
              </w:rPr>
              <w:t>Создание</w:t>
            </w:r>
            <w:r>
              <w:rPr>
                <w:sz w:val="24"/>
                <w:szCs w:val="24"/>
              </w:rPr>
              <w:tab/>
              <w:t>условий,</w:t>
            </w:r>
            <w:r>
              <w:rPr>
                <w:sz w:val="24"/>
                <w:szCs w:val="24"/>
              </w:rPr>
              <w:tab/>
              <w:t>гарантирующих</w:t>
            </w:r>
            <w:r>
              <w:rPr>
                <w:sz w:val="24"/>
                <w:szCs w:val="24"/>
              </w:rPr>
              <w:tab/>
              <w:t>охрану</w:t>
            </w:r>
            <w:r>
              <w:rPr>
                <w:sz w:val="24"/>
                <w:szCs w:val="24"/>
              </w:rPr>
              <w:tab/>
              <w:t>и укрепление</w:t>
            </w:r>
          </w:p>
          <w:p w:rsidR="002E466C" w:rsidRDefault="00C42AAE">
            <w:pPr>
              <w:pStyle w:val="a5"/>
              <w:tabs>
                <w:tab w:val="left" w:pos="4378"/>
                <w:tab w:val="left" w:pos="4843"/>
              </w:tabs>
              <w:spacing w:line="276" w:lineRule="auto"/>
              <w:ind w:firstLine="0"/>
              <w:rPr>
                <w:sz w:val="24"/>
                <w:szCs w:val="24"/>
              </w:rPr>
            </w:pPr>
            <w:r>
              <w:rPr>
                <w:sz w:val="24"/>
                <w:szCs w:val="24"/>
              </w:rPr>
              <w:t>физического, психологического</w:t>
            </w:r>
            <w:r>
              <w:rPr>
                <w:sz w:val="24"/>
                <w:szCs w:val="24"/>
              </w:rPr>
              <w:tab/>
              <w:t>и</w:t>
            </w:r>
            <w:r>
              <w:rPr>
                <w:sz w:val="24"/>
                <w:szCs w:val="24"/>
              </w:rPr>
              <w:tab/>
              <w:t>социального здоровья</w:t>
            </w:r>
          </w:p>
          <w:p w:rsidR="002E466C" w:rsidRDefault="00C42AAE">
            <w:pPr>
              <w:pStyle w:val="a5"/>
              <w:spacing w:line="276" w:lineRule="auto"/>
              <w:ind w:firstLine="0"/>
              <w:rPr>
                <w:sz w:val="24"/>
                <w:szCs w:val="24"/>
              </w:rPr>
            </w:pPr>
            <w:r>
              <w:rPr>
                <w:sz w:val="24"/>
                <w:szCs w:val="24"/>
              </w:rPr>
              <w:t>обучающихся и формирование у них знаний, умений, навыков, мотивов вести здоровый и безопасный образ жизни.</w:t>
            </w:r>
          </w:p>
        </w:tc>
      </w:tr>
      <w:tr w:rsidR="002E466C">
        <w:trPr>
          <w:trHeight w:hRule="exact" w:val="7229"/>
          <w:jc w:val="center"/>
        </w:trPr>
        <w:tc>
          <w:tcPr>
            <w:tcW w:w="1704"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5. Задачи</w:t>
            </w:r>
          </w:p>
        </w:tc>
        <w:tc>
          <w:tcPr>
            <w:tcW w:w="8376" w:type="dxa"/>
            <w:tcBorders>
              <w:top w:val="single" w:sz="4" w:space="0" w:color="auto"/>
              <w:left w:val="single" w:sz="4" w:space="0" w:color="auto"/>
              <w:right w:val="single" w:sz="4" w:space="0" w:color="auto"/>
            </w:tcBorders>
            <w:shd w:val="clear" w:color="auto" w:fill="auto"/>
            <w:vAlign w:val="bottom"/>
          </w:tcPr>
          <w:p w:rsidR="002E466C" w:rsidRDefault="00C42AAE">
            <w:pPr>
              <w:pStyle w:val="a5"/>
              <w:numPr>
                <w:ilvl w:val="0"/>
                <w:numId w:val="3"/>
              </w:numPr>
              <w:tabs>
                <w:tab w:val="left" w:pos="811"/>
              </w:tabs>
              <w:spacing w:after="160" w:line="264" w:lineRule="auto"/>
              <w:ind w:left="820" w:hanging="340"/>
              <w:rPr>
                <w:sz w:val="24"/>
                <w:szCs w:val="24"/>
              </w:rPr>
            </w:pPr>
            <w:r>
              <w:rPr>
                <w:sz w:val="24"/>
                <w:szCs w:val="24"/>
              </w:rPr>
              <w:t>Минимизация дидактогенных факторов риска (а по возможности и иных), вызывающих снижение уровня здоровья учащихся.</w:t>
            </w:r>
          </w:p>
          <w:p w:rsidR="002E466C" w:rsidRDefault="00C42AAE">
            <w:pPr>
              <w:pStyle w:val="a5"/>
              <w:numPr>
                <w:ilvl w:val="0"/>
                <w:numId w:val="3"/>
              </w:numPr>
              <w:tabs>
                <w:tab w:val="left" w:pos="691"/>
              </w:tabs>
              <w:spacing w:after="160" w:line="254" w:lineRule="auto"/>
              <w:ind w:firstLine="360"/>
              <w:jc w:val="both"/>
              <w:rPr>
                <w:sz w:val="24"/>
                <w:szCs w:val="24"/>
              </w:rPr>
            </w:pPr>
            <w:r>
              <w:rPr>
                <w:sz w:val="24"/>
                <w:szCs w:val="24"/>
              </w:rPr>
              <w:t>Развитие индивидуального потенциала здоровья каждого учащегося.</w:t>
            </w:r>
          </w:p>
          <w:p w:rsidR="002E466C" w:rsidRDefault="00C42AAE">
            <w:pPr>
              <w:pStyle w:val="a5"/>
              <w:numPr>
                <w:ilvl w:val="0"/>
                <w:numId w:val="3"/>
              </w:numPr>
              <w:tabs>
                <w:tab w:val="left" w:pos="691"/>
                <w:tab w:val="left" w:pos="2045"/>
                <w:tab w:val="left" w:pos="2597"/>
                <w:tab w:val="left" w:pos="3470"/>
                <w:tab w:val="left" w:pos="5069"/>
                <w:tab w:val="left" w:pos="7310"/>
              </w:tabs>
              <w:spacing w:line="254" w:lineRule="auto"/>
              <w:ind w:firstLine="360"/>
              <w:jc w:val="both"/>
              <w:rPr>
                <w:sz w:val="24"/>
                <w:szCs w:val="24"/>
              </w:rPr>
            </w:pPr>
            <w:r>
              <w:rPr>
                <w:sz w:val="24"/>
                <w:szCs w:val="24"/>
              </w:rPr>
              <w:t>Развитие</w:t>
            </w:r>
            <w:r>
              <w:rPr>
                <w:sz w:val="24"/>
                <w:szCs w:val="24"/>
              </w:rPr>
              <w:tab/>
              <w:t>у</w:t>
            </w:r>
            <w:r>
              <w:rPr>
                <w:sz w:val="24"/>
                <w:szCs w:val="24"/>
              </w:rPr>
              <w:tab/>
              <w:t>всех</w:t>
            </w:r>
            <w:r>
              <w:rPr>
                <w:sz w:val="24"/>
                <w:szCs w:val="24"/>
              </w:rPr>
              <w:tab/>
              <w:t>участников</w:t>
            </w:r>
            <w:r>
              <w:rPr>
                <w:sz w:val="24"/>
                <w:szCs w:val="24"/>
              </w:rPr>
              <w:tab/>
              <w:t>образовательного</w:t>
            </w:r>
            <w:r>
              <w:rPr>
                <w:sz w:val="24"/>
                <w:szCs w:val="24"/>
              </w:rPr>
              <w:tab/>
              <w:t>процесса</w:t>
            </w:r>
          </w:p>
          <w:p w:rsidR="002E466C" w:rsidRDefault="00C42AAE">
            <w:pPr>
              <w:pStyle w:val="a5"/>
              <w:spacing w:after="160" w:line="276" w:lineRule="auto"/>
              <w:ind w:firstLine="720"/>
              <w:rPr>
                <w:sz w:val="24"/>
                <w:szCs w:val="24"/>
              </w:rPr>
            </w:pPr>
            <w:r>
              <w:rPr>
                <w:sz w:val="24"/>
                <w:szCs w:val="24"/>
              </w:rPr>
              <w:t>здоровьеориентированной личностной позиции.</w:t>
            </w:r>
          </w:p>
          <w:p w:rsidR="002E466C" w:rsidRDefault="00C42AAE">
            <w:pPr>
              <w:pStyle w:val="a5"/>
              <w:numPr>
                <w:ilvl w:val="0"/>
                <w:numId w:val="3"/>
              </w:numPr>
              <w:tabs>
                <w:tab w:val="left" w:pos="691"/>
                <w:tab w:val="left" w:pos="1978"/>
                <w:tab w:val="left" w:pos="3480"/>
                <w:tab w:val="left" w:pos="4618"/>
                <w:tab w:val="left" w:pos="5736"/>
                <w:tab w:val="left" w:pos="6586"/>
              </w:tabs>
              <w:spacing w:line="264" w:lineRule="auto"/>
              <w:ind w:left="720" w:hanging="360"/>
              <w:jc w:val="both"/>
              <w:rPr>
                <w:sz w:val="24"/>
                <w:szCs w:val="24"/>
              </w:rPr>
            </w:pPr>
            <w:r>
              <w:rPr>
                <w:sz w:val="24"/>
                <w:szCs w:val="24"/>
              </w:rPr>
              <w:t>Создание единого пространства для успешной социализации учащихся в области</w:t>
            </w:r>
            <w:r>
              <w:rPr>
                <w:sz w:val="24"/>
                <w:szCs w:val="24"/>
              </w:rPr>
              <w:tab/>
              <w:t>здорового</w:t>
            </w:r>
            <w:r>
              <w:rPr>
                <w:sz w:val="24"/>
                <w:szCs w:val="24"/>
              </w:rPr>
              <w:tab/>
              <w:t>образа</w:t>
            </w:r>
            <w:r>
              <w:rPr>
                <w:sz w:val="24"/>
                <w:szCs w:val="24"/>
              </w:rPr>
              <w:tab/>
              <w:t>жизни</w:t>
            </w:r>
            <w:r>
              <w:rPr>
                <w:sz w:val="24"/>
                <w:szCs w:val="24"/>
              </w:rPr>
              <w:tab/>
              <w:t>при</w:t>
            </w:r>
            <w:r>
              <w:rPr>
                <w:sz w:val="24"/>
                <w:szCs w:val="24"/>
              </w:rPr>
              <w:tab/>
              <w:t>взаимодействии</w:t>
            </w:r>
          </w:p>
          <w:p w:rsidR="002E466C" w:rsidRDefault="00C42AAE">
            <w:pPr>
              <w:pStyle w:val="a5"/>
              <w:tabs>
                <w:tab w:val="left" w:pos="3278"/>
                <w:tab w:val="left" w:pos="4882"/>
                <w:tab w:val="left" w:pos="5294"/>
                <w:tab w:val="left" w:pos="7147"/>
              </w:tabs>
              <w:spacing w:line="276" w:lineRule="auto"/>
              <w:ind w:firstLine="720"/>
              <w:rPr>
                <w:sz w:val="24"/>
                <w:szCs w:val="24"/>
              </w:rPr>
            </w:pPr>
            <w:r>
              <w:rPr>
                <w:sz w:val="24"/>
                <w:szCs w:val="24"/>
              </w:rPr>
              <w:t>общеобразовательной</w:t>
            </w:r>
            <w:r>
              <w:rPr>
                <w:sz w:val="24"/>
                <w:szCs w:val="24"/>
              </w:rPr>
              <w:tab/>
              <w:t>организации</w:t>
            </w:r>
            <w:r>
              <w:rPr>
                <w:sz w:val="24"/>
                <w:szCs w:val="24"/>
              </w:rPr>
              <w:tab/>
              <w:t>с</w:t>
            </w:r>
            <w:r>
              <w:rPr>
                <w:sz w:val="24"/>
                <w:szCs w:val="24"/>
              </w:rPr>
              <w:tab/>
              <w:t>организациями</w:t>
            </w:r>
            <w:r>
              <w:rPr>
                <w:sz w:val="24"/>
                <w:szCs w:val="24"/>
              </w:rPr>
              <w:tab/>
              <w:t>различных</w:t>
            </w:r>
          </w:p>
          <w:p w:rsidR="002E466C" w:rsidRDefault="00C42AAE">
            <w:pPr>
              <w:pStyle w:val="a5"/>
              <w:spacing w:line="276" w:lineRule="auto"/>
              <w:ind w:firstLine="720"/>
              <w:rPr>
                <w:sz w:val="24"/>
                <w:szCs w:val="24"/>
              </w:rPr>
            </w:pPr>
            <w:r>
              <w:rPr>
                <w:sz w:val="24"/>
                <w:szCs w:val="24"/>
              </w:rPr>
              <w:t>ведомств и социальными институтами.</w:t>
            </w:r>
          </w:p>
          <w:p w:rsidR="002E466C" w:rsidRDefault="00C42AAE">
            <w:pPr>
              <w:pStyle w:val="a5"/>
              <w:numPr>
                <w:ilvl w:val="0"/>
                <w:numId w:val="3"/>
              </w:numPr>
              <w:tabs>
                <w:tab w:val="left" w:pos="691"/>
              </w:tabs>
              <w:spacing w:line="264" w:lineRule="auto"/>
              <w:ind w:left="720" w:hanging="360"/>
              <w:jc w:val="both"/>
              <w:rPr>
                <w:sz w:val="24"/>
                <w:szCs w:val="24"/>
              </w:rPr>
            </w:pPr>
            <w:r>
              <w:rPr>
                <w:sz w:val="24"/>
                <w:szCs w:val="24"/>
              </w:rPr>
              <w:t>Отработка системы выявления уровня здоровья обучающихся и целенаправленного отслеживания в течение периода обучения.</w:t>
            </w:r>
          </w:p>
          <w:p w:rsidR="002E466C" w:rsidRDefault="00C42AAE">
            <w:pPr>
              <w:pStyle w:val="a5"/>
              <w:numPr>
                <w:ilvl w:val="0"/>
                <w:numId w:val="3"/>
              </w:numPr>
              <w:tabs>
                <w:tab w:val="left" w:pos="691"/>
              </w:tabs>
              <w:spacing w:line="264" w:lineRule="auto"/>
              <w:ind w:left="720" w:hanging="360"/>
              <w:jc w:val="both"/>
              <w:rPr>
                <w:sz w:val="24"/>
                <w:szCs w:val="24"/>
              </w:rPr>
            </w:pPr>
            <w:r>
              <w:rPr>
                <w:sz w:val="24"/>
                <w:szCs w:val="24"/>
              </w:rPr>
              <w:t>Создание информационного банка показателей здоровья и образа жизни обучающихся.</w:t>
            </w:r>
          </w:p>
          <w:p w:rsidR="002E466C" w:rsidRDefault="00C42AAE">
            <w:pPr>
              <w:pStyle w:val="a5"/>
              <w:numPr>
                <w:ilvl w:val="0"/>
                <w:numId w:val="3"/>
              </w:numPr>
              <w:tabs>
                <w:tab w:val="left" w:pos="691"/>
              </w:tabs>
              <w:spacing w:line="269" w:lineRule="auto"/>
              <w:ind w:left="720" w:hanging="360"/>
              <w:jc w:val="both"/>
              <w:rPr>
                <w:sz w:val="24"/>
                <w:szCs w:val="24"/>
              </w:rPr>
            </w:pPr>
            <w:r>
              <w:rPr>
                <w:sz w:val="24"/>
                <w:szCs w:val="24"/>
              </w:rPr>
              <w:t>Организация системы профилактической работы по формированию ЗОЖ, вести просветительскую работу с обучающимися, родителями и учителями-предметниками.</w:t>
            </w:r>
          </w:p>
          <w:p w:rsidR="002E466C" w:rsidRDefault="00C42AAE">
            <w:pPr>
              <w:pStyle w:val="a5"/>
              <w:numPr>
                <w:ilvl w:val="0"/>
                <w:numId w:val="3"/>
              </w:numPr>
              <w:tabs>
                <w:tab w:val="left" w:pos="691"/>
              </w:tabs>
              <w:spacing w:line="264" w:lineRule="auto"/>
              <w:ind w:left="720" w:hanging="360"/>
              <w:jc w:val="both"/>
              <w:rPr>
                <w:sz w:val="24"/>
                <w:szCs w:val="24"/>
              </w:rPr>
            </w:pPr>
            <w:r>
              <w:rPr>
                <w:sz w:val="24"/>
                <w:szCs w:val="24"/>
              </w:rPr>
              <w:t>Формирование у обучающихся потребности ЗОЖ через урочную и внеурочную деятельность.</w:t>
            </w:r>
          </w:p>
          <w:p w:rsidR="002E466C" w:rsidRDefault="00C42AAE">
            <w:pPr>
              <w:pStyle w:val="a5"/>
              <w:numPr>
                <w:ilvl w:val="0"/>
                <w:numId w:val="3"/>
              </w:numPr>
              <w:tabs>
                <w:tab w:val="left" w:pos="691"/>
              </w:tabs>
              <w:spacing w:line="264" w:lineRule="auto"/>
              <w:ind w:left="720" w:hanging="360"/>
              <w:jc w:val="both"/>
              <w:rPr>
                <w:sz w:val="24"/>
                <w:szCs w:val="24"/>
              </w:rPr>
            </w:pPr>
            <w:r>
              <w:rPr>
                <w:sz w:val="24"/>
                <w:szCs w:val="24"/>
              </w:rPr>
              <w:t>Осуществление медико-физиологического и психолого- педагогического мониторинга и диагностики за состоянием здоровья обучающихся.</w:t>
            </w:r>
          </w:p>
        </w:tc>
      </w:tr>
      <w:tr w:rsidR="002E466C">
        <w:trPr>
          <w:trHeight w:hRule="exact" w:val="3024"/>
          <w:jc w:val="center"/>
        </w:trPr>
        <w:tc>
          <w:tcPr>
            <w:tcW w:w="1704" w:type="dxa"/>
            <w:tcBorders>
              <w:top w:val="single" w:sz="4" w:space="0" w:color="auto"/>
              <w:left w:val="single" w:sz="4" w:space="0" w:color="auto"/>
              <w:bottom w:val="single" w:sz="4" w:space="0" w:color="auto"/>
            </w:tcBorders>
            <w:shd w:val="clear" w:color="auto" w:fill="auto"/>
          </w:tcPr>
          <w:p w:rsidR="002E466C" w:rsidRDefault="00C42AAE">
            <w:pPr>
              <w:pStyle w:val="a5"/>
              <w:spacing w:line="276" w:lineRule="auto"/>
              <w:ind w:firstLine="0"/>
              <w:rPr>
                <w:sz w:val="24"/>
                <w:szCs w:val="24"/>
              </w:rPr>
            </w:pPr>
            <w:r>
              <w:rPr>
                <w:sz w:val="24"/>
                <w:szCs w:val="24"/>
              </w:rPr>
              <w:t>6.</w:t>
            </w:r>
          </w:p>
          <w:p w:rsidR="002E466C" w:rsidRDefault="00C42AAE">
            <w:pPr>
              <w:pStyle w:val="a5"/>
              <w:spacing w:line="276" w:lineRule="auto"/>
              <w:ind w:firstLine="0"/>
              <w:rPr>
                <w:sz w:val="24"/>
                <w:szCs w:val="24"/>
              </w:rPr>
            </w:pPr>
            <w:r>
              <w:rPr>
                <w:sz w:val="24"/>
                <w:szCs w:val="24"/>
              </w:rPr>
              <w:t>Содержание программы</w:t>
            </w:r>
          </w:p>
        </w:tc>
        <w:tc>
          <w:tcPr>
            <w:tcW w:w="8376" w:type="dxa"/>
            <w:tcBorders>
              <w:top w:val="single" w:sz="4" w:space="0" w:color="auto"/>
              <w:left w:val="single" w:sz="4" w:space="0" w:color="auto"/>
              <w:bottom w:val="single" w:sz="4" w:space="0" w:color="auto"/>
              <w:right w:val="single" w:sz="4" w:space="0" w:color="auto"/>
            </w:tcBorders>
            <w:shd w:val="clear" w:color="auto" w:fill="auto"/>
            <w:vAlign w:val="center"/>
          </w:tcPr>
          <w:p w:rsidR="002E466C" w:rsidRDefault="00C42AAE">
            <w:pPr>
              <w:pStyle w:val="a5"/>
              <w:numPr>
                <w:ilvl w:val="0"/>
                <w:numId w:val="4"/>
              </w:numPr>
              <w:tabs>
                <w:tab w:val="left" w:pos="672"/>
                <w:tab w:val="left" w:pos="691"/>
              </w:tabs>
              <w:spacing w:after="60"/>
              <w:ind w:firstLine="0"/>
              <w:rPr>
                <w:sz w:val="24"/>
                <w:szCs w:val="24"/>
              </w:rPr>
            </w:pPr>
            <w:r>
              <w:rPr>
                <w:sz w:val="24"/>
                <w:szCs w:val="24"/>
              </w:rPr>
              <w:t>Паспорт программы</w:t>
            </w:r>
          </w:p>
          <w:p w:rsidR="002E466C" w:rsidRDefault="00C42AAE">
            <w:pPr>
              <w:pStyle w:val="a5"/>
              <w:numPr>
                <w:ilvl w:val="0"/>
                <w:numId w:val="4"/>
              </w:numPr>
              <w:tabs>
                <w:tab w:val="left" w:pos="672"/>
                <w:tab w:val="left" w:pos="691"/>
              </w:tabs>
              <w:spacing w:after="60"/>
              <w:ind w:firstLine="0"/>
              <w:rPr>
                <w:sz w:val="24"/>
                <w:szCs w:val="24"/>
              </w:rPr>
            </w:pPr>
            <w:r>
              <w:rPr>
                <w:sz w:val="24"/>
                <w:szCs w:val="24"/>
              </w:rPr>
              <w:t>Пояснительная записка</w:t>
            </w:r>
          </w:p>
          <w:p w:rsidR="002E466C" w:rsidRDefault="00C42AAE">
            <w:pPr>
              <w:pStyle w:val="a5"/>
              <w:numPr>
                <w:ilvl w:val="0"/>
                <w:numId w:val="4"/>
              </w:numPr>
              <w:tabs>
                <w:tab w:val="left" w:pos="672"/>
                <w:tab w:val="left" w:pos="691"/>
              </w:tabs>
              <w:spacing w:after="60"/>
              <w:ind w:firstLine="0"/>
              <w:rPr>
                <w:sz w:val="24"/>
                <w:szCs w:val="24"/>
              </w:rPr>
            </w:pPr>
            <w:r>
              <w:rPr>
                <w:sz w:val="24"/>
                <w:szCs w:val="24"/>
              </w:rPr>
              <w:t>Целевой блок</w:t>
            </w:r>
          </w:p>
          <w:p w:rsidR="002E466C" w:rsidRDefault="00C42AAE">
            <w:pPr>
              <w:pStyle w:val="a5"/>
              <w:numPr>
                <w:ilvl w:val="0"/>
                <w:numId w:val="4"/>
              </w:numPr>
              <w:tabs>
                <w:tab w:val="left" w:pos="672"/>
                <w:tab w:val="left" w:pos="691"/>
              </w:tabs>
              <w:spacing w:after="60"/>
              <w:ind w:firstLine="0"/>
              <w:rPr>
                <w:sz w:val="24"/>
                <w:szCs w:val="24"/>
              </w:rPr>
            </w:pPr>
            <w:r>
              <w:rPr>
                <w:sz w:val="24"/>
                <w:szCs w:val="24"/>
              </w:rPr>
              <w:t>Этапы реализации программы</w:t>
            </w:r>
          </w:p>
          <w:p w:rsidR="002E466C" w:rsidRDefault="00C42AAE">
            <w:pPr>
              <w:pStyle w:val="a5"/>
              <w:numPr>
                <w:ilvl w:val="0"/>
                <w:numId w:val="4"/>
              </w:numPr>
              <w:tabs>
                <w:tab w:val="left" w:pos="672"/>
                <w:tab w:val="left" w:pos="691"/>
              </w:tabs>
              <w:spacing w:after="60"/>
              <w:ind w:firstLine="0"/>
              <w:rPr>
                <w:sz w:val="24"/>
                <w:szCs w:val="24"/>
              </w:rPr>
            </w:pPr>
            <w:r>
              <w:rPr>
                <w:sz w:val="24"/>
                <w:szCs w:val="24"/>
              </w:rPr>
              <w:t>Механизм реализации программы</w:t>
            </w:r>
          </w:p>
          <w:p w:rsidR="002E466C" w:rsidRDefault="00C42AAE">
            <w:pPr>
              <w:pStyle w:val="a5"/>
              <w:numPr>
                <w:ilvl w:val="0"/>
                <w:numId w:val="4"/>
              </w:numPr>
              <w:tabs>
                <w:tab w:val="left" w:pos="672"/>
                <w:tab w:val="left" w:pos="691"/>
                <w:tab w:val="right" w:pos="6283"/>
              </w:tabs>
              <w:spacing w:after="60"/>
              <w:ind w:firstLine="0"/>
              <w:rPr>
                <w:sz w:val="24"/>
                <w:szCs w:val="24"/>
              </w:rPr>
            </w:pPr>
            <w:r>
              <w:rPr>
                <w:sz w:val="24"/>
                <w:szCs w:val="24"/>
              </w:rPr>
              <w:t>Диагностика эффективности содержания</w:t>
            </w:r>
            <w:r>
              <w:rPr>
                <w:sz w:val="24"/>
                <w:szCs w:val="24"/>
              </w:rPr>
              <w:tab/>
              <w:t>деятельности</w:t>
            </w:r>
          </w:p>
          <w:p w:rsidR="002E466C" w:rsidRDefault="00C42AAE">
            <w:pPr>
              <w:pStyle w:val="a5"/>
              <w:numPr>
                <w:ilvl w:val="0"/>
                <w:numId w:val="4"/>
              </w:numPr>
              <w:tabs>
                <w:tab w:val="left" w:pos="672"/>
                <w:tab w:val="left" w:pos="691"/>
              </w:tabs>
              <w:spacing w:after="60"/>
              <w:ind w:firstLine="0"/>
              <w:rPr>
                <w:sz w:val="24"/>
                <w:szCs w:val="24"/>
              </w:rPr>
            </w:pPr>
            <w:r>
              <w:rPr>
                <w:sz w:val="24"/>
                <w:szCs w:val="24"/>
              </w:rPr>
              <w:t>Основные блоки программы</w:t>
            </w:r>
          </w:p>
          <w:p w:rsidR="002E466C" w:rsidRDefault="00C42AAE">
            <w:pPr>
              <w:pStyle w:val="a5"/>
              <w:numPr>
                <w:ilvl w:val="0"/>
                <w:numId w:val="4"/>
              </w:numPr>
              <w:tabs>
                <w:tab w:val="left" w:pos="672"/>
                <w:tab w:val="left" w:pos="691"/>
              </w:tabs>
              <w:spacing w:after="60"/>
              <w:ind w:firstLine="0"/>
              <w:rPr>
                <w:sz w:val="24"/>
                <w:szCs w:val="24"/>
              </w:rPr>
            </w:pPr>
            <w:r>
              <w:rPr>
                <w:sz w:val="24"/>
                <w:szCs w:val="24"/>
              </w:rPr>
              <w:t>Здоровьесберегающие средства и технологии</w:t>
            </w:r>
          </w:p>
        </w:tc>
      </w:tr>
    </w:tbl>
    <w:p w:rsidR="002E466C" w:rsidRDefault="00C42AAE">
      <w:pPr>
        <w:spacing w:line="1" w:lineRule="exact"/>
      </w:pPr>
      <w:r>
        <w:br w:type="page"/>
      </w:r>
    </w:p>
    <w:tbl>
      <w:tblPr>
        <w:tblW w:w="0" w:type="auto"/>
        <w:jc w:val="center"/>
        <w:tblLayout w:type="fixed"/>
        <w:tblCellMar>
          <w:left w:w="10" w:type="dxa"/>
          <w:right w:w="10" w:type="dxa"/>
        </w:tblCellMar>
        <w:tblLook w:val="04A0"/>
      </w:tblPr>
      <w:tblGrid>
        <w:gridCol w:w="1704"/>
        <w:gridCol w:w="8376"/>
      </w:tblGrid>
      <w:tr w:rsidR="002E466C">
        <w:trPr>
          <w:trHeight w:hRule="exact" w:val="2266"/>
          <w:jc w:val="center"/>
        </w:trPr>
        <w:tc>
          <w:tcPr>
            <w:tcW w:w="1704" w:type="dxa"/>
            <w:tcBorders>
              <w:top w:val="single" w:sz="4" w:space="0" w:color="auto"/>
              <w:left w:val="single" w:sz="4" w:space="0" w:color="auto"/>
            </w:tcBorders>
            <w:shd w:val="clear" w:color="auto" w:fill="auto"/>
          </w:tcPr>
          <w:p w:rsidR="002E466C" w:rsidRDefault="002E466C">
            <w:pPr>
              <w:rPr>
                <w:sz w:val="10"/>
                <w:szCs w:val="10"/>
              </w:rPr>
            </w:pPr>
          </w:p>
        </w:tc>
        <w:tc>
          <w:tcPr>
            <w:tcW w:w="8376" w:type="dxa"/>
            <w:tcBorders>
              <w:top w:val="single" w:sz="4" w:space="0" w:color="auto"/>
              <w:left w:val="single" w:sz="4" w:space="0" w:color="auto"/>
              <w:right w:val="single" w:sz="4" w:space="0" w:color="auto"/>
            </w:tcBorders>
            <w:shd w:val="clear" w:color="auto" w:fill="auto"/>
            <w:vAlign w:val="bottom"/>
          </w:tcPr>
          <w:p w:rsidR="002E466C" w:rsidRDefault="00C42AAE">
            <w:pPr>
              <w:pStyle w:val="a5"/>
              <w:numPr>
                <w:ilvl w:val="0"/>
                <w:numId w:val="5"/>
              </w:numPr>
              <w:tabs>
                <w:tab w:val="left" w:pos="662"/>
                <w:tab w:val="left" w:pos="691"/>
              </w:tabs>
              <w:spacing w:after="60"/>
              <w:ind w:firstLine="0"/>
              <w:rPr>
                <w:sz w:val="24"/>
                <w:szCs w:val="24"/>
              </w:rPr>
            </w:pPr>
            <w:r>
              <w:rPr>
                <w:sz w:val="24"/>
                <w:szCs w:val="24"/>
              </w:rPr>
              <w:t>Модель личности ученика</w:t>
            </w:r>
          </w:p>
          <w:p w:rsidR="002E466C" w:rsidRDefault="00C42AAE">
            <w:pPr>
              <w:pStyle w:val="a5"/>
              <w:numPr>
                <w:ilvl w:val="0"/>
                <w:numId w:val="5"/>
              </w:numPr>
              <w:tabs>
                <w:tab w:val="left" w:pos="672"/>
                <w:tab w:val="left" w:pos="691"/>
              </w:tabs>
              <w:spacing w:after="60"/>
              <w:ind w:firstLine="0"/>
              <w:rPr>
                <w:sz w:val="24"/>
                <w:szCs w:val="24"/>
              </w:rPr>
            </w:pPr>
            <w:r>
              <w:rPr>
                <w:sz w:val="24"/>
                <w:szCs w:val="24"/>
              </w:rPr>
              <w:t>План деятельности</w:t>
            </w:r>
          </w:p>
          <w:p w:rsidR="002E466C" w:rsidRDefault="00C42AAE">
            <w:pPr>
              <w:pStyle w:val="a5"/>
              <w:numPr>
                <w:ilvl w:val="0"/>
                <w:numId w:val="5"/>
              </w:numPr>
              <w:tabs>
                <w:tab w:val="left" w:pos="672"/>
                <w:tab w:val="left" w:pos="691"/>
                <w:tab w:val="right" w:pos="5530"/>
              </w:tabs>
              <w:spacing w:after="60"/>
              <w:ind w:firstLine="0"/>
              <w:rPr>
                <w:sz w:val="24"/>
                <w:szCs w:val="24"/>
              </w:rPr>
            </w:pPr>
            <w:r>
              <w:rPr>
                <w:sz w:val="24"/>
                <w:szCs w:val="24"/>
              </w:rPr>
              <w:t>Оценка эффективности реализации</w:t>
            </w:r>
            <w:r>
              <w:rPr>
                <w:sz w:val="24"/>
                <w:szCs w:val="24"/>
              </w:rPr>
              <w:tab/>
              <w:t>программы</w:t>
            </w:r>
          </w:p>
          <w:p w:rsidR="002E466C" w:rsidRDefault="00C42AAE">
            <w:pPr>
              <w:pStyle w:val="a5"/>
              <w:numPr>
                <w:ilvl w:val="0"/>
                <w:numId w:val="5"/>
              </w:numPr>
              <w:tabs>
                <w:tab w:val="left" w:pos="672"/>
                <w:tab w:val="left" w:pos="691"/>
              </w:tabs>
              <w:spacing w:after="60"/>
              <w:ind w:firstLine="0"/>
              <w:rPr>
                <w:sz w:val="24"/>
                <w:szCs w:val="24"/>
              </w:rPr>
            </w:pPr>
            <w:r>
              <w:rPr>
                <w:sz w:val="24"/>
                <w:szCs w:val="24"/>
              </w:rPr>
              <w:t>Прогнозирующий результат</w:t>
            </w:r>
          </w:p>
          <w:p w:rsidR="002E466C" w:rsidRDefault="00C42AAE">
            <w:pPr>
              <w:pStyle w:val="a5"/>
              <w:numPr>
                <w:ilvl w:val="0"/>
                <w:numId w:val="5"/>
              </w:numPr>
              <w:tabs>
                <w:tab w:val="left" w:pos="672"/>
                <w:tab w:val="left" w:pos="691"/>
                <w:tab w:val="right" w:pos="4382"/>
              </w:tabs>
              <w:spacing w:after="60"/>
              <w:ind w:firstLine="0"/>
              <w:rPr>
                <w:sz w:val="24"/>
                <w:szCs w:val="24"/>
              </w:rPr>
            </w:pPr>
            <w:r>
              <w:rPr>
                <w:sz w:val="24"/>
                <w:szCs w:val="24"/>
              </w:rPr>
              <w:t>Здоровьесберегающая</w:t>
            </w:r>
            <w:r>
              <w:rPr>
                <w:sz w:val="24"/>
                <w:szCs w:val="24"/>
              </w:rPr>
              <w:tab/>
              <w:t>деятельность</w:t>
            </w:r>
          </w:p>
          <w:p w:rsidR="002E466C" w:rsidRDefault="00C42AAE">
            <w:pPr>
              <w:pStyle w:val="a5"/>
              <w:numPr>
                <w:ilvl w:val="0"/>
                <w:numId w:val="5"/>
              </w:numPr>
              <w:tabs>
                <w:tab w:val="left" w:pos="672"/>
                <w:tab w:val="left" w:pos="691"/>
              </w:tabs>
              <w:spacing w:after="60"/>
              <w:ind w:firstLine="0"/>
              <w:rPr>
                <w:sz w:val="24"/>
                <w:szCs w:val="24"/>
              </w:rPr>
            </w:pPr>
            <w:r>
              <w:rPr>
                <w:sz w:val="24"/>
                <w:szCs w:val="24"/>
              </w:rPr>
              <w:t>Приложение</w:t>
            </w:r>
          </w:p>
        </w:tc>
      </w:tr>
      <w:tr w:rsidR="002E466C">
        <w:trPr>
          <w:trHeight w:hRule="exact" w:val="1507"/>
          <w:jc w:val="center"/>
        </w:trPr>
        <w:tc>
          <w:tcPr>
            <w:tcW w:w="1704" w:type="dxa"/>
            <w:tcBorders>
              <w:top w:val="single" w:sz="4" w:space="0" w:color="auto"/>
              <w:left w:val="single" w:sz="4" w:space="0" w:color="auto"/>
            </w:tcBorders>
            <w:shd w:val="clear" w:color="auto" w:fill="auto"/>
          </w:tcPr>
          <w:p w:rsidR="002E466C" w:rsidRDefault="00C42AAE">
            <w:pPr>
              <w:pStyle w:val="a5"/>
              <w:spacing w:line="276" w:lineRule="auto"/>
              <w:ind w:firstLine="0"/>
              <w:rPr>
                <w:sz w:val="24"/>
                <w:szCs w:val="24"/>
              </w:rPr>
            </w:pPr>
            <w:r>
              <w:rPr>
                <w:sz w:val="24"/>
                <w:szCs w:val="24"/>
              </w:rPr>
              <w:t>7.</w:t>
            </w:r>
          </w:p>
          <w:p w:rsidR="002E466C" w:rsidRDefault="00C42AAE">
            <w:pPr>
              <w:pStyle w:val="a5"/>
              <w:spacing w:line="276" w:lineRule="auto"/>
              <w:ind w:firstLine="0"/>
              <w:rPr>
                <w:sz w:val="24"/>
                <w:szCs w:val="24"/>
              </w:rPr>
            </w:pPr>
            <w:r>
              <w:rPr>
                <w:sz w:val="24"/>
                <w:szCs w:val="24"/>
              </w:rPr>
              <w:t>Исполнители программы</w:t>
            </w:r>
          </w:p>
        </w:tc>
        <w:tc>
          <w:tcPr>
            <w:tcW w:w="8376" w:type="dxa"/>
            <w:tcBorders>
              <w:top w:val="single" w:sz="4" w:space="0" w:color="auto"/>
              <w:left w:val="single" w:sz="4" w:space="0" w:color="auto"/>
              <w:right w:val="single" w:sz="4" w:space="0" w:color="auto"/>
            </w:tcBorders>
            <w:shd w:val="clear" w:color="auto" w:fill="auto"/>
            <w:vAlign w:val="center"/>
          </w:tcPr>
          <w:p w:rsidR="002E466C" w:rsidRDefault="00C42AAE">
            <w:pPr>
              <w:pStyle w:val="a5"/>
              <w:numPr>
                <w:ilvl w:val="0"/>
                <w:numId w:val="6"/>
              </w:numPr>
              <w:tabs>
                <w:tab w:val="left" w:pos="672"/>
                <w:tab w:val="left" w:pos="696"/>
              </w:tabs>
              <w:spacing w:after="60"/>
              <w:ind w:firstLine="0"/>
              <w:rPr>
                <w:sz w:val="24"/>
                <w:szCs w:val="24"/>
              </w:rPr>
            </w:pPr>
            <w:r>
              <w:rPr>
                <w:sz w:val="24"/>
                <w:szCs w:val="24"/>
              </w:rPr>
              <w:t>Администрация</w:t>
            </w:r>
          </w:p>
          <w:p w:rsidR="002E466C" w:rsidRDefault="00C42AAE">
            <w:pPr>
              <w:pStyle w:val="a5"/>
              <w:numPr>
                <w:ilvl w:val="0"/>
                <w:numId w:val="6"/>
              </w:numPr>
              <w:tabs>
                <w:tab w:val="left" w:pos="672"/>
                <w:tab w:val="left" w:pos="696"/>
              </w:tabs>
              <w:spacing w:after="60"/>
              <w:ind w:firstLine="0"/>
              <w:rPr>
                <w:sz w:val="24"/>
                <w:szCs w:val="24"/>
              </w:rPr>
            </w:pPr>
            <w:r>
              <w:rPr>
                <w:sz w:val="24"/>
                <w:szCs w:val="24"/>
              </w:rPr>
              <w:t>Инновационная группа учителей- предметников</w:t>
            </w:r>
          </w:p>
          <w:p w:rsidR="002E466C" w:rsidRDefault="00C42AAE">
            <w:pPr>
              <w:pStyle w:val="a5"/>
              <w:numPr>
                <w:ilvl w:val="0"/>
                <w:numId w:val="6"/>
              </w:numPr>
              <w:tabs>
                <w:tab w:val="left" w:pos="672"/>
                <w:tab w:val="left" w:pos="696"/>
              </w:tabs>
              <w:spacing w:after="60"/>
              <w:ind w:firstLine="0"/>
              <w:rPr>
                <w:sz w:val="24"/>
                <w:szCs w:val="24"/>
              </w:rPr>
            </w:pPr>
            <w:r>
              <w:rPr>
                <w:sz w:val="24"/>
                <w:szCs w:val="24"/>
              </w:rPr>
              <w:t>Обучающиеся</w:t>
            </w:r>
          </w:p>
          <w:p w:rsidR="002E466C" w:rsidRDefault="00C42AAE">
            <w:pPr>
              <w:pStyle w:val="a5"/>
              <w:numPr>
                <w:ilvl w:val="0"/>
                <w:numId w:val="6"/>
              </w:numPr>
              <w:tabs>
                <w:tab w:val="left" w:pos="672"/>
                <w:tab w:val="left" w:pos="696"/>
              </w:tabs>
              <w:spacing w:after="60"/>
              <w:ind w:firstLine="0"/>
              <w:rPr>
                <w:sz w:val="24"/>
                <w:szCs w:val="24"/>
              </w:rPr>
            </w:pPr>
            <w:r>
              <w:rPr>
                <w:sz w:val="24"/>
                <w:szCs w:val="24"/>
              </w:rPr>
              <w:t>Родители</w:t>
            </w:r>
          </w:p>
        </w:tc>
      </w:tr>
      <w:tr w:rsidR="002E466C">
        <w:trPr>
          <w:trHeight w:hRule="exact" w:val="1915"/>
          <w:jc w:val="center"/>
        </w:trPr>
        <w:tc>
          <w:tcPr>
            <w:tcW w:w="1704" w:type="dxa"/>
            <w:tcBorders>
              <w:top w:val="single" w:sz="4" w:space="0" w:color="auto"/>
              <w:left w:val="single" w:sz="4" w:space="0" w:color="auto"/>
            </w:tcBorders>
            <w:shd w:val="clear" w:color="auto" w:fill="auto"/>
          </w:tcPr>
          <w:p w:rsidR="002E466C" w:rsidRDefault="00C42AAE">
            <w:pPr>
              <w:pStyle w:val="a5"/>
              <w:spacing w:line="276" w:lineRule="auto"/>
              <w:ind w:firstLine="0"/>
              <w:rPr>
                <w:sz w:val="24"/>
                <w:szCs w:val="24"/>
              </w:rPr>
            </w:pPr>
            <w:r>
              <w:rPr>
                <w:sz w:val="24"/>
                <w:szCs w:val="24"/>
              </w:rPr>
              <w:t>8. Аннотация программы</w:t>
            </w:r>
          </w:p>
        </w:tc>
        <w:tc>
          <w:tcPr>
            <w:tcW w:w="8376" w:type="dxa"/>
            <w:tcBorders>
              <w:top w:val="single" w:sz="4" w:space="0" w:color="auto"/>
              <w:left w:val="single" w:sz="4" w:space="0" w:color="auto"/>
              <w:right w:val="single" w:sz="4" w:space="0" w:color="auto"/>
            </w:tcBorders>
            <w:shd w:val="clear" w:color="auto" w:fill="auto"/>
            <w:vAlign w:val="bottom"/>
          </w:tcPr>
          <w:p w:rsidR="002E466C" w:rsidRDefault="00C42AAE">
            <w:pPr>
              <w:pStyle w:val="a5"/>
              <w:tabs>
                <w:tab w:val="left" w:pos="2626"/>
                <w:tab w:val="left" w:pos="3667"/>
                <w:tab w:val="left" w:pos="5347"/>
                <w:tab w:val="left" w:pos="7037"/>
              </w:tabs>
              <w:spacing w:line="276" w:lineRule="auto"/>
              <w:ind w:firstLine="0"/>
              <w:rPr>
                <w:sz w:val="24"/>
                <w:szCs w:val="24"/>
              </w:rPr>
            </w:pPr>
            <w:r>
              <w:rPr>
                <w:sz w:val="24"/>
                <w:szCs w:val="24"/>
              </w:rPr>
              <w:t>Программа здоровьесбережения «Здоровое поколение» составлена с учетом конкретных условий</w:t>
            </w:r>
            <w:r>
              <w:rPr>
                <w:sz w:val="24"/>
                <w:szCs w:val="24"/>
              </w:rPr>
              <w:tab/>
              <w:t>школы,</w:t>
            </w:r>
            <w:r>
              <w:rPr>
                <w:sz w:val="24"/>
                <w:szCs w:val="24"/>
              </w:rPr>
              <w:tab/>
              <w:t>особенностей</w:t>
            </w:r>
            <w:r>
              <w:rPr>
                <w:sz w:val="24"/>
                <w:szCs w:val="24"/>
              </w:rPr>
              <w:tab/>
              <w:t>ученического</w:t>
            </w:r>
            <w:r>
              <w:rPr>
                <w:sz w:val="24"/>
                <w:szCs w:val="24"/>
              </w:rPr>
              <w:tab/>
              <w:t>коллектива,</w:t>
            </w:r>
          </w:p>
          <w:p w:rsidR="002E466C" w:rsidRDefault="00C42AAE">
            <w:pPr>
              <w:pStyle w:val="a5"/>
              <w:spacing w:line="276" w:lineRule="auto"/>
              <w:ind w:firstLine="0"/>
              <w:rPr>
                <w:sz w:val="24"/>
                <w:szCs w:val="24"/>
              </w:rPr>
            </w:pPr>
            <w:r>
              <w:rPr>
                <w:sz w:val="24"/>
                <w:szCs w:val="24"/>
              </w:rPr>
              <w:t>возрастных и индивидуальных особенностей обучающихся.</w:t>
            </w:r>
          </w:p>
          <w:p w:rsidR="002E466C" w:rsidRDefault="00C42AAE">
            <w:pPr>
              <w:pStyle w:val="a5"/>
              <w:spacing w:line="276" w:lineRule="auto"/>
              <w:ind w:firstLine="0"/>
              <w:rPr>
                <w:sz w:val="24"/>
                <w:szCs w:val="24"/>
              </w:rPr>
            </w:pPr>
            <w:r>
              <w:rPr>
                <w:sz w:val="24"/>
                <w:szCs w:val="24"/>
              </w:rPr>
              <w:t>Программа дает возможность для укрепления физического, психологического и социального здоровья обучающихся и формирование у них знаний, умений, навыков, мотивов вести здоровый и безопасный образ жизни.</w:t>
            </w:r>
          </w:p>
        </w:tc>
      </w:tr>
      <w:tr w:rsidR="002E466C">
        <w:trPr>
          <w:trHeight w:hRule="exact" w:val="8299"/>
          <w:jc w:val="center"/>
        </w:trPr>
        <w:tc>
          <w:tcPr>
            <w:tcW w:w="1704" w:type="dxa"/>
            <w:tcBorders>
              <w:top w:val="single" w:sz="4" w:space="0" w:color="auto"/>
              <w:left w:val="single" w:sz="4" w:space="0" w:color="auto"/>
              <w:bottom w:val="single" w:sz="4" w:space="0" w:color="auto"/>
            </w:tcBorders>
            <w:shd w:val="clear" w:color="auto" w:fill="auto"/>
          </w:tcPr>
          <w:p w:rsidR="002E466C" w:rsidRDefault="00C42AAE">
            <w:pPr>
              <w:pStyle w:val="a5"/>
              <w:spacing w:line="276" w:lineRule="auto"/>
              <w:ind w:firstLine="0"/>
              <w:rPr>
                <w:sz w:val="24"/>
                <w:szCs w:val="24"/>
              </w:rPr>
            </w:pPr>
            <w:r>
              <w:rPr>
                <w:sz w:val="24"/>
                <w:szCs w:val="24"/>
              </w:rPr>
              <w:t>9.</w:t>
            </w:r>
          </w:p>
          <w:p w:rsidR="002E466C" w:rsidRDefault="00C42AAE">
            <w:pPr>
              <w:pStyle w:val="a5"/>
              <w:spacing w:line="276" w:lineRule="auto"/>
              <w:ind w:firstLine="0"/>
              <w:rPr>
                <w:sz w:val="24"/>
                <w:szCs w:val="24"/>
              </w:rPr>
            </w:pPr>
            <w:r>
              <w:rPr>
                <w:sz w:val="24"/>
                <w:szCs w:val="24"/>
              </w:rPr>
              <w:t>Ожидаемый результат</w:t>
            </w:r>
          </w:p>
        </w:tc>
        <w:tc>
          <w:tcPr>
            <w:tcW w:w="8376" w:type="dxa"/>
            <w:tcBorders>
              <w:top w:val="single" w:sz="4" w:space="0" w:color="auto"/>
              <w:left w:val="single" w:sz="4" w:space="0" w:color="auto"/>
              <w:bottom w:val="single" w:sz="4" w:space="0" w:color="auto"/>
              <w:right w:val="single" w:sz="4" w:space="0" w:color="auto"/>
            </w:tcBorders>
            <w:shd w:val="clear" w:color="auto" w:fill="auto"/>
            <w:vAlign w:val="bottom"/>
          </w:tcPr>
          <w:p w:rsidR="002E466C" w:rsidRDefault="00C42AAE">
            <w:pPr>
              <w:pStyle w:val="a5"/>
              <w:numPr>
                <w:ilvl w:val="0"/>
                <w:numId w:val="7"/>
              </w:numPr>
              <w:tabs>
                <w:tab w:val="left" w:pos="341"/>
                <w:tab w:val="left" w:pos="2434"/>
                <w:tab w:val="left" w:pos="3658"/>
                <w:tab w:val="left" w:pos="4795"/>
                <w:tab w:val="left" w:pos="6178"/>
                <w:tab w:val="left" w:pos="6850"/>
              </w:tabs>
              <w:spacing w:line="276" w:lineRule="auto"/>
              <w:ind w:left="360" w:hanging="360"/>
              <w:jc w:val="both"/>
              <w:rPr>
                <w:sz w:val="24"/>
                <w:szCs w:val="24"/>
              </w:rPr>
            </w:pPr>
            <w:r>
              <w:rPr>
                <w:sz w:val="24"/>
                <w:szCs w:val="24"/>
              </w:rPr>
              <w:t>Индивидуальная положительная динамика в формировании у обучающихся готовности к ведению экологически целесообразного, здорового и безопасного образа жизни (успешность процесса социализации), а также в физическом и психическом развитии, отсутствие тенденции к ухудшению индивидуального</w:t>
            </w:r>
            <w:r>
              <w:rPr>
                <w:sz w:val="24"/>
                <w:szCs w:val="24"/>
              </w:rPr>
              <w:tab/>
              <w:t>здоровья</w:t>
            </w:r>
            <w:r>
              <w:rPr>
                <w:sz w:val="24"/>
                <w:szCs w:val="24"/>
              </w:rPr>
              <w:tab/>
              <w:t>каждого</w:t>
            </w:r>
            <w:r>
              <w:rPr>
                <w:sz w:val="24"/>
                <w:szCs w:val="24"/>
              </w:rPr>
              <w:tab/>
              <w:t>учащегося</w:t>
            </w:r>
            <w:r>
              <w:rPr>
                <w:sz w:val="24"/>
                <w:szCs w:val="24"/>
              </w:rPr>
              <w:tab/>
              <w:t>под</w:t>
            </w:r>
            <w:r>
              <w:rPr>
                <w:sz w:val="24"/>
                <w:szCs w:val="24"/>
              </w:rPr>
              <w:tab/>
              <w:t>воздействием</w:t>
            </w:r>
          </w:p>
          <w:p w:rsidR="002E466C" w:rsidRDefault="00C42AAE">
            <w:pPr>
              <w:pStyle w:val="a5"/>
              <w:spacing w:after="140" w:line="276" w:lineRule="auto"/>
              <w:ind w:firstLine="360"/>
              <w:rPr>
                <w:sz w:val="24"/>
                <w:szCs w:val="24"/>
              </w:rPr>
            </w:pPr>
            <w:r>
              <w:rPr>
                <w:sz w:val="24"/>
                <w:szCs w:val="24"/>
              </w:rPr>
              <w:t>дидактогенных (связанных с образовательным процессом) факторов.</w:t>
            </w:r>
          </w:p>
          <w:p w:rsidR="002E466C" w:rsidRDefault="00C42AAE">
            <w:pPr>
              <w:pStyle w:val="a5"/>
              <w:numPr>
                <w:ilvl w:val="0"/>
                <w:numId w:val="7"/>
              </w:numPr>
              <w:tabs>
                <w:tab w:val="left" w:pos="341"/>
                <w:tab w:val="left" w:pos="2141"/>
                <w:tab w:val="left" w:pos="3672"/>
                <w:tab w:val="left" w:pos="7608"/>
              </w:tabs>
              <w:spacing w:line="257" w:lineRule="auto"/>
              <w:ind w:firstLine="0"/>
              <w:rPr>
                <w:sz w:val="24"/>
                <w:szCs w:val="24"/>
              </w:rPr>
            </w:pPr>
            <w:r>
              <w:rPr>
                <w:sz w:val="24"/>
                <w:szCs w:val="24"/>
              </w:rPr>
              <w:t>Разработка</w:t>
            </w:r>
            <w:r>
              <w:rPr>
                <w:sz w:val="24"/>
                <w:szCs w:val="24"/>
              </w:rPr>
              <w:tab/>
              <w:t>системы</w:t>
            </w:r>
            <w:r>
              <w:rPr>
                <w:sz w:val="24"/>
                <w:szCs w:val="24"/>
              </w:rPr>
              <w:tab/>
              <w:t>физкультурно-оздоровительной</w:t>
            </w:r>
            <w:r>
              <w:rPr>
                <w:sz w:val="24"/>
                <w:szCs w:val="24"/>
              </w:rPr>
              <w:tab/>
              <w:t>работы</w:t>
            </w:r>
          </w:p>
          <w:p w:rsidR="002E466C" w:rsidRDefault="00C42AAE">
            <w:pPr>
              <w:pStyle w:val="a5"/>
              <w:spacing w:line="276" w:lineRule="auto"/>
              <w:ind w:left="360" w:firstLine="0"/>
              <w:jc w:val="both"/>
              <w:rPr>
                <w:sz w:val="24"/>
                <w:szCs w:val="24"/>
              </w:rPr>
            </w:pPr>
            <w:r>
              <w:rPr>
                <w:sz w:val="24"/>
                <w:szCs w:val="24"/>
              </w:rPr>
              <w:t>образовательного учреждения через совместную деятельность медицинских работников и педагогов по предупреждению заболеваний обучающихся, сохранению и своевременной коррекции здоровья школьников для достижения оптимальных результатов в учебной деятельности каждого школьника.</w:t>
            </w:r>
          </w:p>
          <w:p w:rsidR="002E466C" w:rsidRDefault="00C42AAE">
            <w:pPr>
              <w:pStyle w:val="a5"/>
              <w:numPr>
                <w:ilvl w:val="0"/>
                <w:numId w:val="7"/>
              </w:numPr>
              <w:tabs>
                <w:tab w:val="left" w:pos="341"/>
              </w:tabs>
              <w:spacing w:after="220" w:line="264" w:lineRule="auto"/>
              <w:ind w:left="360" w:hanging="360"/>
              <w:rPr>
                <w:sz w:val="24"/>
                <w:szCs w:val="24"/>
              </w:rPr>
            </w:pPr>
            <w:r>
              <w:rPr>
                <w:sz w:val="24"/>
                <w:szCs w:val="24"/>
              </w:rPr>
              <w:t>Организация систематического контроля над состоянием здоровья учащихся и педагогов на основе организации профилактических осмотров.</w:t>
            </w:r>
          </w:p>
          <w:p w:rsidR="002E466C" w:rsidRDefault="00C42AAE">
            <w:pPr>
              <w:pStyle w:val="a5"/>
              <w:numPr>
                <w:ilvl w:val="0"/>
                <w:numId w:val="7"/>
              </w:numPr>
              <w:tabs>
                <w:tab w:val="left" w:pos="341"/>
              </w:tabs>
              <w:spacing w:after="220" w:line="257" w:lineRule="auto"/>
              <w:ind w:firstLine="0"/>
              <w:rPr>
                <w:sz w:val="24"/>
                <w:szCs w:val="24"/>
              </w:rPr>
            </w:pPr>
            <w:r>
              <w:rPr>
                <w:sz w:val="24"/>
                <w:szCs w:val="24"/>
              </w:rPr>
              <w:t>Снижение заболеваемости всех участников образовательного процесса.</w:t>
            </w:r>
          </w:p>
          <w:p w:rsidR="002E466C" w:rsidRDefault="00C42AAE">
            <w:pPr>
              <w:pStyle w:val="a5"/>
              <w:numPr>
                <w:ilvl w:val="0"/>
                <w:numId w:val="7"/>
              </w:numPr>
              <w:tabs>
                <w:tab w:val="left" w:pos="341"/>
              </w:tabs>
              <w:spacing w:line="271" w:lineRule="auto"/>
              <w:ind w:left="420" w:hanging="420"/>
              <w:rPr>
                <w:sz w:val="24"/>
                <w:szCs w:val="24"/>
              </w:rPr>
            </w:pPr>
            <w:r>
              <w:rPr>
                <w:sz w:val="24"/>
                <w:szCs w:val="24"/>
              </w:rPr>
              <w:t>Создание компьютерного банка данных о состоянии здоровья каждого обучающегося на всех ступенях образования, который будет пользоваться для совершенствования модели медико-психолого-педагогического сопровождения учащихся.</w:t>
            </w:r>
          </w:p>
          <w:p w:rsidR="002E466C" w:rsidRDefault="00C42AAE">
            <w:pPr>
              <w:pStyle w:val="a5"/>
              <w:numPr>
                <w:ilvl w:val="0"/>
                <w:numId w:val="7"/>
              </w:numPr>
              <w:tabs>
                <w:tab w:val="left" w:pos="341"/>
              </w:tabs>
              <w:spacing w:line="257" w:lineRule="auto"/>
              <w:ind w:firstLine="0"/>
              <w:rPr>
                <w:sz w:val="24"/>
                <w:szCs w:val="24"/>
              </w:rPr>
            </w:pPr>
            <w:r>
              <w:rPr>
                <w:sz w:val="24"/>
                <w:szCs w:val="24"/>
              </w:rPr>
              <w:t>Повышение уровня знаний по вопросам здоровья и его сохранения.</w:t>
            </w:r>
          </w:p>
          <w:p w:rsidR="002E466C" w:rsidRDefault="00C42AAE">
            <w:pPr>
              <w:pStyle w:val="a5"/>
              <w:numPr>
                <w:ilvl w:val="0"/>
                <w:numId w:val="7"/>
              </w:numPr>
              <w:tabs>
                <w:tab w:val="left" w:pos="341"/>
              </w:tabs>
              <w:spacing w:after="80" w:line="269" w:lineRule="auto"/>
              <w:ind w:left="360" w:hanging="360"/>
              <w:rPr>
                <w:sz w:val="24"/>
                <w:szCs w:val="24"/>
              </w:rPr>
            </w:pPr>
            <w:r>
              <w:rPr>
                <w:sz w:val="24"/>
                <w:szCs w:val="24"/>
              </w:rPr>
              <w:t>Повышение качества обучения за счет уменьшения негативного воздействия процесса обучения и воспитания на психофизиологический статус детей и подростков;</w:t>
            </w:r>
          </w:p>
        </w:tc>
      </w:tr>
    </w:tbl>
    <w:p w:rsidR="002E466C" w:rsidRDefault="002E466C">
      <w:pPr>
        <w:spacing w:line="1" w:lineRule="exact"/>
      </w:pPr>
    </w:p>
    <w:tbl>
      <w:tblPr>
        <w:tblW w:w="0" w:type="auto"/>
        <w:jc w:val="center"/>
        <w:tblLayout w:type="fixed"/>
        <w:tblCellMar>
          <w:left w:w="10" w:type="dxa"/>
          <w:right w:w="10" w:type="dxa"/>
        </w:tblCellMar>
        <w:tblLook w:val="04A0"/>
      </w:tblPr>
      <w:tblGrid>
        <w:gridCol w:w="1704"/>
        <w:gridCol w:w="8376"/>
      </w:tblGrid>
      <w:tr w:rsidR="002E466C">
        <w:trPr>
          <w:trHeight w:hRule="exact" w:val="3475"/>
          <w:jc w:val="center"/>
        </w:trPr>
        <w:tc>
          <w:tcPr>
            <w:tcW w:w="1704" w:type="dxa"/>
            <w:tcBorders>
              <w:top w:val="single" w:sz="4" w:space="0" w:color="auto"/>
              <w:left w:val="single" w:sz="4" w:space="0" w:color="auto"/>
            </w:tcBorders>
            <w:shd w:val="clear" w:color="auto" w:fill="auto"/>
          </w:tcPr>
          <w:p w:rsidR="002E466C" w:rsidRDefault="002E466C">
            <w:pPr>
              <w:rPr>
                <w:sz w:val="10"/>
                <w:szCs w:val="10"/>
              </w:rPr>
            </w:pPr>
          </w:p>
        </w:tc>
        <w:tc>
          <w:tcPr>
            <w:tcW w:w="8376" w:type="dxa"/>
            <w:tcBorders>
              <w:top w:val="single" w:sz="4" w:space="0" w:color="auto"/>
              <w:left w:val="single" w:sz="4" w:space="0" w:color="auto"/>
              <w:right w:val="single" w:sz="4" w:space="0" w:color="auto"/>
            </w:tcBorders>
            <w:shd w:val="clear" w:color="auto" w:fill="auto"/>
            <w:vAlign w:val="bottom"/>
          </w:tcPr>
          <w:p w:rsidR="002E466C" w:rsidRDefault="00C42AAE">
            <w:pPr>
              <w:pStyle w:val="a5"/>
              <w:numPr>
                <w:ilvl w:val="0"/>
                <w:numId w:val="8"/>
              </w:numPr>
              <w:tabs>
                <w:tab w:val="left" w:pos="346"/>
              </w:tabs>
              <w:spacing w:line="269" w:lineRule="auto"/>
              <w:ind w:left="360" w:hanging="360"/>
              <w:rPr>
                <w:sz w:val="24"/>
                <w:szCs w:val="24"/>
              </w:rPr>
            </w:pPr>
            <w:r>
              <w:rPr>
                <w:sz w:val="24"/>
                <w:szCs w:val="24"/>
              </w:rPr>
              <w:t>Апробация элементов методик по ранней диагностике, прогнозу и коррекции трудностей социальной адаптации, предрасположенности к вредным привычкам;</w:t>
            </w:r>
          </w:p>
          <w:p w:rsidR="002E466C" w:rsidRDefault="00C42AAE">
            <w:pPr>
              <w:pStyle w:val="a5"/>
              <w:numPr>
                <w:ilvl w:val="0"/>
                <w:numId w:val="8"/>
              </w:numPr>
              <w:tabs>
                <w:tab w:val="left" w:pos="346"/>
                <w:tab w:val="left" w:pos="2098"/>
              </w:tabs>
              <w:spacing w:line="264" w:lineRule="auto"/>
              <w:ind w:left="360" w:hanging="360"/>
              <w:rPr>
                <w:sz w:val="24"/>
                <w:szCs w:val="24"/>
              </w:rPr>
            </w:pPr>
            <w:r>
              <w:rPr>
                <w:sz w:val="24"/>
                <w:szCs w:val="24"/>
              </w:rPr>
              <w:t>Разработка рекомендации для родителей, администрации школы, учителей - предметников,</w:t>
            </w:r>
            <w:r>
              <w:rPr>
                <w:sz w:val="24"/>
                <w:szCs w:val="24"/>
              </w:rPr>
              <w:tab/>
              <w:t>позволяющие систематизировать работу по проблеме</w:t>
            </w:r>
          </w:p>
          <w:p w:rsidR="002E466C" w:rsidRDefault="00C42AAE">
            <w:pPr>
              <w:pStyle w:val="a5"/>
              <w:spacing w:line="276" w:lineRule="auto"/>
              <w:ind w:firstLine="360"/>
              <w:rPr>
                <w:sz w:val="24"/>
                <w:szCs w:val="24"/>
              </w:rPr>
            </w:pPr>
            <w:r>
              <w:rPr>
                <w:sz w:val="24"/>
                <w:szCs w:val="24"/>
              </w:rPr>
              <w:t>здоровьесбережения;</w:t>
            </w:r>
          </w:p>
          <w:p w:rsidR="002E466C" w:rsidRDefault="00C42AAE">
            <w:pPr>
              <w:pStyle w:val="a5"/>
              <w:numPr>
                <w:ilvl w:val="0"/>
                <w:numId w:val="8"/>
              </w:numPr>
              <w:tabs>
                <w:tab w:val="left" w:pos="346"/>
              </w:tabs>
              <w:spacing w:line="254" w:lineRule="auto"/>
              <w:ind w:firstLine="0"/>
              <w:jc w:val="both"/>
              <w:rPr>
                <w:sz w:val="24"/>
                <w:szCs w:val="24"/>
              </w:rPr>
            </w:pPr>
            <w:r>
              <w:rPr>
                <w:sz w:val="24"/>
                <w:szCs w:val="24"/>
              </w:rPr>
              <w:t>Включение в план работы школы регулярное проведение недель здоровья</w:t>
            </w:r>
          </w:p>
          <w:p w:rsidR="002E466C" w:rsidRDefault="00C42AAE">
            <w:pPr>
              <w:pStyle w:val="a5"/>
              <w:numPr>
                <w:ilvl w:val="0"/>
                <w:numId w:val="8"/>
              </w:numPr>
              <w:tabs>
                <w:tab w:val="left" w:pos="346"/>
              </w:tabs>
              <w:spacing w:line="254" w:lineRule="auto"/>
              <w:ind w:firstLine="0"/>
              <w:jc w:val="both"/>
              <w:rPr>
                <w:sz w:val="24"/>
                <w:szCs w:val="24"/>
              </w:rPr>
            </w:pPr>
            <w:r>
              <w:rPr>
                <w:sz w:val="24"/>
                <w:szCs w:val="24"/>
              </w:rPr>
              <w:t>Создание комнаты психологической разгрузки для обучающихся;</w:t>
            </w:r>
          </w:p>
          <w:p w:rsidR="002E466C" w:rsidRDefault="00C42AAE">
            <w:pPr>
              <w:pStyle w:val="a5"/>
              <w:numPr>
                <w:ilvl w:val="0"/>
                <w:numId w:val="8"/>
              </w:numPr>
              <w:tabs>
                <w:tab w:val="left" w:pos="346"/>
                <w:tab w:val="left" w:pos="1963"/>
                <w:tab w:val="left" w:pos="3130"/>
                <w:tab w:val="left" w:pos="4574"/>
                <w:tab w:val="left" w:pos="5016"/>
                <w:tab w:val="left" w:pos="6984"/>
                <w:tab w:val="left" w:pos="8088"/>
              </w:tabs>
              <w:spacing w:line="254" w:lineRule="auto"/>
              <w:ind w:firstLine="0"/>
              <w:jc w:val="both"/>
              <w:rPr>
                <w:sz w:val="24"/>
                <w:szCs w:val="24"/>
              </w:rPr>
            </w:pPr>
            <w:r>
              <w:rPr>
                <w:sz w:val="24"/>
                <w:szCs w:val="24"/>
              </w:rPr>
              <w:t>Организация</w:t>
            </w:r>
            <w:r>
              <w:rPr>
                <w:sz w:val="24"/>
                <w:szCs w:val="24"/>
              </w:rPr>
              <w:tab/>
              <w:t>системы</w:t>
            </w:r>
            <w:r>
              <w:rPr>
                <w:sz w:val="24"/>
                <w:szCs w:val="24"/>
              </w:rPr>
              <w:tab/>
              <w:t>кружковых</w:t>
            </w:r>
            <w:r>
              <w:rPr>
                <w:sz w:val="24"/>
                <w:szCs w:val="24"/>
              </w:rPr>
              <w:tab/>
              <w:t>и</w:t>
            </w:r>
            <w:r>
              <w:rPr>
                <w:sz w:val="24"/>
                <w:szCs w:val="24"/>
              </w:rPr>
              <w:tab/>
              <w:t>факультативных</w:t>
            </w:r>
            <w:r>
              <w:rPr>
                <w:sz w:val="24"/>
                <w:szCs w:val="24"/>
              </w:rPr>
              <w:tab/>
              <w:t>занятий</w:t>
            </w:r>
            <w:r>
              <w:rPr>
                <w:sz w:val="24"/>
                <w:szCs w:val="24"/>
              </w:rPr>
              <w:tab/>
              <w:t>по</w:t>
            </w:r>
          </w:p>
          <w:p w:rsidR="002E466C" w:rsidRDefault="00C42AAE">
            <w:pPr>
              <w:pStyle w:val="a5"/>
              <w:spacing w:line="276" w:lineRule="auto"/>
              <w:ind w:firstLine="360"/>
              <w:rPr>
                <w:sz w:val="24"/>
                <w:szCs w:val="24"/>
              </w:rPr>
            </w:pPr>
            <w:r>
              <w:rPr>
                <w:sz w:val="24"/>
                <w:szCs w:val="24"/>
              </w:rPr>
              <w:t>формированию ЗОЖ.</w:t>
            </w:r>
          </w:p>
        </w:tc>
      </w:tr>
      <w:tr w:rsidR="002E466C">
        <w:trPr>
          <w:trHeight w:hRule="exact" w:val="1387"/>
          <w:jc w:val="center"/>
        </w:trPr>
        <w:tc>
          <w:tcPr>
            <w:tcW w:w="1704" w:type="dxa"/>
            <w:tcBorders>
              <w:top w:val="single" w:sz="4" w:space="0" w:color="auto"/>
              <w:left w:val="single" w:sz="4" w:space="0" w:color="auto"/>
              <w:bottom w:val="single" w:sz="4" w:space="0" w:color="auto"/>
            </w:tcBorders>
            <w:shd w:val="clear" w:color="auto" w:fill="auto"/>
          </w:tcPr>
          <w:p w:rsidR="002E466C" w:rsidRDefault="00C42AAE">
            <w:pPr>
              <w:pStyle w:val="a5"/>
              <w:spacing w:line="276" w:lineRule="auto"/>
              <w:ind w:firstLine="0"/>
              <w:rPr>
                <w:sz w:val="24"/>
                <w:szCs w:val="24"/>
              </w:rPr>
            </w:pPr>
            <w:r>
              <w:rPr>
                <w:sz w:val="24"/>
                <w:szCs w:val="24"/>
              </w:rPr>
              <w:t>Срок действия программы</w:t>
            </w:r>
          </w:p>
        </w:tc>
        <w:tc>
          <w:tcPr>
            <w:tcW w:w="8376"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rsidP="0054059B">
            <w:pPr>
              <w:pStyle w:val="a5"/>
              <w:spacing w:before="80"/>
              <w:ind w:firstLine="420"/>
              <w:rPr>
                <w:sz w:val="24"/>
                <w:szCs w:val="24"/>
              </w:rPr>
            </w:pPr>
            <w:r>
              <w:rPr>
                <w:sz w:val="24"/>
                <w:szCs w:val="24"/>
              </w:rPr>
              <w:t>202</w:t>
            </w:r>
            <w:r w:rsidR="0054059B">
              <w:rPr>
                <w:sz w:val="24"/>
                <w:szCs w:val="24"/>
              </w:rPr>
              <w:t>3-2028</w:t>
            </w:r>
            <w:r>
              <w:rPr>
                <w:sz w:val="24"/>
                <w:szCs w:val="24"/>
              </w:rPr>
              <w:t xml:space="preserve"> гг.</w:t>
            </w:r>
          </w:p>
        </w:tc>
      </w:tr>
    </w:tbl>
    <w:p w:rsidR="002E466C" w:rsidRDefault="002E466C">
      <w:pPr>
        <w:spacing w:after="959" w:line="1" w:lineRule="exact"/>
      </w:pPr>
    </w:p>
    <w:p w:rsidR="002E466C" w:rsidRDefault="00C42AAE">
      <w:pPr>
        <w:pStyle w:val="32"/>
        <w:keepNext/>
        <w:keepLines/>
      </w:pPr>
      <w:bookmarkStart w:id="1" w:name="bookmark3"/>
      <w:r>
        <w:t>Система управления и контроля над реализацией программы.</w:t>
      </w:r>
      <w:bookmarkEnd w:id="1"/>
    </w:p>
    <w:p w:rsidR="002E466C" w:rsidRDefault="00C42AAE">
      <w:pPr>
        <w:pStyle w:val="11"/>
        <w:ind w:left="140" w:firstLine="560"/>
        <w:jc w:val="both"/>
      </w:pPr>
      <w:r>
        <w:t>Контроль над реализацией мероприятий программы осуществляют исполнители в рамках должностной компетентности. Общее руководство осуществляет педагогический совет школы, инновационная группа учителей- предметников, психологическая служба.</w:t>
      </w:r>
    </w:p>
    <w:p w:rsidR="002E466C" w:rsidRDefault="00C42AAE">
      <w:pPr>
        <w:pStyle w:val="11"/>
        <w:ind w:left="140" w:firstLine="560"/>
        <w:jc w:val="both"/>
      </w:pPr>
      <w:r>
        <w:t>Формы контроля: результативность работы рассматривается 2 раза в год на МО классных руководителей.</w:t>
      </w:r>
    </w:p>
    <w:p w:rsidR="002E466C" w:rsidRDefault="00C42AAE">
      <w:pPr>
        <w:pStyle w:val="11"/>
        <w:ind w:left="140" w:firstLine="560"/>
        <w:jc w:val="both"/>
      </w:pPr>
      <w:r>
        <w:t>Предлагаемая модель здоровьесберегающей деятельности образовательного учреждения является последовательной системой реализации комплексной программы сохранения и укрепления здоровья школьников.</w:t>
      </w:r>
    </w:p>
    <w:p w:rsidR="002E466C" w:rsidRDefault="00C42AAE">
      <w:pPr>
        <w:pStyle w:val="11"/>
        <w:tabs>
          <w:tab w:val="left" w:pos="6321"/>
          <w:tab w:val="left" w:pos="8193"/>
        </w:tabs>
        <w:ind w:firstLine="700"/>
        <w:jc w:val="both"/>
      </w:pPr>
      <w:r>
        <w:t>Предлагаемая программа «Здоровое</w:t>
      </w:r>
      <w:r>
        <w:tab/>
        <w:t>поколение</w:t>
      </w:r>
      <w:r>
        <w:rPr>
          <w:b/>
          <w:bCs/>
        </w:rPr>
        <w:t>»</w:t>
      </w:r>
      <w:r>
        <w:rPr>
          <w:b/>
          <w:bCs/>
        </w:rPr>
        <w:tab/>
      </w:r>
      <w:r>
        <w:t>может быть</w:t>
      </w:r>
    </w:p>
    <w:p w:rsidR="002E466C" w:rsidRDefault="00C42AAE">
      <w:pPr>
        <w:pStyle w:val="11"/>
        <w:spacing w:after="480"/>
        <w:ind w:left="140" w:firstLine="0"/>
        <w:jc w:val="both"/>
      </w:pPr>
      <w:r>
        <w:t>охарактеризована как интегральная модель, поскольку включает в себя все наиболее распространенные в настоящее время виды здоровьесберегающей деятельности школы, применяемые в системе образования. Система мониторинга здоровьесберегающей деятельности МКОУ «Пельгорская</w:t>
      </w:r>
      <w:r w:rsidRPr="00BB2443">
        <w:t xml:space="preserve"> ООШ</w:t>
      </w:r>
      <w:r>
        <w:t>» отвечает основным положениям, оформленным в Федеральных требованиях к образовательным учреждениям в части охраны здоровья обучающихся (приказ Министерства образования и науки Российской Федерации № 2106 от 28 декабря 2010 года).</w:t>
      </w:r>
    </w:p>
    <w:p w:rsidR="002E466C" w:rsidRDefault="002E466C">
      <w:pPr>
        <w:pStyle w:val="11"/>
        <w:spacing w:after="280"/>
        <w:ind w:left="2740" w:right="560" w:firstLine="0"/>
        <w:jc w:val="right"/>
        <w:rPr>
          <w:i/>
          <w:iCs/>
          <w:color w:val="002009"/>
        </w:rPr>
      </w:pPr>
    </w:p>
    <w:p w:rsidR="002E466C" w:rsidRDefault="002E466C">
      <w:pPr>
        <w:pStyle w:val="11"/>
        <w:spacing w:after="280"/>
        <w:ind w:left="2740" w:right="560" w:firstLine="0"/>
        <w:jc w:val="right"/>
        <w:rPr>
          <w:i/>
          <w:iCs/>
          <w:color w:val="002009"/>
        </w:rPr>
      </w:pPr>
    </w:p>
    <w:p w:rsidR="002E466C" w:rsidRDefault="002E466C">
      <w:pPr>
        <w:pStyle w:val="11"/>
        <w:spacing w:after="280"/>
        <w:ind w:left="2740" w:right="560" w:firstLine="0"/>
        <w:jc w:val="right"/>
        <w:rPr>
          <w:i/>
          <w:iCs/>
          <w:color w:val="002009"/>
        </w:rPr>
      </w:pPr>
    </w:p>
    <w:p w:rsidR="002E466C" w:rsidRDefault="00C42AAE">
      <w:pPr>
        <w:pStyle w:val="11"/>
        <w:spacing w:after="280"/>
        <w:ind w:left="2740" w:right="560" w:firstLine="0"/>
        <w:jc w:val="right"/>
      </w:pPr>
      <w:r>
        <w:rPr>
          <w:i/>
          <w:iCs/>
          <w:color w:val="002009"/>
        </w:rPr>
        <w:lastRenderedPageBreak/>
        <w:t>«Люди должны осознать, что здоровый образ жизни — это личный успех каждого» (В.В. Путин).</w:t>
      </w:r>
    </w:p>
    <w:p w:rsidR="002E466C" w:rsidRDefault="00C42AAE">
      <w:pPr>
        <w:pStyle w:val="32"/>
        <w:keepNext/>
        <w:keepLines/>
        <w:spacing w:after="100"/>
      </w:pPr>
      <w:bookmarkStart w:id="2" w:name="bookmark5"/>
      <w:r>
        <w:rPr>
          <w:u w:val="single"/>
        </w:rPr>
        <w:t>1. Пояснительная записка</w:t>
      </w:r>
      <w:bookmarkEnd w:id="2"/>
    </w:p>
    <w:p w:rsidR="002E466C" w:rsidRDefault="00C42AAE">
      <w:pPr>
        <w:pStyle w:val="11"/>
        <w:ind w:left="140" w:firstLine="500"/>
        <w:jc w:val="both"/>
      </w:pPr>
      <w:r>
        <w:t>Сбережение здоровья каждого ребенка через формирование у семьи и детей потребности в здоровом образе жизни - один из ключевых принципов государственной политики в отношении детей.</w:t>
      </w:r>
    </w:p>
    <w:p w:rsidR="002E466C" w:rsidRDefault="00C42AAE">
      <w:pPr>
        <w:pStyle w:val="11"/>
        <w:ind w:left="140" w:firstLine="500"/>
        <w:jc w:val="both"/>
      </w:pPr>
      <w:r>
        <w:t>Этот принцип находит отражение в нормативной базе системы образования (Федеральном законе от 29 декабря 2012 года № 273-ФЗ «Об образовании в Российской Федерации», Стратегии развития воспитания в Россий</w:t>
      </w:r>
      <w:r w:rsidR="0054059B">
        <w:t>ской Федерации на период до 2028</w:t>
      </w:r>
      <w:r>
        <w:t xml:space="preserve"> года, федеральных государственных образовательных стандартах общего образования (ФГОС) и других): согласно этим документам, в общеобразовательных организациях предусмотрено формирование экологически целесообразного, здорового и безопасного образа жизни учащихся в рамках реализации основных образовательных программ, дополнительных образовательных программ для детей, программ воспитания и социализации.</w:t>
      </w:r>
    </w:p>
    <w:p w:rsidR="002E466C" w:rsidRDefault="00C42AAE">
      <w:pPr>
        <w:pStyle w:val="11"/>
        <w:ind w:left="140" w:firstLine="500"/>
        <w:jc w:val="both"/>
      </w:pPr>
      <w:r>
        <w:t>Деятельность по формированию экологически целесообразного, здорового и безопасного образа жизни детей имеет междисциплинарный характер, реализуется преимущественно организациями и специалистами системы образования, а также здравоохранения, физической культуры и спорта, социальной защиты, охраны порядка. Важно взаимодействие общеобразовательной организации с семьей и другими социальными институтами как агентами социализации. Однако потенциал взаимодействия и в том, и в другом случае реализован на данный момент не в полной мере.</w:t>
      </w:r>
    </w:p>
    <w:p w:rsidR="002E466C" w:rsidRDefault="00C42AAE">
      <w:pPr>
        <w:pStyle w:val="11"/>
        <w:ind w:left="140" w:firstLine="500"/>
        <w:jc w:val="both"/>
      </w:pPr>
      <w:r>
        <w:t>Следовательно, при формировании экологически целесообразного, здорового и безопасного образа жизни детей необходимо обеспечить координацию действий и распределение полномочий работников каждого из заинтересованных ведомств, представителей различных социальных институтов в рамках деятельности по охране здоровья учащихся в общеобразовательной организации (ст. 41 Федерального закона «Об образовании в Российской Федерации»).</w:t>
      </w:r>
    </w:p>
    <w:p w:rsidR="002E466C" w:rsidRDefault="00C42AAE">
      <w:pPr>
        <w:pStyle w:val="11"/>
        <w:spacing w:after="100"/>
        <w:ind w:left="140" w:firstLine="500"/>
        <w:jc w:val="both"/>
      </w:pPr>
      <w:r>
        <w:t>В Концепции охраны репродуктивного здоровья населения страны, принятой в Российской Федерации, одной из наиболее острых проблем называется медико- социальная. А значит, проблемы охраны репродуктивного здоровья населения приобретают особую социальную значимость. В настоящее время доказано, что основным направлением профилактики заболеваний населения является работа по формированию здорового образа жизни. Международный опыт показывает, что в структуре факторов, определяющих здоровье, равно как и болезни, более 50% приходится на образ жизни человека. По данным и зарубежных, и российских специалистов таблица факторов, влияющих на здоровье детей, выглядит так:</w:t>
      </w:r>
    </w:p>
    <w:p w:rsidR="002E466C" w:rsidRDefault="00C42AAE">
      <w:pPr>
        <w:pStyle w:val="11"/>
        <w:numPr>
          <w:ilvl w:val="0"/>
          <w:numId w:val="9"/>
        </w:numPr>
        <w:tabs>
          <w:tab w:val="left" w:pos="361"/>
          <w:tab w:val="left" w:pos="365"/>
        </w:tabs>
        <w:ind w:firstLine="0"/>
        <w:jc w:val="both"/>
      </w:pPr>
      <w:r>
        <w:t>50%- образ жизни;</w:t>
      </w:r>
    </w:p>
    <w:p w:rsidR="002E466C" w:rsidRDefault="00C42AAE">
      <w:pPr>
        <w:pStyle w:val="11"/>
        <w:numPr>
          <w:ilvl w:val="0"/>
          <w:numId w:val="9"/>
        </w:numPr>
        <w:tabs>
          <w:tab w:val="left" w:pos="361"/>
          <w:tab w:val="left" w:pos="365"/>
        </w:tabs>
        <w:ind w:firstLine="0"/>
        <w:jc w:val="both"/>
      </w:pPr>
      <w:r>
        <w:t>20%- условия внешней среды;</w:t>
      </w:r>
    </w:p>
    <w:p w:rsidR="002E466C" w:rsidRDefault="00C42AAE">
      <w:pPr>
        <w:pStyle w:val="11"/>
        <w:numPr>
          <w:ilvl w:val="0"/>
          <w:numId w:val="9"/>
        </w:numPr>
        <w:tabs>
          <w:tab w:val="left" w:pos="361"/>
          <w:tab w:val="left" w:pos="365"/>
        </w:tabs>
        <w:ind w:firstLine="0"/>
        <w:jc w:val="both"/>
      </w:pPr>
      <w:r>
        <w:t>20%- особенности организма, наследственность;</w:t>
      </w:r>
    </w:p>
    <w:p w:rsidR="002E466C" w:rsidRDefault="00C42AAE">
      <w:pPr>
        <w:pStyle w:val="11"/>
        <w:numPr>
          <w:ilvl w:val="0"/>
          <w:numId w:val="9"/>
        </w:numPr>
        <w:tabs>
          <w:tab w:val="left" w:pos="361"/>
          <w:tab w:val="left" w:pos="365"/>
        </w:tabs>
        <w:ind w:firstLine="0"/>
        <w:jc w:val="both"/>
      </w:pPr>
      <w:r>
        <w:t>8-12%- система здравоохранения.</w:t>
      </w:r>
    </w:p>
    <w:p w:rsidR="002E466C" w:rsidRDefault="00C42AAE">
      <w:pPr>
        <w:pStyle w:val="11"/>
        <w:ind w:firstLine="580"/>
        <w:jc w:val="both"/>
      </w:pPr>
      <w:r>
        <w:t xml:space="preserve">Здоровье - один из важнейших компонентов человеческого благополучия, </w:t>
      </w:r>
      <w:r>
        <w:lastRenderedPageBreak/>
        <w:t>счастья. Это одно из неотъемлемых прав человека, одно из условий успешного социального и экономического развития любой страны. Именно здоровье людей должно служить главной «визитной карточкой» страны. Если мы не будем заботиться о своем здоровье - у нас не будет будущего. Будущее нашей страны - счастливые дети. Лучший способ сделать детей счастливыми - сделать их здоровыми! Поэтому важно с раннего детства прививать навыки здорового образа жизни.</w:t>
      </w:r>
    </w:p>
    <w:p w:rsidR="002E466C" w:rsidRDefault="00C42AAE">
      <w:pPr>
        <w:pStyle w:val="11"/>
        <w:ind w:firstLine="580"/>
        <w:jc w:val="both"/>
      </w:pPr>
      <w:r>
        <w:t>Федеральный государственный образовательный стандарт общего образования ориентирован на выпускника, выполняющего правила здорового и безопасного для себя и окружающих образа жизни.</w:t>
      </w:r>
    </w:p>
    <w:p w:rsidR="002E466C" w:rsidRDefault="00C42AAE">
      <w:pPr>
        <w:pStyle w:val="11"/>
        <w:ind w:firstLine="580"/>
        <w:jc w:val="both"/>
      </w:pPr>
      <w:r>
        <w:t>Система деятельности общеобразовательной организации по формированию экологически целесообразного, здорового и безопасного образа жизни учащихся является частью междисциплинарной системы охраны здоровья учащихся и включает аспекты: обучение навыкам здорового и безопасного образа жизни; профилактику употребления табака, алкоголя, наркотических средств и иных психоактивных веществ; профилактику несчастных случаев с учащимися как во время пребывания в образовательной организации, так и в иных ситуациях; развитие ценностного отношения учащихся к жизни во всех ее проявлениях, к своему здоровью, здоровью окружающих людей, поддержанию качества окружающей среды, мотивация к здоровому образу жизни в физическом, психологическом, социальном аспектах на основе духовно-нравственного развития личности с учетом природно-социальных условий проживания.</w:t>
      </w:r>
    </w:p>
    <w:p w:rsidR="002E466C" w:rsidRDefault="00C42AAE">
      <w:pPr>
        <w:pStyle w:val="11"/>
        <w:ind w:firstLine="580"/>
        <w:jc w:val="both"/>
      </w:pPr>
      <w:r>
        <w:t>При организации работы, ориентированной на формирование устойчивой мотивации к здоровому образу жизни, в настоящее время используется комплексный подход. Тематика здоровья, так или иначе, пронизывает весь образовательный подход. Темы здоровья достаточно легко интегрируются в уроки биологии, химии, географии, обществознания, математики, иностранного языка.</w:t>
      </w:r>
    </w:p>
    <w:p w:rsidR="002E466C" w:rsidRDefault="00C42AAE">
      <w:pPr>
        <w:pStyle w:val="11"/>
        <w:ind w:firstLine="580"/>
        <w:jc w:val="both"/>
      </w:pPr>
      <w:r>
        <w:t>Накоплен большой методический материал проведения уроков здоровья или минуток здоровья по всем предметам.</w:t>
      </w:r>
    </w:p>
    <w:p w:rsidR="002E466C" w:rsidRDefault="00C42AAE">
      <w:pPr>
        <w:pStyle w:val="11"/>
        <w:ind w:firstLine="580"/>
        <w:jc w:val="both"/>
      </w:pPr>
      <w:r>
        <w:t>Обозначая цели деятельности по здоровьесбережению, мы исходили из полученных сведений о фактическом состоянии здоровья обучающихся и педагогов, о неблагоприятных для здоровья факторах, о выявленных достижениях педагогической науки и практики в сфере здоровьесбережения. 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 Но последние статистические данные свидетельствуют о том, что за период обучения детей в школе состояние здоровья ухудшается в несколько раз.</w:t>
      </w:r>
    </w:p>
    <w:p w:rsidR="002E466C" w:rsidRDefault="00C42AAE">
      <w:pPr>
        <w:pStyle w:val="11"/>
        <w:tabs>
          <w:tab w:val="left" w:pos="4109"/>
          <w:tab w:val="left" w:pos="8770"/>
        </w:tabs>
        <w:ind w:firstLine="580"/>
        <w:jc w:val="both"/>
      </w:pPr>
      <w:r>
        <w:t>Проблема здоровья учащихся вышла сегодня из разряда педагогических и обрела</w:t>
      </w:r>
      <w:r>
        <w:tab/>
        <w:t>социальное</w:t>
      </w:r>
      <w:r>
        <w:tab/>
        <w:t>значение.</w:t>
      </w:r>
    </w:p>
    <w:p w:rsidR="002E466C" w:rsidRDefault="00C42AAE">
      <w:pPr>
        <w:pStyle w:val="11"/>
        <w:spacing w:after="340"/>
        <w:ind w:firstLine="600"/>
        <w:jc w:val="both"/>
      </w:pPr>
      <w:r>
        <w:t>Поэтому в качестве основы нашей программы здоровьесбережения мы определили заботу о сохранении здоровья учащихся и педагогов.</w:t>
      </w:r>
    </w:p>
    <w:p w:rsidR="002E466C" w:rsidRDefault="00C42AAE">
      <w:pPr>
        <w:pStyle w:val="11"/>
        <w:spacing w:after="80"/>
        <w:ind w:firstLine="0"/>
        <w:jc w:val="center"/>
      </w:pPr>
      <w:r>
        <w:rPr>
          <w:b/>
          <w:bCs/>
          <w:i/>
          <w:iCs/>
        </w:rPr>
        <w:t>Вместе с тем выявлен ряд проблем, среди которых:</w:t>
      </w:r>
    </w:p>
    <w:p w:rsidR="002E466C" w:rsidRDefault="00C42AAE">
      <w:pPr>
        <w:pStyle w:val="11"/>
        <w:numPr>
          <w:ilvl w:val="0"/>
          <w:numId w:val="10"/>
        </w:numPr>
        <w:tabs>
          <w:tab w:val="left" w:pos="592"/>
        </w:tabs>
        <w:ind w:firstLine="260"/>
        <w:jc w:val="both"/>
      </w:pPr>
      <w:r>
        <w:t>Невысокий актуальный уровень здоровья обучающихся</w:t>
      </w:r>
    </w:p>
    <w:p w:rsidR="002E466C" w:rsidRDefault="00C42AAE">
      <w:pPr>
        <w:pStyle w:val="11"/>
        <w:numPr>
          <w:ilvl w:val="0"/>
          <w:numId w:val="10"/>
        </w:numPr>
        <w:tabs>
          <w:tab w:val="left" w:pos="592"/>
        </w:tabs>
        <w:ind w:left="580" w:hanging="320"/>
        <w:jc w:val="both"/>
      </w:pPr>
      <w:r>
        <w:lastRenderedPageBreak/>
        <w:t>Несоответствие характера и режима двигательной активности учащихся рекомендованным возрастным нормам.</w:t>
      </w:r>
    </w:p>
    <w:p w:rsidR="002E466C" w:rsidRDefault="00C42AAE">
      <w:pPr>
        <w:pStyle w:val="11"/>
        <w:numPr>
          <w:ilvl w:val="0"/>
          <w:numId w:val="10"/>
        </w:numPr>
        <w:tabs>
          <w:tab w:val="left" w:pos="592"/>
        </w:tabs>
        <w:ind w:left="580" w:hanging="320"/>
        <w:jc w:val="both"/>
      </w:pPr>
      <w:r>
        <w:t>Недостаточный уровень мотивации обучающихся к соблюдению правил здорового образа жизни.</w:t>
      </w:r>
    </w:p>
    <w:p w:rsidR="002E466C" w:rsidRDefault="00C42AAE">
      <w:pPr>
        <w:pStyle w:val="11"/>
        <w:numPr>
          <w:ilvl w:val="0"/>
          <w:numId w:val="10"/>
        </w:numPr>
        <w:tabs>
          <w:tab w:val="left" w:pos="592"/>
        </w:tabs>
        <w:ind w:left="580" w:hanging="320"/>
        <w:jc w:val="both"/>
      </w:pPr>
      <w:r>
        <w:t>Недостаточно полно реализованный потенциал внутри- и межведомственного партнерства при организации совместной деятельности по охране здоровья, формированию экологически целесообразного, здорового и безопасного образа жизни учащихся.</w:t>
      </w:r>
    </w:p>
    <w:p w:rsidR="002E466C" w:rsidRDefault="00C42AAE">
      <w:pPr>
        <w:pStyle w:val="11"/>
        <w:numPr>
          <w:ilvl w:val="0"/>
          <w:numId w:val="10"/>
        </w:numPr>
        <w:tabs>
          <w:tab w:val="left" w:pos="592"/>
        </w:tabs>
        <w:ind w:left="580" w:hanging="320"/>
        <w:jc w:val="both"/>
      </w:pPr>
      <w:r>
        <w:t>Неблагоприятные социальные и экологические факторы, кризисные социально-экономические ситуации.</w:t>
      </w:r>
    </w:p>
    <w:p w:rsidR="002E466C" w:rsidRDefault="00C42AAE">
      <w:pPr>
        <w:pStyle w:val="11"/>
        <w:numPr>
          <w:ilvl w:val="0"/>
          <w:numId w:val="10"/>
        </w:numPr>
        <w:tabs>
          <w:tab w:val="left" w:pos="592"/>
        </w:tabs>
        <w:ind w:left="580" w:hanging="320"/>
        <w:jc w:val="both"/>
      </w:pPr>
      <w:r>
        <w:t>Недостаточно отработанная педагогическая система формирования экологически целесообразного, здорового и безопасного образа жизни</w:t>
      </w:r>
    </w:p>
    <w:p w:rsidR="002E466C" w:rsidRDefault="00C42AAE">
      <w:pPr>
        <w:pStyle w:val="11"/>
        <w:numPr>
          <w:ilvl w:val="0"/>
          <w:numId w:val="10"/>
        </w:numPr>
        <w:tabs>
          <w:tab w:val="left" w:pos="592"/>
        </w:tabs>
        <w:ind w:left="580" w:hanging="320"/>
        <w:jc w:val="both"/>
      </w:pPr>
      <w:r>
        <w:t>Недостаточный уровень профессиональной компетентности педагогических кадров.</w:t>
      </w:r>
    </w:p>
    <w:p w:rsidR="002E466C" w:rsidRDefault="00C42AAE">
      <w:pPr>
        <w:pStyle w:val="11"/>
        <w:numPr>
          <w:ilvl w:val="0"/>
          <w:numId w:val="10"/>
        </w:numPr>
        <w:tabs>
          <w:tab w:val="left" w:pos="592"/>
        </w:tabs>
        <w:ind w:firstLine="260"/>
        <w:jc w:val="both"/>
      </w:pPr>
      <w:r>
        <w:t>Не соответствие условий для занятий физической культурой и спортом для детей с ослабленным здоровьем, с ограниченными возможностями здоровья. Предметом исследования, а также целью данной программы является поиск наиболее оптимальных средств для формирования самой важной базовой характеристики, обеспечивающей реализацию всех остальных,- здоровья.</w:t>
      </w:r>
    </w:p>
    <w:p w:rsidR="002E466C" w:rsidRDefault="00C42AAE">
      <w:pPr>
        <w:pStyle w:val="11"/>
        <w:ind w:firstLine="600"/>
        <w:jc w:val="both"/>
      </w:pPr>
      <w:r>
        <w:t>Программа призвана реализовать основные положения Декларации прав ребенка, направленные на защиту здоровья и получение полноценного образования. Программа является подтверждением особого статуса детства как периода, не зависящего от социальных, политических, национальных конфессиональных и других отличий.</w:t>
      </w:r>
    </w:p>
    <w:p w:rsidR="002E466C" w:rsidRDefault="00C42AAE">
      <w:pPr>
        <w:pStyle w:val="11"/>
        <w:ind w:firstLine="600"/>
        <w:jc w:val="both"/>
      </w:pPr>
      <w:r>
        <w:t>Программа находится в числе приоритетных направлений деятельности органов власти, служит основой сотрудничества образования и здравоохранения, общественности, школы и родителей. Основной стратегической целью програ</w:t>
      </w:r>
      <w:r w:rsidR="0054059B">
        <w:t>ммы «Здоровое поколение» на 2023-2028</w:t>
      </w:r>
      <w:r>
        <w:t xml:space="preserve"> годы является содействие всем участникам образовательного процесса в создании условий, гарантирующих охрану и укрепление физического, психологического и социального здоровья обучающихся и приобретении знаний, умений, навыков, необходимых для формирования устойчивой мотивации к сохранению, укреплению здоровья и к здоровому образу жизни.</w:t>
      </w:r>
    </w:p>
    <w:p w:rsidR="002E466C" w:rsidRDefault="00C42AAE">
      <w:pPr>
        <w:pStyle w:val="11"/>
        <w:spacing w:after="80"/>
        <w:ind w:firstLine="600"/>
        <w:jc w:val="both"/>
      </w:pPr>
      <w:r>
        <w:rPr>
          <w:i/>
          <w:iCs/>
        </w:rPr>
        <w:t>Для достижения стратегической цели должны быть решены следующие стратегические задачи:</w:t>
      </w:r>
    </w:p>
    <w:p w:rsidR="002E466C" w:rsidRDefault="00C42AAE">
      <w:pPr>
        <w:pStyle w:val="11"/>
        <w:numPr>
          <w:ilvl w:val="0"/>
          <w:numId w:val="11"/>
        </w:numPr>
        <w:tabs>
          <w:tab w:val="left" w:pos="360"/>
        </w:tabs>
        <w:spacing w:line="353" w:lineRule="auto"/>
        <w:ind w:firstLine="0"/>
        <w:jc w:val="both"/>
      </w:pPr>
      <w:r>
        <w:t>совершенствование системы физкультурно-оздоровительной работы;</w:t>
      </w:r>
    </w:p>
    <w:p w:rsidR="002E466C" w:rsidRDefault="00C42AAE">
      <w:pPr>
        <w:pStyle w:val="11"/>
        <w:numPr>
          <w:ilvl w:val="0"/>
          <w:numId w:val="11"/>
        </w:numPr>
        <w:tabs>
          <w:tab w:val="left" w:pos="360"/>
        </w:tabs>
        <w:spacing w:after="80" w:line="286" w:lineRule="auto"/>
        <w:ind w:left="400" w:hanging="400"/>
        <w:jc w:val="both"/>
      </w:pPr>
      <w:r>
        <w:t>организация методической поддержки педагогам в реализации цели программы;</w:t>
      </w:r>
    </w:p>
    <w:p w:rsidR="002E466C" w:rsidRDefault="00C42AAE">
      <w:pPr>
        <w:pStyle w:val="11"/>
        <w:numPr>
          <w:ilvl w:val="0"/>
          <w:numId w:val="11"/>
        </w:numPr>
        <w:tabs>
          <w:tab w:val="left" w:pos="360"/>
        </w:tabs>
        <w:ind w:left="400" w:hanging="400"/>
        <w:jc w:val="both"/>
      </w:pPr>
      <w:r>
        <w:t>разработка, внедрение в практику лучшего опыта использования, совершенствования здоровьесберегающих инновационных технологий обучения и воспитания, адекватных возможностям детей;</w:t>
      </w:r>
    </w:p>
    <w:p w:rsidR="002E466C" w:rsidRDefault="00C42AAE">
      <w:pPr>
        <w:pStyle w:val="11"/>
        <w:numPr>
          <w:ilvl w:val="0"/>
          <w:numId w:val="11"/>
        </w:numPr>
        <w:tabs>
          <w:tab w:val="left" w:pos="360"/>
        </w:tabs>
        <w:ind w:left="400" w:hanging="400"/>
        <w:jc w:val="both"/>
      </w:pPr>
      <w:r>
        <w:t xml:space="preserve">обеспечение формирования у учащихся мотивации к стремлению заботиться о своем здоровье и умению вести ЗОЖ, у педагогов - мотивации к валеологизации учебно- воспитательного процесса, освоению валеологических технологий в </w:t>
      </w:r>
      <w:r>
        <w:lastRenderedPageBreak/>
        <w:t>учебном процессе, к деятельности по сохранению собственного здоровья, у родителей- мотивации совместной деятельности по вопросам формирования ЗОЖ детей через систему просветительской работы;</w:t>
      </w:r>
    </w:p>
    <w:p w:rsidR="002E466C" w:rsidRDefault="00C42AAE">
      <w:pPr>
        <w:pStyle w:val="11"/>
        <w:numPr>
          <w:ilvl w:val="0"/>
          <w:numId w:val="11"/>
        </w:numPr>
        <w:tabs>
          <w:tab w:val="left" w:pos="360"/>
        </w:tabs>
        <w:ind w:left="400" w:hanging="400"/>
        <w:jc w:val="both"/>
      </w:pPr>
      <w:r>
        <w:t>установление эффективных путей взаимодействия с родителями, различными специалистами в области здоровьеобеспечения;</w:t>
      </w:r>
    </w:p>
    <w:p w:rsidR="002E466C" w:rsidRDefault="00C42AAE">
      <w:pPr>
        <w:pStyle w:val="11"/>
        <w:numPr>
          <w:ilvl w:val="0"/>
          <w:numId w:val="11"/>
        </w:numPr>
        <w:tabs>
          <w:tab w:val="left" w:pos="360"/>
        </w:tabs>
        <w:ind w:left="400" w:hanging="400"/>
        <w:jc w:val="both"/>
      </w:pPr>
      <w:r>
        <w:t>построение диагностической системы отслеживания состояния здоровья детей в форме мониторинга.</w:t>
      </w:r>
    </w:p>
    <w:p w:rsidR="002E466C" w:rsidRDefault="00C42AAE">
      <w:pPr>
        <w:pStyle w:val="32"/>
        <w:keepNext/>
        <w:keepLines/>
      </w:pPr>
      <w:bookmarkStart w:id="3" w:name="bookmark7"/>
      <w:r>
        <w:rPr>
          <w:u w:val="single"/>
        </w:rPr>
        <w:t>2. Целевой блок</w:t>
      </w:r>
      <w:bookmarkEnd w:id="3"/>
    </w:p>
    <w:p w:rsidR="002E466C" w:rsidRDefault="00C42AAE">
      <w:pPr>
        <w:pStyle w:val="11"/>
        <w:ind w:firstLine="580"/>
        <w:jc w:val="both"/>
      </w:pPr>
      <w:r>
        <w:rPr>
          <w:i/>
          <w:iCs/>
        </w:rPr>
        <w:t>Цель:</w:t>
      </w:r>
      <w:r>
        <w:t xml:space="preserve"> Создание условий, гарантирующих охрану и укрепление физического, психологического и социального здоровья обучающихся и формирование у них знаний, умений, навыков, мотивов вести здоровый и безопасный образ жизни.</w:t>
      </w:r>
    </w:p>
    <w:p w:rsidR="002E466C" w:rsidRDefault="00C42AAE">
      <w:pPr>
        <w:pStyle w:val="11"/>
        <w:ind w:firstLine="580"/>
        <w:jc w:val="both"/>
      </w:pPr>
      <w:r>
        <w:rPr>
          <w:i/>
          <w:iCs/>
        </w:rPr>
        <w:t>Задачи:</w:t>
      </w:r>
      <w:r>
        <w:t xml:space="preserve"> Минимизация дидактогенных факторов риска (а по возможности и иных), вызывающих снижение уровня здоровья учащихся.</w:t>
      </w:r>
    </w:p>
    <w:p w:rsidR="002E466C" w:rsidRDefault="00C42AAE">
      <w:pPr>
        <w:pStyle w:val="11"/>
        <w:numPr>
          <w:ilvl w:val="0"/>
          <w:numId w:val="12"/>
        </w:numPr>
        <w:tabs>
          <w:tab w:val="left" w:pos="746"/>
        </w:tabs>
        <w:jc w:val="both"/>
      </w:pPr>
      <w:r>
        <w:t>Развитие индивидуального потенциала здоровья каждого учащегося.</w:t>
      </w:r>
    </w:p>
    <w:p w:rsidR="002E466C" w:rsidRDefault="00C42AAE">
      <w:pPr>
        <w:pStyle w:val="11"/>
        <w:numPr>
          <w:ilvl w:val="0"/>
          <w:numId w:val="12"/>
        </w:numPr>
        <w:tabs>
          <w:tab w:val="left" w:pos="746"/>
          <w:tab w:val="left" w:pos="2397"/>
          <w:tab w:val="left" w:pos="3131"/>
          <w:tab w:val="left" w:pos="4245"/>
          <w:tab w:val="left" w:pos="6203"/>
          <w:tab w:val="left" w:pos="8896"/>
        </w:tabs>
        <w:jc w:val="both"/>
      </w:pPr>
      <w:r>
        <w:t>Развитие</w:t>
      </w:r>
      <w:r>
        <w:tab/>
        <w:t>у</w:t>
      </w:r>
      <w:r>
        <w:tab/>
        <w:t>всех</w:t>
      </w:r>
      <w:r>
        <w:tab/>
        <w:t>участников</w:t>
      </w:r>
      <w:r>
        <w:tab/>
        <w:t>образовательного</w:t>
      </w:r>
      <w:r>
        <w:tab/>
        <w:t>процесса</w:t>
      </w:r>
    </w:p>
    <w:p w:rsidR="002E466C" w:rsidRDefault="00C42AAE">
      <w:pPr>
        <w:pStyle w:val="11"/>
        <w:ind w:firstLine="760"/>
        <w:jc w:val="both"/>
      </w:pPr>
      <w:r>
        <w:t>здоровьеориентированной личностной позиции.</w:t>
      </w:r>
    </w:p>
    <w:p w:rsidR="002E466C" w:rsidRDefault="00C42AAE">
      <w:pPr>
        <w:pStyle w:val="11"/>
        <w:numPr>
          <w:ilvl w:val="0"/>
          <w:numId w:val="12"/>
        </w:numPr>
        <w:tabs>
          <w:tab w:val="left" w:pos="746"/>
        </w:tabs>
        <w:ind w:left="760" w:hanging="360"/>
        <w:jc w:val="both"/>
      </w:pPr>
      <w:r>
        <w:t>Создание единого пространства для успешной социализации учащихся в области здорового образа жизни при взаимодействии общеобразовательной организации с организациями различных ведомств и социальными институтами.</w:t>
      </w:r>
    </w:p>
    <w:p w:rsidR="002E466C" w:rsidRDefault="00C42AAE">
      <w:pPr>
        <w:pStyle w:val="11"/>
        <w:numPr>
          <w:ilvl w:val="0"/>
          <w:numId w:val="12"/>
        </w:numPr>
        <w:tabs>
          <w:tab w:val="left" w:pos="746"/>
        </w:tabs>
        <w:ind w:left="760" w:hanging="360"/>
        <w:jc w:val="both"/>
      </w:pPr>
      <w:r>
        <w:t>Отработка системы выявления уровня здоровья обучающихся и целенаправленного отслеживания в течение периода обучения;</w:t>
      </w:r>
    </w:p>
    <w:p w:rsidR="002E466C" w:rsidRDefault="00C42AAE">
      <w:pPr>
        <w:pStyle w:val="11"/>
        <w:numPr>
          <w:ilvl w:val="0"/>
          <w:numId w:val="12"/>
        </w:numPr>
        <w:tabs>
          <w:tab w:val="left" w:pos="746"/>
        </w:tabs>
        <w:ind w:left="760" w:hanging="360"/>
        <w:jc w:val="both"/>
      </w:pPr>
      <w:r>
        <w:t>Создание информационного банка показателей здоровья и образа жизни обучающихся.</w:t>
      </w:r>
    </w:p>
    <w:p w:rsidR="002E466C" w:rsidRDefault="00C42AAE">
      <w:pPr>
        <w:pStyle w:val="11"/>
        <w:numPr>
          <w:ilvl w:val="0"/>
          <w:numId w:val="12"/>
        </w:numPr>
        <w:tabs>
          <w:tab w:val="left" w:pos="746"/>
        </w:tabs>
        <w:ind w:left="760" w:hanging="360"/>
        <w:jc w:val="both"/>
      </w:pPr>
      <w:r>
        <w:t>Организация системы профилактической работы по формированию ЗОЖ, вести просветительскую работу с обучающимися, родителями и учителями- предметниками.</w:t>
      </w:r>
    </w:p>
    <w:p w:rsidR="002E466C" w:rsidRDefault="00C42AAE">
      <w:pPr>
        <w:pStyle w:val="11"/>
        <w:numPr>
          <w:ilvl w:val="0"/>
          <w:numId w:val="12"/>
        </w:numPr>
        <w:tabs>
          <w:tab w:val="left" w:pos="746"/>
        </w:tabs>
        <w:ind w:left="760" w:hanging="360"/>
        <w:jc w:val="both"/>
      </w:pPr>
      <w:r>
        <w:t>Формирование у обучающихся потребности ЗОЖ через урочную и внеурочную деятельность; четкое отслеживание санитарно - гигиенического состояния школы.</w:t>
      </w:r>
    </w:p>
    <w:p w:rsidR="002E466C" w:rsidRDefault="00C42AAE">
      <w:pPr>
        <w:pStyle w:val="11"/>
        <w:numPr>
          <w:ilvl w:val="0"/>
          <w:numId w:val="12"/>
        </w:numPr>
        <w:tabs>
          <w:tab w:val="left" w:pos="746"/>
        </w:tabs>
        <w:ind w:left="760" w:hanging="360"/>
        <w:jc w:val="both"/>
      </w:pPr>
      <w:r>
        <w:t>Гигиеническое нормирование учебной нагрузки, объема домашних заданий и режима дня.</w:t>
      </w:r>
    </w:p>
    <w:p w:rsidR="002E466C" w:rsidRDefault="00C42AAE">
      <w:pPr>
        <w:pStyle w:val="11"/>
        <w:numPr>
          <w:ilvl w:val="0"/>
          <w:numId w:val="12"/>
        </w:numPr>
        <w:tabs>
          <w:tab w:val="left" w:pos="746"/>
        </w:tabs>
        <w:ind w:left="760" w:hanging="360"/>
        <w:jc w:val="both"/>
      </w:pPr>
      <w:r>
        <w:t>Освоение педагогами новых методов деятельности в процессе обучения школьников, использование технологий урока, сберегающих здоровье учащихся.</w:t>
      </w:r>
    </w:p>
    <w:p w:rsidR="002E466C" w:rsidRDefault="00C42AAE">
      <w:pPr>
        <w:pStyle w:val="11"/>
        <w:numPr>
          <w:ilvl w:val="0"/>
          <w:numId w:val="12"/>
        </w:numPr>
        <w:tabs>
          <w:tab w:val="left" w:pos="746"/>
        </w:tabs>
        <w:ind w:left="760" w:hanging="360"/>
        <w:jc w:val="both"/>
        <w:sectPr w:rsidR="002E466C">
          <w:type w:val="continuous"/>
          <w:pgSz w:w="11900" w:h="16840"/>
          <w:pgMar w:top="492" w:right="499" w:bottom="1816" w:left="1298" w:header="0" w:footer="3" w:gutter="0"/>
          <w:cols w:space="720"/>
          <w:docGrid w:linePitch="360"/>
        </w:sectPr>
      </w:pPr>
      <w:r>
        <w:t>Планомерная организация полноценного сбалансированного питания учащихся.</w:t>
      </w:r>
    </w:p>
    <w:p w:rsidR="002E466C" w:rsidRDefault="00C42AAE">
      <w:pPr>
        <w:pStyle w:val="11"/>
        <w:numPr>
          <w:ilvl w:val="0"/>
          <w:numId w:val="13"/>
        </w:numPr>
        <w:tabs>
          <w:tab w:val="left" w:pos="835"/>
        </w:tabs>
        <w:spacing w:after="100"/>
        <w:ind w:left="760" w:hanging="360"/>
        <w:jc w:val="both"/>
      </w:pPr>
      <w:r>
        <w:lastRenderedPageBreak/>
        <w:t>Развитие психолого-медико-педагогической службы школы для своевременной профилактики психологического и физического состояния учащихся.</w:t>
      </w:r>
    </w:p>
    <w:p w:rsidR="002E466C" w:rsidRDefault="00C42AAE">
      <w:pPr>
        <w:pStyle w:val="11"/>
        <w:numPr>
          <w:ilvl w:val="0"/>
          <w:numId w:val="13"/>
        </w:numPr>
        <w:tabs>
          <w:tab w:val="left" w:pos="835"/>
        </w:tabs>
        <w:spacing w:after="100"/>
        <w:ind w:left="760" w:hanging="360"/>
        <w:jc w:val="both"/>
      </w:pPr>
      <w:r>
        <w:t>Привлечение системы кружковой, внеклассной и внешкольной работы к формированию здорового образа жизни учащихся.</w:t>
      </w:r>
    </w:p>
    <w:p w:rsidR="002E466C" w:rsidRDefault="00C42AAE">
      <w:pPr>
        <w:pStyle w:val="11"/>
        <w:numPr>
          <w:ilvl w:val="0"/>
          <w:numId w:val="13"/>
        </w:numPr>
        <w:tabs>
          <w:tab w:val="left" w:pos="835"/>
        </w:tabs>
        <w:ind w:left="760" w:hanging="360"/>
        <w:jc w:val="both"/>
      </w:pPr>
      <w:r>
        <w:t xml:space="preserve">Посещение и проведение научно-практических конференций, семинаров, лекций по данной проблеме и применение полученных педагогами знаний на </w:t>
      </w:r>
      <w:r>
        <w:lastRenderedPageBreak/>
        <w:t>практике.</w:t>
      </w:r>
    </w:p>
    <w:p w:rsidR="002E466C" w:rsidRDefault="00C42AAE">
      <w:pPr>
        <w:pStyle w:val="32"/>
        <w:keepNext/>
        <w:keepLines/>
      </w:pPr>
      <w:bookmarkStart w:id="4" w:name="bookmark9"/>
      <w:r>
        <w:rPr>
          <w:u w:val="single"/>
        </w:rPr>
        <w:t>3. Этапы реализации программы</w:t>
      </w:r>
      <w:bookmarkEnd w:id="4"/>
    </w:p>
    <w:p w:rsidR="002E466C" w:rsidRDefault="00C42AAE">
      <w:pPr>
        <w:pStyle w:val="11"/>
        <w:ind w:firstLine="560"/>
        <w:jc w:val="both"/>
      </w:pPr>
      <w:r>
        <w:rPr>
          <w:b/>
          <w:bCs/>
          <w:i/>
          <w:iCs/>
          <w:u w:val="single"/>
        </w:rPr>
        <w:t>I этап</w:t>
      </w:r>
      <w:r>
        <w:rPr>
          <w:i/>
          <w:iCs/>
          <w:u w:val="single"/>
        </w:rPr>
        <w:t xml:space="preserve">: организационный (диагностически-проектный) </w:t>
      </w:r>
      <w:r w:rsidR="0054059B">
        <w:rPr>
          <w:i/>
          <w:iCs/>
          <w:u w:val="single"/>
        </w:rPr>
        <w:t xml:space="preserve"> </w:t>
      </w:r>
    </w:p>
    <w:p w:rsidR="002E466C" w:rsidRDefault="00C42AAE">
      <w:pPr>
        <w:pStyle w:val="11"/>
        <w:tabs>
          <w:tab w:val="left" w:pos="1530"/>
        </w:tabs>
        <w:ind w:firstLine="560"/>
        <w:jc w:val="both"/>
      </w:pPr>
      <w:r>
        <w:rPr>
          <w:i/>
          <w:iCs/>
        </w:rPr>
        <w:t>Цель:</w:t>
      </w:r>
      <w:r>
        <w:tab/>
        <w:t>подготовка условий создания системы для формирования у</w:t>
      </w:r>
    </w:p>
    <w:p w:rsidR="002E466C" w:rsidRDefault="00C42AAE">
      <w:pPr>
        <w:pStyle w:val="11"/>
        <w:ind w:firstLine="0"/>
        <w:jc w:val="both"/>
      </w:pPr>
      <w:r>
        <w:t>обучающихся готовности к ведению экологически целесообразного, здорового и безопасного образа жизни.</w:t>
      </w:r>
    </w:p>
    <w:p w:rsidR="002E466C" w:rsidRDefault="00C42AAE">
      <w:pPr>
        <w:pStyle w:val="11"/>
        <w:ind w:firstLine="560"/>
        <w:jc w:val="both"/>
      </w:pPr>
      <w:r>
        <w:rPr>
          <w:i/>
          <w:iCs/>
        </w:rPr>
        <w:t>Задачи:</w:t>
      </w:r>
    </w:p>
    <w:p w:rsidR="002E466C" w:rsidRDefault="00C42AAE">
      <w:pPr>
        <w:pStyle w:val="11"/>
        <w:numPr>
          <w:ilvl w:val="0"/>
          <w:numId w:val="14"/>
        </w:numPr>
        <w:tabs>
          <w:tab w:val="left" w:pos="851"/>
        </w:tabs>
        <w:ind w:firstLine="560"/>
        <w:jc w:val="both"/>
      </w:pPr>
      <w:r>
        <w:t>изучить нормативную базу, подзаконные акты;</w:t>
      </w:r>
    </w:p>
    <w:p w:rsidR="002E466C" w:rsidRDefault="00C42AAE">
      <w:pPr>
        <w:pStyle w:val="11"/>
        <w:numPr>
          <w:ilvl w:val="0"/>
          <w:numId w:val="14"/>
        </w:numPr>
        <w:tabs>
          <w:tab w:val="left" w:pos="851"/>
        </w:tabs>
        <w:ind w:firstLine="560"/>
        <w:jc w:val="both"/>
      </w:pPr>
      <w:r>
        <w:t>разработать, обсудить и утвердить программу по здоровьесбережению;</w:t>
      </w:r>
    </w:p>
    <w:p w:rsidR="002E466C" w:rsidRDefault="00C42AAE">
      <w:pPr>
        <w:pStyle w:val="11"/>
        <w:numPr>
          <w:ilvl w:val="0"/>
          <w:numId w:val="14"/>
        </w:numPr>
        <w:tabs>
          <w:tab w:val="left" w:pos="851"/>
          <w:tab w:val="left" w:pos="6704"/>
        </w:tabs>
        <w:ind w:firstLine="560"/>
        <w:jc w:val="both"/>
      </w:pPr>
      <w:r>
        <w:t>проанализировать материально-технические,</w:t>
      </w:r>
      <w:r>
        <w:tab/>
        <w:t>педагогические условия</w:t>
      </w:r>
    </w:p>
    <w:p w:rsidR="002E466C" w:rsidRDefault="00C42AAE">
      <w:pPr>
        <w:pStyle w:val="11"/>
        <w:ind w:firstLine="940"/>
        <w:jc w:val="both"/>
      </w:pPr>
      <w:r>
        <w:t>реализации программы;</w:t>
      </w:r>
    </w:p>
    <w:p w:rsidR="002E466C" w:rsidRDefault="00C42AAE">
      <w:pPr>
        <w:pStyle w:val="11"/>
        <w:numPr>
          <w:ilvl w:val="0"/>
          <w:numId w:val="14"/>
        </w:numPr>
        <w:tabs>
          <w:tab w:val="left" w:pos="851"/>
          <w:tab w:val="left" w:pos="6704"/>
        </w:tabs>
        <w:ind w:firstLine="560"/>
        <w:jc w:val="both"/>
      </w:pPr>
      <w:r>
        <w:t>подобрать диагностические методики по</w:t>
      </w:r>
      <w:r>
        <w:tab/>
        <w:t>основные направлениям</w:t>
      </w:r>
    </w:p>
    <w:p w:rsidR="002E466C" w:rsidRDefault="00C42AAE">
      <w:pPr>
        <w:pStyle w:val="11"/>
        <w:ind w:firstLine="940"/>
        <w:jc w:val="both"/>
      </w:pPr>
      <w:r>
        <w:t>программы.</w:t>
      </w:r>
    </w:p>
    <w:tbl>
      <w:tblPr>
        <w:tblW w:w="0" w:type="auto"/>
        <w:jc w:val="center"/>
        <w:tblLayout w:type="fixed"/>
        <w:tblCellMar>
          <w:left w:w="10" w:type="dxa"/>
          <w:right w:w="10" w:type="dxa"/>
        </w:tblCellMar>
        <w:tblLook w:val="04A0"/>
      </w:tblPr>
      <w:tblGrid>
        <w:gridCol w:w="5285"/>
        <w:gridCol w:w="2126"/>
        <w:gridCol w:w="1771"/>
      </w:tblGrid>
      <w:tr w:rsidR="002E466C">
        <w:trPr>
          <w:trHeight w:hRule="exact" w:val="658"/>
          <w:jc w:val="center"/>
        </w:trPr>
        <w:tc>
          <w:tcPr>
            <w:tcW w:w="5285" w:type="dxa"/>
            <w:tcBorders>
              <w:top w:val="single" w:sz="4" w:space="0" w:color="auto"/>
              <w:left w:val="single" w:sz="4" w:space="0" w:color="auto"/>
            </w:tcBorders>
            <w:shd w:val="clear" w:color="auto" w:fill="auto"/>
            <w:vAlign w:val="center"/>
          </w:tcPr>
          <w:p w:rsidR="002E466C" w:rsidRDefault="00C42AAE">
            <w:pPr>
              <w:pStyle w:val="a5"/>
              <w:spacing w:line="233" w:lineRule="auto"/>
              <w:ind w:left="2100" w:hanging="780"/>
              <w:rPr>
                <w:sz w:val="24"/>
                <w:szCs w:val="24"/>
              </w:rPr>
            </w:pPr>
            <w:r>
              <w:rPr>
                <w:i/>
                <w:iCs/>
                <w:sz w:val="24"/>
                <w:szCs w:val="24"/>
              </w:rPr>
              <w:t>Деятельность по созданию системы ЗОЖ</w:t>
            </w:r>
          </w:p>
        </w:tc>
        <w:tc>
          <w:tcPr>
            <w:tcW w:w="2126" w:type="dxa"/>
            <w:tcBorders>
              <w:top w:val="single" w:sz="4" w:space="0" w:color="auto"/>
              <w:left w:val="single" w:sz="4" w:space="0" w:color="auto"/>
            </w:tcBorders>
            <w:shd w:val="clear" w:color="auto" w:fill="auto"/>
            <w:vAlign w:val="center"/>
          </w:tcPr>
          <w:p w:rsidR="002E466C" w:rsidRDefault="00C42AAE">
            <w:pPr>
              <w:pStyle w:val="a5"/>
              <w:spacing w:line="233" w:lineRule="auto"/>
              <w:ind w:left="220" w:firstLine="180"/>
              <w:rPr>
                <w:sz w:val="24"/>
                <w:szCs w:val="24"/>
              </w:rPr>
            </w:pPr>
            <w:r>
              <w:rPr>
                <w:i/>
                <w:iCs/>
                <w:sz w:val="24"/>
                <w:szCs w:val="24"/>
              </w:rPr>
              <w:t>Участники деятельности</w:t>
            </w:r>
          </w:p>
        </w:tc>
        <w:tc>
          <w:tcPr>
            <w:tcW w:w="1771" w:type="dxa"/>
            <w:tcBorders>
              <w:top w:val="single" w:sz="4" w:space="0" w:color="auto"/>
              <w:left w:val="single" w:sz="4" w:space="0" w:color="auto"/>
              <w:right w:val="single" w:sz="4" w:space="0" w:color="auto"/>
            </w:tcBorders>
            <w:shd w:val="clear" w:color="auto" w:fill="auto"/>
          </w:tcPr>
          <w:p w:rsidR="002E466C" w:rsidRDefault="00C42AAE">
            <w:pPr>
              <w:pStyle w:val="a5"/>
              <w:ind w:firstLine="580"/>
              <w:rPr>
                <w:sz w:val="24"/>
                <w:szCs w:val="24"/>
              </w:rPr>
            </w:pPr>
            <w:r>
              <w:rPr>
                <w:i/>
                <w:iCs/>
                <w:sz w:val="24"/>
                <w:szCs w:val="24"/>
              </w:rPr>
              <w:t>Сроки</w:t>
            </w:r>
          </w:p>
        </w:tc>
      </w:tr>
      <w:tr w:rsidR="002E466C">
        <w:trPr>
          <w:trHeight w:hRule="exact" w:val="974"/>
          <w:jc w:val="center"/>
        </w:trPr>
        <w:tc>
          <w:tcPr>
            <w:tcW w:w="5285"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1. Создание и программирование работы творческой группы</w:t>
            </w:r>
          </w:p>
        </w:tc>
        <w:tc>
          <w:tcPr>
            <w:tcW w:w="2126"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администрация, педагоги, обучающиеся</w:t>
            </w:r>
          </w:p>
        </w:tc>
        <w:tc>
          <w:tcPr>
            <w:tcW w:w="1771" w:type="dxa"/>
            <w:tcBorders>
              <w:top w:val="single" w:sz="4" w:space="0" w:color="auto"/>
              <w:left w:val="single" w:sz="4" w:space="0" w:color="auto"/>
              <w:right w:val="single" w:sz="4" w:space="0" w:color="auto"/>
            </w:tcBorders>
            <w:shd w:val="clear" w:color="auto" w:fill="auto"/>
            <w:vAlign w:val="center"/>
          </w:tcPr>
          <w:p w:rsidR="002E466C" w:rsidRDefault="00C42AAE" w:rsidP="0054059B">
            <w:pPr>
              <w:pStyle w:val="a5"/>
              <w:spacing w:line="233" w:lineRule="auto"/>
              <w:ind w:firstLine="0"/>
              <w:rPr>
                <w:sz w:val="24"/>
                <w:szCs w:val="24"/>
              </w:rPr>
            </w:pPr>
            <w:r>
              <w:rPr>
                <w:sz w:val="24"/>
                <w:szCs w:val="24"/>
              </w:rPr>
              <w:t xml:space="preserve">сентябрь </w:t>
            </w:r>
            <w:r w:rsidR="0054059B">
              <w:rPr>
                <w:sz w:val="24"/>
                <w:szCs w:val="24"/>
              </w:rPr>
              <w:t xml:space="preserve"> </w:t>
            </w:r>
            <w:r>
              <w:rPr>
                <w:sz w:val="24"/>
                <w:szCs w:val="24"/>
              </w:rPr>
              <w:t>.</w:t>
            </w:r>
          </w:p>
        </w:tc>
      </w:tr>
      <w:tr w:rsidR="002E466C">
        <w:trPr>
          <w:trHeight w:hRule="exact" w:val="658"/>
          <w:jc w:val="center"/>
        </w:trPr>
        <w:tc>
          <w:tcPr>
            <w:tcW w:w="5285" w:type="dxa"/>
            <w:tcBorders>
              <w:top w:val="single" w:sz="4" w:space="0" w:color="auto"/>
              <w:left w:val="single" w:sz="4" w:space="0" w:color="auto"/>
            </w:tcBorders>
            <w:shd w:val="clear" w:color="auto" w:fill="auto"/>
            <w:vAlign w:val="center"/>
          </w:tcPr>
          <w:p w:rsidR="002E466C" w:rsidRDefault="00C42AAE">
            <w:pPr>
              <w:pStyle w:val="a5"/>
              <w:spacing w:line="233" w:lineRule="auto"/>
              <w:ind w:firstLine="0"/>
              <w:rPr>
                <w:sz w:val="24"/>
                <w:szCs w:val="24"/>
              </w:rPr>
            </w:pPr>
            <w:r>
              <w:rPr>
                <w:sz w:val="24"/>
                <w:szCs w:val="24"/>
              </w:rPr>
              <w:t>2. Обсуждение и утверждение программы на педагогическом совете</w:t>
            </w:r>
          </w:p>
        </w:tc>
        <w:tc>
          <w:tcPr>
            <w:tcW w:w="2126" w:type="dxa"/>
            <w:tcBorders>
              <w:top w:val="single" w:sz="4" w:space="0" w:color="auto"/>
              <w:left w:val="single" w:sz="4" w:space="0" w:color="auto"/>
            </w:tcBorders>
            <w:shd w:val="clear" w:color="auto" w:fill="auto"/>
            <w:vAlign w:val="center"/>
          </w:tcPr>
          <w:p w:rsidR="002E466C" w:rsidRDefault="00C42AAE">
            <w:pPr>
              <w:pStyle w:val="a5"/>
              <w:spacing w:line="233" w:lineRule="auto"/>
              <w:ind w:firstLine="0"/>
              <w:rPr>
                <w:sz w:val="24"/>
                <w:szCs w:val="24"/>
              </w:rPr>
            </w:pPr>
            <w:r>
              <w:rPr>
                <w:sz w:val="24"/>
                <w:szCs w:val="24"/>
              </w:rPr>
              <w:t>администрация, педагоги</w:t>
            </w:r>
          </w:p>
        </w:tc>
        <w:tc>
          <w:tcPr>
            <w:tcW w:w="1771" w:type="dxa"/>
            <w:tcBorders>
              <w:top w:val="single" w:sz="4" w:space="0" w:color="auto"/>
              <w:left w:val="single" w:sz="4" w:space="0" w:color="auto"/>
              <w:right w:val="single" w:sz="4" w:space="0" w:color="auto"/>
            </w:tcBorders>
            <w:shd w:val="clear" w:color="auto" w:fill="auto"/>
            <w:vAlign w:val="center"/>
          </w:tcPr>
          <w:p w:rsidR="002E466C" w:rsidRDefault="00C42AAE" w:rsidP="0054059B">
            <w:pPr>
              <w:pStyle w:val="a5"/>
              <w:spacing w:line="230" w:lineRule="auto"/>
              <w:ind w:firstLine="0"/>
              <w:rPr>
                <w:sz w:val="24"/>
                <w:szCs w:val="24"/>
              </w:rPr>
            </w:pPr>
            <w:r>
              <w:rPr>
                <w:sz w:val="24"/>
                <w:szCs w:val="24"/>
              </w:rPr>
              <w:t xml:space="preserve">декабрь </w:t>
            </w:r>
            <w:r w:rsidR="0054059B">
              <w:rPr>
                <w:sz w:val="24"/>
                <w:szCs w:val="24"/>
              </w:rPr>
              <w:t xml:space="preserve"> </w:t>
            </w:r>
          </w:p>
        </w:tc>
      </w:tr>
      <w:tr w:rsidR="002E466C">
        <w:trPr>
          <w:trHeight w:hRule="exact" w:val="1128"/>
          <w:jc w:val="center"/>
        </w:trPr>
        <w:tc>
          <w:tcPr>
            <w:tcW w:w="5285"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3. Изучение научно-методической литературы, новых форм и методов пропаганды ЗОЖ и их внедрение</w:t>
            </w:r>
          </w:p>
        </w:tc>
        <w:tc>
          <w:tcPr>
            <w:tcW w:w="2126"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администрация, педагоги</w:t>
            </w:r>
          </w:p>
        </w:tc>
        <w:tc>
          <w:tcPr>
            <w:tcW w:w="1771" w:type="dxa"/>
            <w:tcBorders>
              <w:top w:val="single" w:sz="4" w:space="0" w:color="auto"/>
              <w:left w:val="single" w:sz="4" w:space="0" w:color="auto"/>
              <w:right w:val="single" w:sz="4" w:space="0" w:color="auto"/>
            </w:tcBorders>
            <w:shd w:val="clear" w:color="auto" w:fill="auto"/>
            <w:vAlign w:val="center"/>
          </w:tcPr>
          <w:p w:rsidR="002E466C" w:rsidRDefault="00C42AAE" w:rsidP="0054059B">
            <w:pPr>
              <w:pStyle w:val="a5"/>
              <w:spacing w:line="276" w:lineRule="auto"/>
              <w:ind w:firstLine="0"/>
              <w:rPr>
                <w:sz w:val="24"/>
                <w:szCs w:val="24"/>
              </w:rPr>
            </w:pPr>
            <w:r>
              <w:rPr>
                <w:sz w:val="24"/>
                <w:szCs w:val="24"/>
              </w:rPr>
              <w:t xml:space="preserve">май- сентябрь </w:t>
            </w:r>
            <w:r w:rsidR="0054059B">
              <w:rPr>
                <w:sz w:val="24"/>
                <w:szCs w:val="24"/>
              </w:rPr>
              <w:t xml:space="preserve"> </w:t>
            </w:r>
            <w:r>
              <w:rPr>
                <w:sz w:val="24"/>
                <w:szCs w:val="24"/>
              </w:rPr>
              <w:t>.</w:t>
            </w:r>
          </w:p>
        </w:tc>
      </w:tr>
      <w:tr w:rsidR="002E466C">
        <w:trPr>
          <w:trHeight w:hRule="exact" w:val="974"/>
          <w:jc w:val="center"/>
        </w:trPr>
        <w:tc>
          <w:tcPr>
            <w:tcW w:w="5285"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4. Определение концептуальных положений по изучению эффективности воспитательного процесса</w:t>
            </w:r>
          </w:p>
        </w:tc>
        <w:tc>
          <w:tcPr>
            <w:tcW w:w="2126"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администрация</w:t>
            </w:r>
          </w:p>
        </w:tc>
        <w:tc>
          <w:tcPr>
            <w:tcW w:w="1771" w:type="dxa"/>
            <w:tcBorders>
              <w:top w:val="single" w:sz="4" w:space="0" w:color="auto"/>
              <w:left w:val="single" w:sz="4" w:space="0" w:color="auto"/>
              <w:right w:val="single" w:sz="4" w:space="0" w:color="auto"/>
            </w:tcBorders>
            <w:shd w:val="clear" w:color="auto" w:fill="auto"/>
            <w:vAlign w:val="bottom"/>
          </w:tcPr>
          <w:p w:rsidR="002E466C" w:rsidRDefault="00C42AAE" w:rsidP="0054059B">
            <w:pPr>
              <w:pStyle w:val="a5"/>
              <w:spacing w:line="276" w:lineRule="auto"/>
              <w:ind w:firstLine="0"/>
              <w:rPr>
                <w:sz w:val="24"/>
                <w:szCs w:val="24"/>
              </w:rPr>
            </w:pPr>
            <w:r>
              <w:rPr>
                <w:sz w:val="24"/>
                <w:szCs w:val="24"/>
              </w:rPr>
              <w:t xml:space="preserve">сентябрь </w:t>
            </w:r>
            <w:r w:rsidR="0054059B">
              <w:rPr>
                <w:sz w:val="24"/>
                <w:szCs w:val="24"/>
              </w:rPr>
              <w:t xml:space="preserve"> </w:t>
            </w:r>
            <w:r>
              <w:rPr>
                <w:sz w:val="24"/>
                <w:szCs w:val="24"/>
              </w:rPr>
              <w:t>.</w:t>
            </w:r>
          </w:p>
        </w:tc>
      </w:tr>
      <w:tr w:rsidR="002E466C">
        <w:trPr>
          <w:trHeight w:hRule="exact" w:val="811"/>
          <w:jc w:val="center"/>
        </w:trPr>
        <w:tc>
          <w:tcPr>
            <w:tcW w:w="5285"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6. Проектирование модели личности выпускника</w:t>
            </w:r>
          </w:p>
        </w:tc>
        <w:tc>
          <w:tcPr>
            <w:tcW w:w="2126" w:type="dxa"/>
            <w:tcBorders>
              <w:top w:val="single" w:sz="4" w:space="0" w:color="auto"/>
              <w:left w:val="single" w:sz="4" w:space="0" w:color="auto"/>
            </w:tcBorders>
            <w:shd w:val="clear" w:color="auto" w:fill="auto"/>
          </w:tcPr>
          <w:p w:rsidR="002E466C" w:rsidRDefault="00C42AAE">
            <w:pPr>
              <w:pStyle w:val="a5"/>
              <w:spacing w:line="233" w:lineRule="auto"/>
              <w:ind w:firstLine="0"/>
              <w:rPr>
                <w:sz w:val="24"/>
                <w:szCs w:val="24"/>
              </w:rPr>
            </w:pPr>
            <w:r>
              <w:rPr>
                <w:sz w:val="24"/>
                <w:szCs w:val="24"/>
              </w:rPr>
              <w:t>администрация, кл. руководит.</w:t>
            </w:r>
          </w:p>
        </w:tc>
        <w:tc>
          <w:tcPr>
            <w:tcW w:w="1771" w:type="dxa"/>
            <w:tcBorders>
              <w:top w:val="single" w:sz="4" w:space="0" w:color="auto"/>
              <w:left w:val="single" w:sz="4" w:space="0" w:color="auto"/>
              <w:right w:val="single" w:sz="4" w:space="0" w:color="auto"/>
            </w:tcBorders>
            <w:shd w:val="clear" w:color="auto" w:fill="auto"/>
            <w:vAlign w:val="center"/>
          </w:tcPr>
          <w:p w:rsidR="002E466C" w:rsidRDefault="00C42AAE" w:rsidP="0054059B">
            <w:pPr>
              <w:pStyle w:val="a5"/>
              <w:spacing w:line="394" w:lineRule="auto"/>
              <w:ind w:firstLine="0"/>
              <w:rPr>
                <w:sz w:val="24"/>
                <w:szCs w:val="24"/>
              </w:rPr>
            </w:pPr>
            <w:r>
              <w:rPr>
                <w:sz w:val="24"/>
                <w:szCs w:val="24"/>
              </w:rPr>
              <w:t xml:space="preserve">сентябрь </w:t>
            </w:r>
            <w:r w:rsidR="0054059B">
              <w:rPr>
                <w:sz w:val="24"/>
                <w:szCs w:val="24"/>
              </w:rPr>
              <w:t xml:space="preserve"> </w:t>
            </w:r>
            <w:r>
              <w:rPr>
                <w:sz w:val="24"/>
                <w:szCs w:val="24"/>
              </w:rPr>
              <w:t>.</w:t>
            </w:r>
          </w:p>
        </w:tc>
      </w:tr>
      <w:tr w:rsidR="002E466C">
        <w:trPr>
          <w:trHeight w:hRule="exact" w:val="974"/>
          <w:jc w:val="center"/>
        </w:trPr>
        <w:tc>
          <w:tcPr>
            <w:tcW w:w="5285"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8. Кадровое обеспечение реализации программы по здоровьесбережению</w:t>
            </w:r>
          </w:p>
        </w:tc>
        <w:tc>
          <w:tcPr>
            <w:tcW w:w="2126"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администрация</w:t>
            </w:r>
          </w:p>
        </w:tc>
        <w:tc>
          <w:tcPr>
            <w:tcW w:w="1771" w:type="dxa"/>
            <w:tcBorders>
              <w:top w:val="single" w:sz="4" w:space="0" w:color="auto"/>
              <w:left w:val="single" w:sz="4" w:space="0" w:color="auto"/>
              <w:right w:val="single" w:sz="4" w:space="0" w:color="auto"/>
            </w:tcBorders>
            <w:shd w:val="clear" w:color="auto" w:fill="auto"/>
          </w:tcPr>
          <w:p w:rsidR="002E466C" w:rsidRDefault="00C42AAE" w:rsidP="0054059B">
            <w:pPr>
              <w:pStyle w:val="a5"/>
              <w:ind w:firstLine="0"/>
              <w:rPr>
                <w:sz w:val="24"/>
                <w:szCs w:val="24"/>
              </w:rPr>
            </w:pPr>
            <w:r>
              <w:rPr>
                <w:sz w:val="24"/>
                <w:szCs w:val="24"/>
              </w:rPr>
              <w:t xml:space="preserve">сентябрь </w:t>
            </w:r>
            <w:r w:rsidR="0054059B">
              <w:rPr>
                <w:sz w:val="24"/>
                <w:szCs w:val="24"/>
              </w:rPr>
              <w:t xml:space="preserve"> </w:t>
            </w:r>
            <w:r>
              <w:rPr>
                <w:sz w:val="24"/>
                <w:szCs w:val="24"/>
              </w:rPr>
              <w:t>.</w:t>
            </w:r>
          </w:p>
        </w:tc>
      </w:tr>
      <w:tr w:rsidR="002E466C">
        <w:trPr>
          <w:trHeight w:hRule="exact" w:val="614"/>
          <w:jc w:val="center"/>
        </w:trPr>
        <w:tc>
          <w:tcPr>
            <w:tcW w:w="5285" w:type="dxa"/>
            <w:tcBorders>
              <w:top w:val="single" w:sz="4" w:space="0" w:color="auto"/>
              <w:left w:val="single" w:sz="4" w:space="0" w:color="auto"/>
            </w:tcBorders>
            <w:shd w:val="clear" w:color="auto" w:fill="auto"/>
            <w:vAlign w:val="bottom"/>
          </w:tcPr>
          <w:p w:rsidR="002E466C" w:rsidRDefault="00C42AAE">
            <w:pPr>
              <w:pStyle w:val="a5"/>
              <w:spacing w:line="264" w:lineRule="auto"/>
              <w:ind w:firstLine="0"/>
              <w:rPr>
                <w:sz w:val="24"/>
                <w:szCs w:val="24"/>
              </w:rPr>
            </w:pPr>
            <w:r>
              <w:rPr>
                <w:sz w:val="24"/>
                <w:szCs w:val="24"/>
              </w:rPr>
              <w:t>9. Анализ уровня заболеваемости, динамики формирования отношения к вредным привычкам</w:t>
            </w:r>
          </w:p>
        </w:tc>
        <w:tc>
          <w:tcPr>
            <w:tcW w:w="2126" w:type="dxa"/>
            <w:tcBorders>
              <w:top w:val="single" w:sz="4" w:space="0" w:color="auto"/>
              <w:left w:val="single" w:sz="4" w:space="0" w:color="auto"/>
            </w:tcBorders>
            <w:shd w:val="clear" w:color="auto" w:fill="auto"/>
            <w:vAlign w:val="bottom"/>
          </w:tcPr>
          <w:p w:rsidR="002E466C" w:rsidRDefault="00C42AAE">
            <w:pPr>
              <w:pStyle w:val="a5"/>
              <w:spacing w:line="264" w:lineRule="auto"/>
              <w:ind w:firstLine="0"/>
              <w:rPr>
                <w:sz w:val="24"/>
                <w:szCs w:val="24"/>
              </w:rPr>
            </w:pPr>
            <w:r>
              <w:rPr>
                <w:sz w:val="24"/>
                <w:szCs w:val="24"/>
              </w:rPr>
              <w:t>администрация, кл. руководит.</w:t>
            </w:r>
          </w:p>
        </w:tc>
        <w:tc>
          <w:tcPr>
            <w:tcW w:w="1771"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постоянно</w:t>
            </w:r>
          </w:p>
        </w:tc>
      </w:tr>
      <w:tr w:rsidR="002E466C">
        <w:trPr>
          <w:trHeight w:hRule="exact" w:val="653"/>
          <w:jc w:val="center"/>
        </w:trPr>
        <w:tc>
          <w:tcPr>
            <w:tcW w:w="5285" w:type="dxa"/>
            <w:tcBorders>
              <w:top w:val="single" w:sz="4" w:space="0" w:color="auto"/>
              <w:left w:val="single" w:sz="4" w:space="0" w:color="auto"/>
              <w:bottom w:val="single" w:sz="4" w:space="0" w:color="auto"/>
            </w:tcBorders>
            <w:shd w:val="clear" w:color="auto" w:fill="auto"/>
            <w:vAlign w:val="center"/>
          </w:tcPr>
          <w:p w:rsidR="002E466C" w:rsidRDefault="00C42AAE">
            <w:pPr>
              <w:pStyle w:val="a5"/>
              <w:ind w:firstLine="0"/>
              <w:rPr>
                <w:sz w:val="24"/>
                <w:szCs w:val="24"/>
              </w:rPr>
            </w:pPr>
            <w:r>
              <w:rPr>
                <w:sz w:val="24"/>
                <w:szCs w:val="24"/>
              </w:rPr>
              <w:t>11. Совершенствование материально</w:t>
            </w:r>
            <w:r>
              <w:rPr>
                <w:sz w:val="24"/>
                <w:szCs w:val="24"/>
              </w:rPr>
              <w:softHyphen/>
              <w:t>технической базы ОУ</w:t>
            </w:r>
          </w:p>
        </w:tc>
        <w:tc>
          <w:tcPr>
            <w:tcW w:w="2126" w:type="dxa"/>
            <w:tcBorders>
              <w:top w:val="single" w:sz="4" w:space="0" w:color="auto"/>
              <w:left w:val="single" w:sz="4" w:space="0" w:color="auto"/>
              <w:bottom w:val="single" w:sz="4" w:space="0" w:color="auto"/>
            </w:tcBorders>
            <w:shd w:val="clear" w:color="auto" w:fill="auto"/>
          </w:tcPr>
          <w:p w:rsidR="002E466C" w:rsidRDefault="00C42AAE">
            <w:pPr>
              <w:pStyle w:val="a5"/>
              <w:ind w:firstLine="0"/>
              <w:rPr>
                <w:sz w:val="24"/>
                <w:szCs w:val="24"/>
              </w:rPr>
            </w:pPr>
            <w:r>
              <w:rPr>
                <w:sz w:val="24"/>
                <w:szCs w:val="24"/>
              </w:rPr>
              <w:t>администрация</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E466C" w:rsidRDefault="00C42AAE" w:rsidP="0054059B">
            <w:pPr>
              <w:pStyle w:val="a5"/>
              <w:spacing w:line="259" w:lineRule="auto"/>
              <w:ind w:firstLine="0"/>
              <w:rPr>
                <w:sz w:val="24"/>
                <w:szCs w:val="24"/>
              </w:rPr>
            </w:pPr>
            <w:r>
              <w:rPr>
                <w:sz w:val="24"/>
                <w:szCs w:val="24"/>
              </w:rPr>
              <w:t xml:space="preserve">январь - май </w:t>
            </w:r>
            <w:r w:rsidR="0054059B">
              <w:rPr>
                <w:sz w:val="24"/>
                <w:szCs w:val="24"/>
              </w:rPr>
              <w:t xml:space="preserve"> </w:t>
            </w:r>
          </w:p>
        </w:tc>
      </w:tr>
    </w:tbl>
    <w:p w:rsidR="002E466C" w:rsidRDefault="00C42AAE">
      <w:pPr>
        <w:pStyle w:val="11"/>
        <w:ind w:firstLine="580"/>
      </w:pPr>
      <w:r>
        <w:rPr>
          <w:b/>
          <w:bCs/>
          <w:i/>
          <w:iCs/>
          <w:u w:val="single"/>
        </w:rPr>
        <w:t xml:space="preserve">II этап: </w:t>
      </w:r>
      <w:r>
        <w:rPr>
          <w:i/>
          <w:iCs/>
          <w:u w:val="single"/>
        </w:rPr>
        <w:t>практический (</w:t>
      </w:r>
      <w:r>
        <w:rPr>
          <w:i/>
          <w:iCs/>
          <w:sz w:val="24"/>
          <w:szCs w:val="24"/>
          <w:u w:val="single"/>
        </w:rPr>
        <w:t>содержательно-деятельностный</w:t>
      </w:r>
      <w:r>
        <w:rPr>
          <w:i/>
          <w:iCs/>
          <w:u w:val="single"/>
        </w:rPr>
        <w:t xml:space="preserve">) </w:t>
      </w:r>
      <w:r w:rsidR="0054059B">
        <w:rPr>
          <w:i/>
          <w:iCs/>
          <w:u w:val="single"/>
        </w:rPr>
        <w:t xml:space="preserve"> </w:t>
      </w:r>
    </w:p>
    <w:p w:rsidR="002E466C" w:rsidRDefault="00C42AAE">
      <w:pPr>
        <w:pStyle w:val="11"/>
        <w:tabs>
          <w:tab w:val="left" w:pos="1670"/>
        </w:tabs>
        <w:ind w:firstLine="580"/>
      </w:pPr>
      <w:r>
        <w:rPr>
          <w:i/>
          <w:iCs/>
        </w:rPr>
        <w:t>Цель:</w:t>
      </w:r>
      <w:r>
        <w:tab/>
        <w:t>реализация программы здоровьесбережения «Здоровое</w:t>
      </w:r>
    </w:p>
    <w:p w:rsidR="002E466C" w:rsidRDefault="00C42AAE">
      <w:pPr>
        <w:pStyle w:val="11"/>
        <w:ind w:firstLine="0"/>
      </w:pPr>
      <w:r>
        <w:t>поколение».</w:t>
      </w:r>
    </w:p>
    <w:p w:rsidR="002E466C" w:rsidRDefault="00C42AAE">
      <w:pPr>
        <w:pStyle w:val="11"/>
        <w:ind w:firstLine="580"/>
      </w:pPr>
      <w:r>
        <w:rPr>
          <w:i/>
          <w:iCs/>
        </w:rPr>
        <w:t>Задачи:</w:t>
      </w:r>
    </w:p>
    <w:p w:rsidR="002E466C" w:rsidRDefault="00C42AAE">
      <w:pPr>
        <w:pStyle w:val="11"/>
        <w:numPr>
          <w:ilvl w:val="0"/>
          <w:numId w:val="15"/>
        </w:numPr>
        <w:tabs>
          <w:tab w:val="left" w:pos="365"/>
        </w:tabs>
        <w:ind w:left="380" w:hanging="380"/>
      </w:pPr>
      <w:r>
        <w:t>отработать содержание деятельности, наиболее эффективные формы и методы воспитательного воздействия;</w:t>
      </w:r>
    </w:p>
    <w:p w:rsidR="002E466C" w:rsidRDefault="00C42AAE">
      <w:pPr>
        <w:pStyle w:val="11"/>
        <w:numPr>
          <w:ilvl w:val="0"/>
          <w:numId w:val="15"/>
        </w:numPr>
        <w:tabs>
          <w:tab w:val="left" w:pos="365"/>
        </w:tabs>
        <w:ind w:left="380" w:hanging="380"/>
      </w:pPr>
      <w:r>
        <w:t xml:space="preserve">разработать методические рекомендации по формированию у обучающихся готовности к ведению экологически целесообразного, здорового и безопасного </w:t>
      </w:r>
      <w:r>
        <w:lastRenderedPageBreak/>
        <w:t>образа жизни;</w:t>
      </w:r>
    </w:p>
    <w:p w:rsidR="002E466C" w:rsidRDefault="00C42AAE">
      <w:pPr>
        <w:pStyle w:val="11"/>
        <w:numPr>
          <w:ilvl w:val="0"/>
          <w:numId w:val="15"/>
        </w:numPr>
        <w:tabs>
          <w:tab w:val="left" w:pos="365"/>
        </w:tabs>
        <w:ind w:left="380" w:hanging="380"/>
      </w:pPr>
      <w:r>
        <w:t>расширять и укреплять связи и отношения учреждений дополнительного образования детей и культуры, спортивных школ района;</w:t>
      </w:r>
    </w:p>
    <w:p w:rsidR="002E466C" w:rsidRDefault="00C42AAE">
      <w:pPr>
        <w:pStyle w:val="11"/>
        <w:numPr>
          <w:ilvl w:val="0"/>
          <w:numId w:val="15"/>
        </w:numPr>
        <w:tabs>
          <w:tab w:val="left" w:pos="365"/>
          <w:tab w:val="left" w:pos="2467"/>
        </w:tabs>
        <w:ind w:left="380" w:hanging="380"/>
      </w:pPr>
      <w:r>
        <w:t>вовлекать в</w:t>
      </w:r>
      <w:r>
        <w:tab/>
        <w:t>систему здоровьеориентированной деятельности</w:t>
      </w:r>
    </w:p>
    <w:p w:rsidR="002E466C" w:rsidRDefault="00C42AAE">
      <w:pPr>
        <w:pStyle w:val="11"/>
        <w:ind w:firstLine="380"/>
      </w:pPr>
      <w:r>
        <w:t>представителей всех субъектов образовательной деятельности;</w:t>
      </w:r>
    </w:p>
    <w:p w:rsidR="002E466C" w:rsidRDefault="00C42AAE">
      <w:pPr>
        <w:pStyle w:val="11"/>
        <w:numPr>
          <w:ilvl w:val="0"/>
          <w:numId w:val="15"/>
        </w:numPr>
        <w:tabs>
          <w:tab w:val="left" w:pos="365"/>
        </w:tabs>
        <w:ind w:firstLine="0"/>
      </w:pPr>
      <w:r>
        <w:t>проводить мониторинг реализации программы;</w:t>
      </w:r>
    </w:p>
    <w:p w:rsidR="002E466C" w:rsidRDefault="00C42AAE">
      <w:pPr>
        <w:pStyle w:val="11"/>
        <w:numPr>
          <w:ilvl w:val="0"/>
          <w:numId w:val="15"/>
        </w:numPr>
        <w:tabs>
          <w:tab w:val="left" w:pos="365"/>
        </w:tabs>
        <w:spacing w:after="320"/>
        <w:ind w:firstLine="0"/>
      </w:pPr>
      <w:r>
        <w:t>принимать участие в конкурсах по данному направлению.</w:t>
      </w:r>
    </w:p>
    <w:tbl>
      <w:tblPr>
        <w:tblW w:w="0" w:type="auto"/>
        <w:jc w:val="center"/>
        <w:tblLayout w:type="fixed"/>
        <w:tblCellMar>
          <w:left w:w="10" w:type="dxa"/>
          <w:right w:w="10" w:type="dxa"/>
        </w:tblCellMar>
        <w:tblLook w:val="04A0"/>
      </w:tblPr>
      <w:tblGrid>
        <w:gridCol w:w="5203"/>
        <w:gridCol w:w="2256"/>
        <w:gridCol w:w="2338"/>
      </w:tblGrid>
      <w:tr w:rsidR="002E466C">
        <w:trPr>
          <w:trHeight w:hRule="exact" w:val="686"/>
          <w:jc w:val="center"/>
        </w:trPr>
        <w:tc>
          <w:tcPr>
            <w:tcW w:w="5203" w:type="dxa"/>
            <w:tcBorders>
              <w:top w:val="single" w:sz="4" w:space="0" w:color="auto"/>
              <w:left w:val="single" w:sz="4" w:space="0" w:color="auto"/>
            </w:tcBorders>
            <w:shd w:val="clear" w:color="auto" w:fill="auto"/>
          </w:tcPr>
          <w:p w:rsidR="002E466C" w:rsidRDefault="00C42AAE">
            <w:pPr>
              <w:pStyle w:val="a5"/>
              <w:ind w:left="2140" w:hanging="800"/>
              <w:rPr>
                <w:sz w:val="24"/>
                <w:szCs w:val="24"/>
              </w:rPr>
            </w:pPr>
            <w:r>
              <w:rPr>
                <w:i/>
                <w:iCs/>
                <w:sz w:val="24"/>
                <w:szCs w:val="24"/>
              </w:rPr>
              <w:t>Деятельность по созданию системы ЗОЖ</w:t>
            </w:r>
          </w:p>
        </w:tc>
        <w:tc>
          <w:tcPr>
            <w:tcW w:w="2256" w:type="dxa"/>
            <w:tcBorders>
              <w:top w:val="single" w:sz="4" w:space="0" w:color="auto"/>
              <w:left w:val="single" w:sz="4" w:space="0" w:color="auto"/>
            </w:tcBorders>
            <w:shd w:val="clear" w:color="auto" w:fill="auto"/>
          </w:tcPr>
          <w:p w:rsidR="002E466C" w:rsidRDefault="00C42AAE">
            <w:pPr>
              <w:pStyle w:val="a5"/>
              <w:ind w:left="200" w:firstLine="200"/>
              <w:rPr>
                <w:sz w:val="24"/>
                <w:szCs w:val="24"/>
              </w:rPr>
            </w:pPr>
            <w:r>
              <w:rPr>
                <w:i/>
                <w:iCs/>
                <w:sz w:val="24"/>
                <w:szCs w:val="24"/>
              </w:rPr>
              <w:t>Участники деятельности</w:t>
            </w:r>
          </w:p>
        </w:tc>
        <w:tc>
          <w:tcPr>
            <w:tcW w:w="2338" w:type="dxa"/>
            <w:tcBorders>
              <w:top w:val="single" w:sz="4" w:space="0" w:color="auto"/>
              <w:right w:val="single" w:sz="4" w:space="0" w:color="auto"/>
            </w:tcBorders>
            <w:shd w:val="clear" w:color="auto" w:fill="auto"/>
          </w:tcPr>
          <w:p w:rsidR="002E466C" w:rsidRDefault="00C42AAE">
            <w:pPr>
              <w:pStyle w:val="a5"/>
              <w:ind w:firstLine="520"/>
              <w:rPr>
                <w:sz w:val="24"/>
                <w:szCs w:val="24"/>
              </w:rPr>
            </w:pPr>
            <w:r>
              <w:rPr>
                <w:i/>
                <w:iCs/>
                <w:sz w:val="24"/>
                <w:szCs w:val="24"/>
              </w:rPr>
              <w:t>Сроки</w:t>
            </w:r>
          </w:p>
        </w:tc>
      </w:tr>
      <w:tr w:rsidR="002E466C">
        <w:trPr>
          <w:trHeight w:hRule="exact" w:val="336"/>
          <w:jc w:val="center"/>
        </w:trPr>
        <w:tc>
          <w:tcPr>
            <w:tcW w:w="9797" w:type="dxa"/>
            <w:gridSpan w:val="3"/>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jc w:val="center"/>
              <w:rPr>
                <w:sz w:val="24"/>
                <w:szCs w:val="24"/>
              </w:rPr>
            </w:pPr>
            <w:r>
              <w:rPr>
                <w:b/>
                <w:bCs/>
                <w:sz w:val="24"/>
                <w:szCs w:val="24"/>
              </w:rPr>
              <w:t>II этап (практический)</w:t>
            </w:r>
          </w:p>
        </w:tc>
      </w:tr>
      <w:tr w:rsidR="002E466C">
        <w:trPr>
          <w:trHeight w:hRule="exact" w:val="662"/>
          <w:jc w:val="center"/>
        </w:trPr>
        <w:tc>
          <w:tcPr>
            <w:tcW w:w="5203"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1. Исследование эффективности программы</w:t>
            </w:r>
          </w:p>
        </w:tc>
        <w:tc>
          <w:tcPr>
            <w:tcW w:w="2256" w:type="dxa"/>
            <w:tcBorders>
              <w:top w:val="single" w:sz="4" w:space="0" w:color="auto"/>
              <w:left w:val="single" w:sz="4" w:space="0" w:color="auto"/>
            </w:tcBorders>
            <w:shd w:val="clear" w:color="auto" w:fill="auto"/>
            <w:vAlign w:val="center"/>
          </w:tcPr>
          <w:p w:rsidR="002E466C" w:rsidRDefault="00C42AAE">
            <w:pPr>
              <w:pStyle w:val="a5"/>
              <w:ind w:firstLine="0"/>
              <w:rPr>
                <w:sz w:val="24"/>
                <w:szCs w:val="24"/>
              </w:rPr>
            </w:pPr>
            <w:r>
              <w:rPr>
                <w:sz w:val="24"/>
                <w:szCs w:val="24"/>
              </w:rPr>
              <w:t>Замдиректора по</w:t>
            </w:r>
          </w:p>
          <w:p w:rsidR="002E466C" w:rsidRDefault="00C42AAE">
            <w:pPr>
              <w:pStyle w:val="a5"/>
              <w:ind w:firstLine="0"/>
              <w:rPr>
                <w:sz w:val="24"/>
                <w:szCs w:val="24"/>
              </w:rPr>
            </w:pPr>
            <w:r>
              <w:rPr>
                <w:sz w:val="24"/>
                <w:szCs w:val="24"/>
              </w:rPr>
              <w:t>ВР</w:t>
            </w:r>
          </w:p>
        </w:tc>
        <w:tc>
          <w:tcPr>
            <w:tcW w:w="2338" w:type="dxa"/>
            <w:tcBorders>
              <w:top w:val="single" w:sz="4" w:space="0" w:color="auto"/>
              <w:left w:val="single" w:sz="4" w:space="0" w:color="auto"/>
              <w:right w:val="single" w:sz="4" w:space="0" w:color="auto"/>
            </w:tcBorders>
            <w:shd w:val="clear" w:color="auto" w:fill="auto"/>
            <w:vAlign w:val="center"/>
          </w:tcPr>
          <w:p w:rsidR="002E466C" w:rsidRDefault="00C42AAE">
            <w:pPr>
              <w:pStyle w:val="a5"/>
              <w:ind w:firstLine="0"/>
              <w:rPr>
                <w:sz w:val="24"/>
                <w:szCs w:val="24"/>
              </w:rPr>
            </w:pPr>
            <w:r>
              <w:rPr>
                <w:sz w:val="24"/>
                <w:szCs w:val="24"/>
              </w:rPr>
              <w:t>ежегодно</w:t>
            </w:r>
          </w:p>
        </w:tc>
      </w:tr>
      <w:tr w:rsidR="002E466C">
        <w:trPr>
          <w:trHeight w:hRule="exact" w:val="1354"/>
          <w:jc w:val="center"/>
        </w:trPr>
        <w:tc>
          <w:tcPr>
            <w:tcW w:w="5203"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2. Проведение на базе ОУ мероприятий: праздников, семинаров, выставок, заседаний, конкурсов, фестивалей и др.</w:t>
            </w:r>
          </w:p>
        </w:tc>
        <w:tc>
          <w:tcPr>
            <w:tcW w:w="2256"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администрация, педагоги, обучающиеся, родители</w:t>
            </w:r>
          </w:p>
        </w:tc>
        <w:tc>
          <w:tcPr>
            <w:tcW w:w="2338" w:type="dxa"/>
            <w:tcBorders>
              <w:top w:val="single" w:sz="4" w:space="0" w:color="auto"/>
              <w:left w:val="single" w:sz="4" w:space="0" w:color="auto"/>
              <w:right w:val="single" w:sz="4" w:space="0" w:color="auto"/>
            </w:tcBorders>
            <w:shd w:val="clear" w:color="auto" w:fill="auto"/>
          </w:tcPr>
          <w:p w:rsidR="002E466C" w:rsidRDefault="00C42AAE">
            <w:pPr>
              <w:pStyle w:val="a5"/>
              <w:spacing w:before="280"/>
              <w:ind w:firstLine="0"/>
              <w:rPr>
                <w:sz w:val="24"/>
                <w:szCs w:val="24"/>
              </w:rPr>
            </w:pPr>
            <w:r>
              <w:rPr>
                <w:sz w:val="24"/>
                <w:szCs w:val="24"/>
              </w:rPr>
              <w:t>постоянно</w:t>
            </w:r>
          </w:p>
        </w:tc>
      </w:tr>
      <w:tr w:rsidR="002E466C">
        <w:trPr>
          <w:trHeight w:hRule="exact" w:val="1296"/>
          <w:jc w:val="center"/>
        </w:trPr>
        <w:tc>
          <w:tcPr>
            <w:tcW w:w="5203" w:type="dxa"/>
            <w:tcBorders>
              <w:top w:val="single" w:sz="4" w:space="0" w:color="auto"/>
              <w:left w:val="single" w:sz="4" w:space="0" w:color="auto"/>
            </w:tcBorders>
            <w:shd w:val="clear" w:color="auto" w:fill="auto"/>
            <w:vAlign w:val="center"/>
          </w:tcPr>
          <w:p w:rsidR="002E466C" w:rsidRDefault="00C42AAE">
            <w:pPr>
              <w:pStyle w:val="a5"/>
              <w:spacing w:line="264" w:lineRule="auto"/>
              <w:ind w:firstLine="0"/>
              <w:rPr>
                <w:sz w:val="24"/>
                <w:szCs w:val="24"/>
              </w:rPr>
            </w:pPr>
            <w:r>
              <w:rPr>
                <w:sz w:val="24"/>
                <w:szCs w:val="24"/>
              </w:rPr>
              <w:t>3. Обобщение педагогического опыта и разработка собственных здоровьесберегающих образовательных технологий с последующим внедрением их на уроках</w:t>
            </w:r>
          </w:p>
        </w:tc>
        <w:tc>
          <w:tcPr>
            <w:tcW w:w="2256"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администрация, педагоги</w:t>
            </w:r>
          </w:p>
        </w:tc>
        <w:tc>
          <w:tcPr>
            <w:tcW w:w="2338" w:type="dxa"/>
            <w:tcBorders>
              <w:top w:val="single" w:sz="4" w:space="0" w:color="auto"/>
              <w:left w:val="single" w:sz="4" w:space="0" w:color="auto"/>
              <w:right w:val="single" w:sz="4" w:space="0" w:color="auto"/>
            </w:tcBorders>
            <w:shd w:val="clear" w:color="auto" w:fill="auto"/>
            <w:vAlign w:val="center"/>
          </w:tcPr>
          <w:p w:rsidR="002E466C" w:rsidRDefault="00C42AAE">
            <w:pPr>
              <w:pStyle w:val="a5"/>
              <w:ind w:firstLine="0"/>
              <w:rPr>
                <w:sz w:val="24"/>
                <w:szCs w:val="24"/>
              </w:rPr>
            </w:pPr>
            <w:r>
              <w:rPr>
                <w:sz w:val="24"/>
                <w:szCs w:val="24"/>
              </w:rPr>
              <w:t>ежегодно</w:t>
            </w:r>
          </w:p>
        </w:tc>
      </w:tr>
      <w:tr w:rsidR="002E466C">
        <w:trPr>
          <w:trHeight w:hRule="exact" w:val="1027"/>
          <w:jc w:val="center"/>
        </w:trPr>
        <w:tc>
          <w:tcPr>
            <w:tcW w:w="5203" w:type="dxa"/>
            <w:tcBorders>
              <w:top w:val="single" w:sz="4" w:space="0" w:color="auto"/>
              <w:left w:val="single" w:sz="4" w:space="0" w:color="auto"/>
            </w:tcBorders>
            <w:shd w:val="clear" w:color="auto" w:fill="auto"/>
            <w:vAlign w:val="center"/>
          </w:tcPr>
          <w:p w:rsidR="002E466C" w:rsidRDefault="00C42AAE">
            <w:pPr>
              <w:pStyle w:val="a5"/>
              <w:ind w:firstLine="0"/>
              <w:rPr>
                <w:sz w:val="24"/>
                <w:szCs w:val="24"/>
              </w:rPr>
            </w:pPr>
            <w:r>
              <w:rPr>
                <w:sz w:val="24"/>
                <w:szCs w:val="24"/>
              </w:rPr>
              <w:t>4. Обсуждение на педагогических советах проблем, связанных с обновлением содержания воспитания ЗОЖ у обучающихся</w:t>
            </w:r>
          </w:p>
        </w:tc>
        <w:tc>
          <w:tcPr>
            <w:tcW w:w="2256"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администрация, педагоги</w:t>
            </w:r>
          </w:p>
        </w:tc>
        <w:tc>
          <w:tcPr>
            <w:tcW w:w="2338" w:type="dxa"/>
            <w:tcBorders>
              <w:top w:val="single" w:sz="4" w:space="0" w:color="auto"/>
              <w:left w:val="single" w:sz="4" w:space="0" w:color="auto"/>
              <w:right w:val="single" w:sz="4" w:space="0" w:color="auto"/>
            </w:tcBorders>
            <w:shd w:val="clear" w:color="auto" w:fill="auto"/>
            <w:vAlign w:val="center"/>
          </w:tcPr>
          <w:p w:rsidR="002E466C" w:rsidRDefault="00C42AAE">
            <w:pPr>
              <w:pStyle w:val="a5"/>
              <w:ind w:firstLine="0"/>
              <w:rPr>
                <w:sz w:val="24"/>
                <w:szCs w:val="24"/>
              </w:rPr>
            </w:pPr>
            <w:r>
              <w:rPr>
                <w:sz w:val="24"/>
                <w:szCs w:val="24"/>
              </w:rPr>
              <w:t>ежегодно</w:t>
            </w:r>
          </w:p>
        </w:tc>
      </w:tr>
      <w:tr w:rsidR="002E466C">
        <w:trPr>
          <w:trHeight w:hRule="exact" w:val="667"/>
          <w:jc w:val="center"/>
        </w:trPr>
        <w:tc>
          <w:tcPr>
            <w:tcW w:w="5203"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5. Внедрение программы «Здоровое поколение»</w:t>
            </w:r>
          </w:p>
        </w:tc>
        <w:tc>
          <w:tcPr>
            <w:tcW w:w="2256"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администрация, педагоги</w:t>
            </w:r>
          </w:p>
        </w:tc>
        <w:tc>
          <w:tcPr>
            <w:tcW w:w="2338" w:type="dxa"/>
            <w:tcBorders>
              <w:top w:val="single" w:sz="4" w:space="0" w:color="auto"/>
              <w:left w:val="single" w:sz="4" w:space="0" w:color="auto"/>
              <w:right w:val="single" w:sz="4" w:space="0" w:color="auto"/>
            </w:tcBorders>
            <w:shd w:val="clear" w:color="auto" w:fill="auto"/>
            <w:vAlign w:val="center"/>
          </w:tcPr>
          <w:p w:rsidR="002E466C" w:rsidRDefault="00C42AAE">
            <w:pPr>
              <w:pStyle w:val="a5"/>
              <w:ind w:firstLine="0"/>
              <w:rPr>
                <w:sz w:val="24"/>
                <w:szCs w:val="24"/>
              </w:rPr>
            </w:pPr>
            <w:r>
              <w:rPr>
                <w:sz w:val="24"/>
                <w:szCs w:val="24"/>
              </w:rPr>
              <w:t>2022 г.</w:t>
            </w:r>
          </w:p>
        </w:tc>
      </w:tr>
      <w:tr w:rsidR="002E466C">
        <w:trPr>
          <w:trHeight w:hRule="exact" w:val="1306"/>
          <w:jc w:val="center"/>
        </w:trPr>
        <w:tc>
          <w:tcPr>
            <w:tcW w:w="5203" w:type="dxa"/>
            <w:tcBorders>
              <w:top w:val="single" w:sz="4" w:space="0" w:color="auto"/>
              <w:left w:val="single" w:sz="4" w:space="0" w:color="auto"/>
              <w:bottom w:val="single" w:sz="4" w:space="0" w:color="auto"/>
            </w:tcBorders>
            <w:shd w:val="clear" w:color="auto" w:fill="auto"/>
          </w:tcPr>
          <w:p w:rsidR="002E466C" w:rsidRDefault="00C42AAE">
            <w:pPr>
              <w:pStyle w:val="a5"/>
              <w:ind w:firstLine="0"/>
              <w:rPr>
                <w:sz w:val="24"/>
                <w:szCs w:val="24"/>
              </w:rPr>
            </w:pPr>
            <w:r>
              <w:rPr>
                <w:sz w:val="24"/>
                <w:szCs w:val="24"/>
              </w:rPr>
              <w:t>6. Работа инновационной группы учителей ОУ по разработке и внедрению технологий здоровьесбережения на основе индивидуализации обучения</w:t>
            </w:r>
          </w:p>
        </w:tc>
        <w:tc>
          <w:tcPr>
            <w:tcW w:w="2256" w:type="dxa"/>
            <w:tcBorders>
              <w:top w:val="single" w:sz="4" w:space="0" w:color="auto"/>
              <w:left w:val="single" w:sz="4" w:space="0" w:color="auto"/>
              <w:bottom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администрация, педагоги, обучающиеся родители</w:t>
            </w:r>
          </w:p>
        </w:tc>
        <w:tc>
          <w:tcPr>
            <w:tcW w:w="2338"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spacing w:before="160"/>
              <w:ind w:firstLine="0"/>
              <w:rPr>
                <w:sz w:val="24"/>
                <w:szCs w:val="24"/>
              </w:rPr>
            </w:pPr>
            <w:r>
              <w:rPr>
                <w:sz w:val="24"/>
                <w:szCs w:val="24"/>
              </w:rPr>
              <w:t>постоянно</w:t>
            </w:r>
          </w:p>
        </w:tc>
      </w:tr>
    </w:tbl>
    <w:p w:rsidR="002E466C" w:rsidRDefault="002E466C">
      <w:pPr>
        <w:spacing w:line="1" w:lineRule="exact"/>
        <w:sectPr w:rsidR="002E466C">
          <w:footerReference w:type="default" r:id="rId11"/>
          <w:type w:val="continuous"/>
          <w:pgSz w:w="11900" w:h="16840"/>
          <w:pgMar w:top="492" w:right="499" w:bottom="1816" w:left="1298" w:header="64" w:footer="3" w:gutter="0"/>
          <w:cols w:space="720"/>
          <w:docGrid w:linePitch="360"/>
        </w:sectPr>
      </w:pPr>
    </w:p>
    <w:tbl>
      <w:tblPr>
        <w:tblW w:w="0" w:type="auto"/>
        <w:jc w:val="center"/>
        <w:tblLayout w:type="fixed"/>
        <w:tblCellMar>
          <w:left w:w="10" w:type="dxa"/>
          <w:right w:w="10" w:type="dxa"/>
        </w:tblCellMar>
        <w:tblLook w:val="04A0"/>
      </w:tblPr>
      <w:tblGrid>
        <w:gridCol w:w="5203"/>
        <w:gridCol w:w="2270"/>
        <w:gridCol w:w="2606"/>
      </w:tblGrid>
      <w:tr w:rsidR="002E466C">
        <w:trPr>
          <w:trHeight w:hRule="exact" w:val="3245"/>
          <w:jc w:val="center"/>
        </w:trPr>
        <w:tc>
          <w:tcPr>
            <w:tcW w:w="5203" w:type="dxa"/>
            <w:tcBorders>
              <w:top w:val="single" w:sz="4" w:space="0" w:color="auto"/>
              <w:left w:val="single" w:sz="4" w:space="0" w:color="auto"/>
              <w:bottom w:val="single" w:sz="4" w:space="0" w:color="auto"/>
            </w:tcBorders>
            <w:shd w:val="clear" w:color="auto" w:fill="auto"/>
            <w:vAlign w:val="center"/>
          </w:tcPr>
          <w:p w:rsidR="002E466C" w:rsidRDefault="00C42AAE">
            <w:pPr>
              <w:pStyle w:val="a5"/>
              <w:numPr>
                <w:ilvl w:val="0"/>
                <w:numId w:val="16"/>
              </w:numPr>
              <w:tabs>
                <w:tab w:val="left" w:pos="288"/>
              </w:tabs>
              <w:spacing w:line="228" w:lineRule="auto"/>
              <w:ind w:firstLine="0"/>
              <w:rPr>
                <w:sz w:val="24"/>
                <w:szCs w:val="24"/>
              </w:rPr>
            </w:pPr>
            <w:r>
              <w:rPr>
                <w:sz w:val="24"/>
                <w:szCs w:val="24"/>
              </w:rPr>
              <w:lastRenderedPageBreak/>
              <w:t>Формирование экологически целесообразного, здорового и безопасного образа жизни обучающихся через систему традиционных дел::</w:t>
            </w:r>
          </w:p>
          <w:p w:rsidR="002E466C" w:rsidRDefault="00C42AAE">
            <w:pPr>
              <w:pStyle w:val="a5"/>
              <w:numPr>
                <w:ilvl w:val="0"/>
                <w:numId w:val="17"/>
              </w:numPr>
              <w:tabs>
                <w:tab w:val="left" w:pos="730"/>
              </w:tabs>
              <w:spacing w:line="206" w:lineRule="auto"/>
              <w:ind w:firstLine="380"/>
              <w:rPr>
                <w:sz w:val="24"/>
                <w:szCs w:val="24"/>
              </w:rPr>
            </w:pPr>
            <w:r>
              <w:rPr>
                <w:sz w:val="24"/>
                <w:szCs w:val="24"/>
              </w:rPr>
              <w:t>мониторинг ЗОЖ;</w:t>
            </w:r>
          </w:p>
          <w:p w:rsidR="002E466C" w:rsidRDefault="00C42AAE">
            <w:pPr>
              <w:pStyle w:val="a5"/>
              <w:numPr>
                <w:ilvl w:val="0"/>
                <w:numId w:val="17"/>
              </w:numPr>
              <w:tabs>
                <w:tab w:val="left" w:pos="692"/>
                <w:tab w:val="left" w:pos="730"/>
              </w:tabs>
              <w:spacing w:line="206" w:lineRule="auto"/>
              <w:ind w:firstLine="380"/>
              <w:rPr>
                <w:sz w:val="24"/>
                <w:szCs w:val="24"/>
              </w:rPr>
            </w:pPr>
            <w:r>
              <w:rPr>
                <w:sz w:val="24"/>
                <w:szCs w:val="24"/>
              </w:rPr>
              <w:t>Дни Здоровья;</w:t>
            </w:r>
          </w:p>
          <w:p w:rsidR="002E466C" w:rsidRDefault="00C42AAE">
            <w:pPr>
              <w:pStyle w:val="a5"/>
              <w:numPr>
                <w:ilvl w:val="0"/>
                <w:numId w:val="17"/>
              </w:numPr>
              <w:tabs>
                <w:tab w:val="left" w:pos="692"/>
                <w:tab w:val="left" w:pos="730"/>
              </w:tabs>
              <w:spacing w:line="206" w:lineRule="auto"/>
              <w:ind w:firstLine="380"/>
              <w:rPr>
                <w:sz w:val="24"/>
                <w:szCs w:val="24"/>
              </w:rPr>
            </w:pPr>
            <w:r>
              <w:rPr>
                <w:sz w:val="24"/>
                <w:szCs w:val="24"/>
              </w:rPr>
              <w:t>Дни профилактики;</w:t>
            </w:r>
          </w:p>
          <w:p w:rsidR="002E466C" w:rsidRDefault="00C42AAE">
            <w:pPr>
              <w:pStyle w:val="a5"/>
              <w:numPr>
                <w:ilvl w:val="0"/>
                <w:numId w:val="17"/>
              </w:numPr>
              <w:tabs>
                <w:tab w:val="left" w:pos="730"/>
              </w:tabs>
              <w:spacing w:line="206" w:lineRule="auto"/>
              <w:ind w:firstLine="380"/>
              <w:rPr>
                <w:sz w:val="24"/>
                <w:szCs w:val="24"/>
              </w:rPr>
            </w:pPr>
            <w:r>
              <w:rPr>
                <w:sz w:val="24"/>
                <w:szCs w:val="24"/>
              </w:rPr>
              <w:t>спортивные состязания, турниры и др;</w:t>
            </w:r>
          </w:p>
          <w:p w:rsidR="002E466C" w:rsidRDefault="00C42AAE">
            <w:pPr>
              <w:pStyle w:val="a5"/>
              <w:numPr>
                <w:ilvl w:val="0"/>
                <w:numId w:val="17"/>
              </w:numPr>
              <w:tabs>
                <w:tab w:val="left" w:pos="730"/>
              </w:tabs>
              <w:spacing w:line="206" w:lineRule="auto"/>
              <w:ind w:firstLine="380"/>
              <w:rPr>
                <w:sz w:val="24"/>
                <w:szCs w:val="24"/>
              </w:rPr>
            </w:pPr>
            <w:r>
              <w:rPr>
                <w:sz w:val="24"/>
                <w:szCs w:val="24"/>
              </w:rPr>
              <w:t>патриотические забеги;</w:t>
            </w:r>
          </w:p>
          <w:p w:rsidR="002E466C" w:rsidRDefault="00C42AAE">
            <w:pPr>
              <w:pStyle w:val="a5"/>
              <w:numPr>
                <w:ilvl w:val="0"/>
                <w:numId w:val="17"/>
              </w:numPr>
              <w:tabs>
                <w:tab w:val="left" w:pos="730"/>
              </w:tabs>
              <w:spacing w:line="206" w:lineRule="auto"/>
              <w:ind w:firstLine="380"/>
              <w:rPr>
                <w:sz w:val="24"/>
                <w:szCs w:val="24"/>
              </w:rPr>
            </w:pPr>
            <w:r>
              <w:rPr>
                <w:sz w:val="24"/>
                <w:szCs w:val="24"/>
              </w:rPr>
              <w:t>выставки рисунков и плакатов;</w:t>
            </w:r>
          </w:p>
          <w:p w:rsidR="002E466C" w:rsidRDefault="00C42AAE">
            <w:pPr>
              <w:pStyle w:val="a5"/>
              <w:numPr>
                <w:ilvl w:val="0"/>
                <w:numId w:val="17"/>
              </w:numPr>
              <w:tabs>
                <w:tab w:val="left" w:pos="730"/>
              </w:tabs>
              <w:spacing w:line="206" w:lineRule="auto"/>
              <w:ind w:firstLine="380"/>
              <w:rPr>
                <w:sz w:val="24"/>
                <w:szCs w:val="24"/>
              </w:rPr>
            </w:pPr>
            <w:r>
              <w:rPr>
                <w:sz w:val="24"/>
                <w:szCs w:val="24"/>
              </w:rPr>
              <w:t>проведение традиционных праздников</w:t>
            </w:r>
          </w:p>
        </w:tc>
        <w:tc>
          <w:tcPr>
            <w:tcW w:w="2270" w:type="dxa"/>
            <w:tcBorders>
              <w:top w:val="single" w:sz="4" w:space="0" w:color="auto"/>
              <w:left w:val="single" w:sz="4" w:space="0" w:color="auto"/>
              <w:bottom w:val="single" w:sz="4" w:space="0" w:color="auto"/>
            </w:tcBorders>
            <w:shd w:val="clear" w:color="auto" w:fill="auto"/>
          </w:tcPr>
          <w:p w:rsidR="002E466C" w:rsidRDefault="00C42AAE">
            <w:pPr>
              <w:pStyle w:val="a5"/>
              <w:ind w:firstLine="0"/>
              <w:rPr>
                <w:sz w:val="24"/>
                <w:szCs w:val="24"/>
              </w:rPr>
            </w:pPr>
            <w:r>
              <w:rPr>
                <w:sz w:val="24"/>
                <w:szCs w:val="24"/>
              </w:rPr>
              <w:t>администрация, педагоги, обучающиеся родители</w:t>
            </w:r>
          </w:p>
        </w:tc>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rsidR="002E466C" w:rsidRDefault="00C42AAE">
            <w:pPr>
              <w:pStyle w:val="a5"/>
              <w:ind w:firstLine="0"/>
              <w:rPr>
                <w:sz w:val="24"/>
                <w:szCs w:val="24"/>
              </w:rPr>
            </w:pPr>
            <w:r>
              <w:rPr>
                <w:sz w:val="24"/>
                <w:szCs w:val="24"/>
              </w:rPr>
              <w:t>постоянно</w:t>
            </w:r>
          </w:p>
        </w:tc>
      </w:tr>
    </w:tbl>
    <w:p w:rsidR="002E466C" w:rsidRDefault="002E466C">
      <w:pPr>
        <w:spacing w:after="299" w:line="1" w:lineRule="exact"/>
      </w:pPr>
    </w:p>
    <w:p w:rsidR="002E466C" w:rsidRDefault="00C42AAE">
      <w:pPr>
        <w:pStyle w:val="11"/>
        <w:spacing w:after="100"/>
        <w:ind w:firstLine="0"/>
        <w:jc w:val="center"/>
      </w:pPr>
      <w:r>
        <w:rPr>
          <w:b/>
          <w:bCs/>
          <w:i/>
          <w:iCs/>
          <w:u w:val="single"/>
        </w:rPr>
        <w:t xml:space="preserve">IIIэтап: </w:t>
      </w:r>
      <w:r>
        <w:rPr>
          <w:i/>
          <w:iCs/>
          <w:u w:val="single"/>
        </w:rPr>
        <w:t xml:space="preserve">итоговый (аналитический) </w:t>
      </w:r>
      <w:r w:rsidR="0054059B">
        <w:rPr>
          <w:i/>
          <w:iCs/>
          <w:u w:val="single"/>
        </w:rPr>
        <w:t xml:space="preserve"> </w:t>
      </w:r>
    </w:p>
    <w:p w:rsidR="002E466C" w:rsidRDefault="00C42AAE">
      <w:pPr>
        <w:pStyle w:val="11"/>
        <w:spacing w:after="100"/>
        <w:ind w:firstLine="420"/>
      </w:pPr>
      <w:r>
        <w:rPr>
          <w:i/>
          <w:iCs/>
        </w:rPr>
        <w:t>Цель:</w:t>
      </w:r>
      <w:r>
        <w:t xml:space="preserve"> анализ итогов реализации программы.</w:t>
      </w:r>
    </w:p>
    <w:p w:rsidR="002E466C" w:rsidRDefault="00C42AAE">
      <w:pPr>
        <w:pStyle w:val="11"/>
        <w:spacing w:after="100"/>
        <w:ind w:firstLine="420"/>
      </w:pPr>
      <w:r>
        <w:rPr>
          <w:i/>
          <w:iCs/>
        </w:rPr>
        <w:t>Задачи:</w:t>
      </w:r>
    </w:p>
    <w:p w:rsidR="002E466C" w:rsidRDefault="00C42AAE">
      <w:pPr>
        <w:pStyle w:val="11"/>
        <w:numPr>
          <w:ilvl w:val="0"/>
          <w:numId w:val="18"/>
        </w:numPr>
        <w:tabs>
          <w:tab w:val="left" w:pos="770"/>
        </w:tabs>
        <w:spacing w:after="100"/>
        <w:ind w:firstLine="420"/>
      </w:pPr>
      <w:r>
        <w:t>обобщить результаты работы учреждения;</w:t>
      </w:r>
    </w:p>
    <w:p w:rsidR="002E466C" w:rsidRDefault="00C42AAE">
      <w:pPr>
        <w:pStyle w:val="11"/>
        <w:numPr>
          <w:ilvl w:val="0"/>
          <w:numId w:val="18"/>
        </w:numPr>
        <w:tabs>
          <w:tab w:val="left" w:pos="770"/>
        </w:tabs>
        <w:spacing w:after="300"/>
        <w:ind w:firstLine="420"/>
      </w:pPr>
      <w:r>
        <w:t>провести коррекцию затруднений в реализации программы.</w:t>
      </w:r>
    </w:p>
    <w:tbl>
      <w:tblPr>
        <w:tblW w:w="0" w:type="auto"/>
        <w:jc w:val="center"/>
        <w:tblLayout w:type="fixed"/>
        <w:tblCellMar>
          <w:left w:w="10" w:type="dxa"/>
          <w:right w:w="10" w:type="dxa"/>
        </w:tblCellMar>
        <w:tblLook w:val="04A0"/>
      </w:tblPr>
      <w:tblGrid>
        <w:gridCol w:w="5678"/>
        <w:gridCol w:w="1982"/>
        <w:gridCol w:w="2419"/>
      </w:tblGrid>
      <w:tr w:rsidR="002E466C">
        <w:trPr>
          <w:trHeight w:hRule="exact" w:val="658"/>
          <w:jc w:val="center"/>
        </w:trPr>
        <w:tc>
          <w:tcPr>
            <w:tcW w:w="5678" w:type="dxa"/>
            <w:tcBorders>
              <w:top w:val="single" w:sz="4" w:space="0" w:color="auto"/>
              <w:left w:val="single" w:sz="4" w:space="0" w:color="auto"/>
            </w:tcBorders>
            <w:shd w:val="clear" w:color="auto" w:fill="auto"/>
            <w:vAlign w:val="bottom"/>
          </w:tcPr>
          <w:p w:rsidR="002E466C" w:rsidRDefault="00C42AAE">
            <w:pPr>
              <w:pStyle w:val="a5"/>
              <w:ind w:firstLine="0"/>
              <w:jc w:val="center"/>
            </w:pPr>
            <w:r>
              <w:rPr>
                <w:i/>
                <w:iCs/>
              </w:rPr>
              <w:t>Деятельность по созданию системы ЗОЖ</w:t>
            </w:r>
          </w:p>
        </w:tc>
        <w:tc>
          <w:tcPr>
            <w:tcW w:w="1982" w:type="dxa"/>
            <w:tcBorders>
              <w:top w:val="single" w:sz="4" w:space="0" w:color="auto"/>
              <w:left w:val="single" w:sz="4" w:space="0" w:color="auto"/>
            </w:tcBorders>
            <w:shd w:val="clear" w:color="auto" w:fill="auto"/>
            <w:vAlign w:val="bottom"/>
          </w:tcPr>
          <w:p w:rsidR="002E466C" w:rsidRDefault="00C42AAE">
            <w:pPr>
              <w:pStyle w:val="a5"/>
              <w:ind w:firstLine="0"/>
              <w:jc w:val="center"/>
            </w:pPr>
            <w:r>
              <w:rPr>
                <w:i/>
                <w:iCs/>
              </w:rPr>
              <w:t>Участники деятельности</w:t>
            </w:r>
          </w:p>
        </w:tc>
        <w:tc>
          <w:tcPr>
            <w:tcW w:w="2419" w:type="dxa"/>
            <w:tcBorders>
              <w:top w:val="single" w:sz="4" w:space="0" w:color="auto"/>
              <w:left w:val="single" w:sz="4" w:space="0" w:color="auto"/>
              <w:right w:val="single" w:sz="4" w:space="0" w:color="auto"/>
            </w:tcBorders>
            <w:shd w:val="clear" w:color="auto" w:fill="auto"/>
          </w:tcPr>
          <w:p w:rsidR="002E466C" w:rsidRDefault="00C42AAE">
            <w:pPr>
              <w:pStyle w:val="a5"/>
              <w:ind w:firstLine="620"/>
            </w:pPr>
            <w:r>
              <w:rPr>
                <w:i/>
                <w:iCs/>
              </w:rPr>
              <w:t>Сроки</w:t>
            </w:r>
          </w:p>
        </w:tc>
      </w:tr>
      <w:tr w:rsidR="002E466C">
        <w:trPr>
          <w:trHeight w:hRule="exact" w:val="331"/>
          <w:jc w:val="center"/>
        </w:trPr>
        <w:tc>
          <w:tcPr>
            <w:tcW w:w="10079" w:type="dxa"/>
            <w:gridSpan w:val="3"/>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jc w:val="center"/>
            </w:pPr>
            <w:r>
              <w:rPr>
                <w:b/>
                <w:bCs/>
              </w:rPr>
              <w:t>III этап (аналитический)</w:t>
            </w:r>
          </w:p>
        </w:tc>
      </w:tr>
      <w:tr w:rsidR="002E466C">
        <w:trPr>
          <w:trHeight w:hRule="exact" w:val="1301"/>
          <w:jc w:val="center"/>
        </w:trPr>
        <w:tc>
          <w:tcPr>
            <w:tcW w:w="5678" w:type="dxa"/>
            <w:tcBorders>
              <w:top w:val="single" w:sz="4" w:space="0" w:color="auto"/>
              <w:left w:val="single" w:sz="4" w:space="0" w:color="auto"/>
            </w:tcBorders>
            <w:shd w:val="clear" w:color="auto" w:fill="auto"/>
            <w:vAlign w:val="bottom"/>
          </w:tcPr>
          <w:p w:rsidR="002E466C" w:rsidRDefault="00C42AAE">
            <w:pPr>
              <w:pStyle w:val="a5"/>
              <w:ind w:firstLine="0"/>
              <w:jc w:val="both"/>
            </w:pPr>
            <w:r>
              <w:t>1. Создание банка инновационных технологий готовности обучающихся к ведению экологически целесообразного, здорового и безопасного образа жизни</w:t>
            </w:r>
          </w:p>
        </w:tc>
        <w:tc>
          <w:tcPr>
            <w:tcW w:w="1982" w:type="dxa"/>
            <w:tcBorders>
              <w:top w:val="single" w:sz="4" w:space="0" w:color="auto"/>
              <w:left w:val="single" w:sz="4" w:space="0" w:color="auto"/>
            </w:tcBorders>
            <w:shd w:val="clear" w:color="auto" w:fill="auto"/>
          </w:tcPr>
          <w:p w:rsidR="002E466C" w:rsidRDefault="00C42AAE">
            <w:pPr>
              <w:pStyle w:val="a5"/>
              <w:ind w:firstLine="0"/>
              <w:jc w:val="both"/>
            </w:pPr>
            <w:r>
              <w:t>администрация, педагоги</w:t>
            </w:r>
          </w:p>
        </w:tc>
        <w:tc>
          <w:tcPr>
            <w:tcW w:w="2419" w:type="dxa"/>
            <w:tcBorders>
              <w:top w:val="single" w:sz="4" w:space="0" w:color="auto"/>
              <w:left w:val="single" w:sz="4" w:space="0" w:color="auto"/>
              <w:right w:val="single" w:sz="4" w:space="0" w:color="auto"/>
            </w:tcBorders>
            <w:shd w:val="clear" w:color="auto" w:fill="auto"/>
            <w:vAlign w:val="center"/>
          </w:tcPr>
          <w:p w:rsidR="002E466C" w:rsidRDefault="0054059B">
            <w:pPr>
              <w:pStyle w:val="a5"/>
              <w:ind w:firstLine="0"/>
            </w:pPr>
            <w:r>
              <w:t>2027-2028</w:t>
            </w:r>
            <w:r w:rsidR="00C42AAE">
              <w:t>г.</w:t>
            </w:r>
          </w:p>
        </w:tc>
      </w:tr>
      <w:tr w:rsidR="002E466C">
        <w:trPr>
          <w:trHeight w:hRule="exact" w:val="1296"/>
          <w:jc w:val="center"/>
        </w:trPr>
        <w:tc>
          <w:tcPr>
            <w:tcW w:w="5678" w:type="dxa"/>
            <w:tcBorders>
              <w:top w:val="single" w:sz="4" w:space="0" w:color="auto"/>
              <w:left w:val="single" w:sz="4" w:space="0" w:color="auto"/>
            </w:tcBorders>
            <w:shd w:val="clear" w:color="auto" w:fill="auto"/>
          </w:tcPr>
          <w:p w:rsidR="002E466C" w:rsidRDefault="00C42AAE">
            <w:pPr>
              <w:pStyle w:val="a5"/>
              <w:ind w:firstLine="0"/>
              <w:jc w:val="both"/>
            </w:pPr>
            <w:r>
              <w:t>2. Обобщение опыта эффективных форм сотрудничества всех субъектов образовательного сообщества в рамках ЗОЖ</w:t>
            </w:r>
          </w:p>
        </w:tc>
        <w:tc>
          <w:tcPr>
            <w:tcW w:w="1982" w:type="dxa"/>
            <w:tcBorders>
              <w:top w:val="single" w:sz="4" w:space="0" w:color="auto"/>
              <w:left w:val="single" w:sz="4" w:space="0" w:color="auto"/>
            </w:tcBorders>
            <w:shd w:val="clear" w:color="auto" w:fill="auto"/>
            <w:vAlign w:val="bottom"/>
          </w:tcPr>
          <w:p w:rsidR="002E466C" w:rsidRDefault="00C42AAE">
            <w:pPr>
              <w:pStyle w:val="a5"/>
              <w:ind w:firstLine="0"/>
              <w:jc w:val="both"/>
            </w:pPr>
            <w:r>
              <w:t>администрация, педагоги, обучающиеся родители</w:t>
            </w:r>
          </w:p>
        </w:tc>
        <w:tc>
          <w:tcPr>
            <w:tcW w:w="2419" w:type="dxa"/>
            <w:tcBorders>
              <w:top w:val="single" w:sz="4" w:space="0" w:color="auto"/>
              <w:left w:val="single" w:sz="4" w:space="0" w:color="auto"/>
              <w:right w:val="single" w:sz="4" w:space="0" w:color="auto"/>
            </w:tcBorders>
            <w:shd w:val="clear" w:color="auto" w:fill="auto"/>
            <w:vAlign w:val="center"/>
          </w:tcPr>
          <w:p w:rsidR="002E466C" w:rsidRDefault="0054059B">
            <w:pPr>
              <w:pStyle w:val="a5"/>
              <w:ind w:firstLine="0"/>
            </w:pPr>
            <w:r>
              <w:t xml:space="preserve"> 2027-2028г.</w:t>
            </w:r>
          </w:p>
        </w:tc>
      </w:tr>
      <w:tr w:rsidR="002E466C">
        <w:trPr>
          <w:trHeight w:hRule="exact" w:val="653"/>
          <w:jc w:val="center"/>
        </w:trPr>
        <w:tc>
          <w:tcPr>
            <w:tcW w:w="5678" w:type="dxa"/>
            <w:tcBorders>
              <w:top w:val="single" w:sz="4" w:space="0" w:color="auto"/>
              <w:left w:val="single" w:sz="4" w:space="0" w:color="auto"/>
            </w:tcBorders>
            <w:shd w:val="clear" w:color="auto" w:fill="auto"/>
            <w:vAlign w:val="bottom"/>
          </w:tcPr>
          <w:p w:rsidR="002E466C" w:rsidRDefault="00C42AAE">
            <w:pPr>
              <w:pStyle w:val="a5"/>
              <w:spacing w:line="226" w:lineRule="auto"/>
              <w:ind w:firstLine="0"/>
              <w:jc w:val="both"/>
            </w:pPr>
            <w:r>
              <w:t>3. Подготовка диагностико-аналитических материалов об итогах реализации программы</w:t>
            </w:r>
          </w:p>
        </w:tc>
        <w:tc>
          <w:tcPr>
            <w:tcW w:w="1982" w:type="dxa"/>
            <w:tcBorders>
              <w:top w:val="single" w:sz="4" w:space="0" w:color="auto"/>
              <w:left w:val="single" w:sz="4" w:space="0" w:color="auto"/>
            </w:tcBorders>
            <w:shd w:val="clear" w:color="auto" w:fill="auto"/>
            <w:vAlign w:val="bottom"/>
          </w:tcPr>
          <w:p w:rsidR="002E466C" w:rsidRDefault="00C42AAE">
            <w:pPr>
              <w:pStyle w:val="a5"/>
              <w:ind w:firstLine="0"/>
              <w:jc w:val="both"/>
            </w:pPr>
            <w:r>
              <w:t>администрация, педагоги</w:t>
            </w:r>
          </w:p>
        </w:tc>
        <w:tc>
          <w:tcPr>
            <w:tcW w:w="2419" w:type="dxa"/>
            <w:tcBorders>
              <w:top w:val="single" w:sz="4" w:space="0" w:color="auto"/>
              <w:left w:val="single" w:sz="4" w:space="0" w:color="auto"/>
              <w:right w:val="single" w:sz="4" w:space="0" w:color="auto"/>
            </w:tcBorders>
            <w:shd w:val="clear" w:color="auto" w:fill="auto"/>
            <w:vAlign w:val="center"/>
          </w:tcPr>
          <w:p w:rsidR="002E466C" w:rsidRDefault="0054059B">
            <w:pPr>
              <w:pStyle w:val="a5"/>
              <w:ind w:firstLine="0"/>
            </w:pPr>
            <w:r>
              <w:t xml:space="preserve"> 2027-2028г.</w:t>
            </w:r>
          </w:p>
        </w:tc>
      </w:tr>
      <w:tr w:rsidR="002E466C">
        <w:trPr>
          <w:trHeight w:hRule="exact" w:val="653"/>
          <w:jc w:val="center"/>
        </w:trPr>
        <w:tc>
          <w:tcPr>
            <w:tcW w:w="5678" w:type="dxa"/>
            <w:tcBorders>
              <w:top w:val="single" w:sz="4" w:space="0" w:color="auto"/>
              <w:left w:val="single" w:sz="4" w:space="0" w:color="auto"/>
            </w:tcBorders>
            <w:shd w:val="clear" w:color="auto" w:fill="auto"/>
            <w:vAlign w:val="bottom"/>
          </w:tcPr>
          <w:p w:rsidR="002E466C" w:rsidRDefault="00C42AAE">
            <w:pPr>
              <w:pStyle w:val="a5"/>
              <w:ind w:firstLine="0"/>
              <w:jc w:val="both"/>
            </w:pPr>
            <w:r>
              <w:t>4. Проектирование перспективных путей и способов дальнейшего развития ОУ</w:t>
            </w:r>
          </w:p>
        </w:tc>
        <w:tc>
          <w:tcPr>
            <w:tcW w:w="1982" w:type="dxa"/>
            <w:tcBorders>
              <w:top w:val="single" w:sz="4" w:space="0" w:color="auto"/>
              <w:left w:val="single" w:sz="4" w:space="0" w:color="auto"/>
            </w:tcBorders>
            <w:shd w:val="clear" w:color="auto" w:fill="auto"/>
          </w:tcPr>
          <w:p w:rsidR="002E466C" w:rsidRDefault="00C42AAE">
            <w:pPr>
              <w:pStyle w:val="a5"/>
              <w:ind w:firstLine="0"/>
              <w:jc w:val="both"/>
            </w:pPr>
            <w:r>
              <w:t>администрация</w:t>
            </w:r>
          </w:p>
        </w:tc>
        <w:tc>
          <w:tcPr>
            <w:tcW w:w="2419" w:type="dxa"/>
            <w:tcBorders>
              <w:top w:val="single" w:sz="4" w:space="0" w:color="auto"/>
              <w:left w:val="single" w:sz="4" w:space="0" w:color="auto"/>
              <w:right w:val="single" w:sz="4" w:space="0" w:color="auto"/>
            </w:tcBorders>
            <w:shd w:val="clear" w:color="auto" w:fill="auto"/>
          </w:tcPr>
          <w:p w:rsidR="002E466C" w:rsidRDefault="0054059B">
            <w:pPr>
              <w:pStyle w:val="a5"/>
              <w:ind w:firstLine="0"/>
            </w:pPr>
            <w:r>
              <w:t xml:space="preserve"> 2027-2028г.</w:t>
            </w:r>
          </w:p>
        </w:tc>
      </w:tr>
      <w:tr w:rsidR="002E466C">
        <w:trPr>
          <w:trHeight w:hRule="exact" w:val="979"/>
          <w:jc w:val="center"/>
        </w:trPr>
        <w:tc>
          <w:tcPr>
            <w:tcW w:w="5678" w:type="dxa"/>
            <w:tcBorders>
              <w:top w:val="single" w:sz="4" w:space="0" w:color="auto"/>
              <w:left w:val="single" w:sz="4" w:space="0" w:color="auto"/>
            </w:tcBorders>
            <w:shd w:val="clear" w:color="auto" w:fill="auto"/>
            <w:vAlign w:val="bottom"/>
          </w:tcPr>
          <w:p w:rsidR="002E466C" w:rsidRDefault="00C42AAE">
            <w:pPr>
              <w:pStyle w:val="a5"/>
              <w:ind w:firstLine="0"/>
              <w:jc w:val="both"/>
            </w:pPr>
            <w:r>
              <w:t>5.Проверка результативности внедряемых здоровьесберегающих технологий и технологий индивидуализации обучения</w:t>
            </w:r>
          </w:p>
        </w:tc>
        <w:tc>
          <w:tcPr>
            <w:tcW w:w="1982" w:type="dxa"/>
            <w:tcBorders>
              <w:top w:val="single" w:sz="4" w:space="0" w:color="auto"/>
              <w:left w:val="single" w:sz="4" w:space="0" w:color="auto"/>
            </w:tcBorders>
            <w:shd w:val="clear" w:color="auto" w:fill="auto"/>
          </w:tcPr>
          <w:p w:rsidR="002E466C" w:rsidRDefault="00C42AAE">
            <w:pPr>
              <w:pStyle w:val="a5"/>
              <w:ind w:firstLine="0"/>
              <w:jc w:val="both"/>
            </w:pPr>
            <w:r>
              <w:t>администрация, педагоги</w:t>
            </w:r>
          </w:p>
        </w:tc>
        <w:tc>
          <w:tcPr>
            <w:tcW w:w="2419" w:type="dxa"/>
            <w:tcBorders>
              <w:top w:val="single" w:sz="4" w:space="0" w:color="auto"/>
              <w:left w:val="single" w:sz="4" w:space="0" w:color="auto"/>
              <w:right w:val="single" w:sz="4" w:space="0" w:color="auto"/>
            </w:tcBorders>
            <w:shd w:val="clear" w:color="auto" w:fill="auto"/>
          </w:tcPr>
          <w:p w:rsidR="002E466C" w:rsidRDefault="0054059B">
            <w:pPr>
              <w:pStyle w:val="a5"/>
              <w:spacing w:before="160"/>
              <w:ind w:firstLine="0"/>
            </w:pPr>
            <w:r>
              <w:t xml:space="preserve"> 2027-2028г.</w:t>
            </w:r>
          </w:p>
        </w:tc>
      </w:tr>
      <w:tr w:rsidR="002E466C">
        <w:trPr>
          <w:trHeight w:hRule="exact" w:val="1306"/>
          <w:jc w:val="center"/>
        </w:trPr>
        <w:tc>
          <w:tcPr>
            <w:tcW w:w="5678"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both"/>
            </w:pPr>
            <w:r>
              <w:t>6. Публикация полного пакета материалов функционирования здоровьесберегающего ОУ</w:t>
            </w:r>
          </w:p>
        </w:tc>
        <w:tc>
          <w:tcPr>
            <w:tcW w:w="1982" w:type="dxa"/>
            <w:tcBorders>
              <w:top w:val="single" w:sz="4" w:space="0" w:color="auto"/>
              <w:left w:val="single" w:sz="4" w:space="0" w:color="auto"/>
              <w:bottom w:val="single" w:sz="4" w:space="0" w:color="auto"/>
            </w:tcBorders>
            <w:shd w:val="clear" w:color="auto" w:fill="auto"/>
            <w:vAlign w:val="bottom"/>
          </w:tcPr>
          <w:p w:rsidR="002E466C" w:rsidRDefault="00C42AAE">
            <w:pPr>
              <w:pStyle w:val="a5"/>
              <w:ind w:firstLine="0"/>
              <w:jc w:val="both"/>
            </w:pPr>
            <w:r>
              <w:t>администрация, педагоги, обучающиеся родители</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rsidR="002E466C" w:rsidRDefault="0054059B">
            <w:pPr>
              <w:pStyle w:val="a5"/>
              <w:ind w:firstLine="0"/>
            </w:pPr>
            <w:r>
              <w:t xml:space="preserve"> 2027-2028г.</w:t>
            </w:r>
          </w:p>
        </w:tc>
      </w:tr>
    </w:tbl>
    <w:p w:rsidR="002E466C" w:rsidRDefault="002E466C">
      <w:pPr>
        <w:sectPr w:rsidR="002E466C">
          <w:footerReference w:type="default" r:id="rId12"/>
          <w:pgSz w:w="11900" w:h="16840"/>
          <w:pgMar w:top="492" w:right="499" w:bottom="1816" w:left="1298" w:header="64" w:footer="3" w:gutter="0"/>
          <w:cols w:space="720"/>
          <w:docGrid w:linePitch="360"/>
        </w:sectPr>
      </w:pPr>
    </w:p>
    <w:p w:rsidR="002E466C" w:rsidRDefault="00C42AAE">
      <w:pPr>
        <w:pStyle w:val="32"/>
        <w:keepNext/>
        <w:keepLines/>
        <w:spacing w:line="286" w:lineRule="auto"/>
      </w:pPr>
      <w:bookmarkStart w:id="5" w:name="bookmark11"/>
      <w:r>
        <w:lastRenderedPageBreak/>
        <w:t>4 Механизм реализации программы</w:t>
      </w:r>
      <w:r>
        <w:br/>
      </w:r>
      <w:r>
        <w:rPr>
          <w:i/>
          <w:iCs/>
        </w:rPr>
        <w:t>Система программных мероприятий:</w:t>
      </w:r>
      <w:bookmarkEnd w:id="5"/>
    </w:p>
    <w:p w:rsidR="002E466C" w:rsidRDefault="00C42AAE">
      <w:pPr>
        <w:pStyle w:val="11"/>
        <w:spacing w:line="254" w:lineRule="auto"/>
        <w:ind w:firstLine="0"/>
        <w:jc w:val="center"/>
      </w:pPr>
      <w:r>
        <w:rPr>
          <w:i/>
          <w:iCs/>
        </w:rPr>
        <w:t>Совершенствование нормативной правовой базы.</w:t>
      </w:r>
    </w:p>
    <w:p w:rsidR="002E466C" w:rsidRDefault="00C42AAE">
      <w:pPr>
        <w:pStyle w:val="11"/>
        <w:spacing w:after="120" w:line="254" w:lineRule="auto"/>
        <w:ind w:left="260" w:firstLine="20"/>
        <w:jc w:val="both"/>
      </w:pPr>
      <w:r>
        <w:t xml:space="preserve">В соответствии с нормативно-правовыми документами, выделяются три основные </w:t>
      </w:r>
      <w:r>
        <w:rPr>
          <w:b/>
          <w:bCs/>
        </w:rPr>
        <w:t xml:space="preserve">функции </w:t>
      </w:r>
      <w:r>
        <w:t>ОУ в области охраны здоровья обучающихся:</w:t>
      </w:r>
    </w:p>
    <w:p w:rsidR="002E466C" w:rsidRDefault="00C42AAE">
      <w:pPr>
        <w:pStyle w:val="11"/>
        <w:numPr>
          <w:ilvl w:val="0"/>
          <w:numId w:val="19"/>
        </w:numPr>
        <w:tabs>
          <w:tab w:val="left" w:pos="402"/>
        </w:tabs>
        <w:ind w:firstLine="0"/>
        <w:jc w:val="both"/>
      </w:pPr>
      <w:r>
        <w:rPr>
          <w:b/>
          <w:bCs/>
          <w:i/>
          <w:iCs/>
        </w:rPr>
        <w:t>создание условий для сохранения и укрепления здоровья обучающихся в течение всего периода их нахождения в ОУ:</w:t>
      </w:r>
    </w:p>
    <w:p w:rsidR="002E466C" w:rsidRDefault="00C42AAE">
      <w:pPr>
        <w:pStyle w:val="11"/>
        <w:numPr>
          <w:ilvl w:val="0"/>
          <w:numId w:val="20"/>
        </w:numPr>
        <w:tabs>
          <w:tab w:val="left" w:pos="272"/>
        </w:tabs>
        <w:ind w:firstLine="0"/>
        <w:jc w:val="both"/>
      </w:pPr>
      <w:r>
        <w:t>соблюдение государственных санитарно-эпидемиологических правил и нормативов;</w:t>
      </w:r>
    </w:p>
    <w:p w:rsidR="002E466C" w:rsidRDefault="00C42AAE">
      <w:pPr>
        <w:pStyle w:val="11"/>
        <w:numPr>
          <w:ilvl w:val="0"/>
          <w:numId w:val="20"/>
        </w:numPr>
        <w:tabs>
          <w:tab w:val="left" w:pos="272"/>
        </w:tabs>
        <w:ind w:firstLine="0"/>
        <w:jc w:val="both"/>
      </w:pPr>
      <w:r>
        <w:t>оказание первичной медико-санитарной помощи в порядке, установленном законодательством в сфере охраны здоровья;</w:t>
      </w:r>
    </w:p>
    <w:p w:rsidR="002E466C" w:rsidRDefault="00C42AAE">
      <w:pPr>
        <w:pStyle w:val="11"/>
        <w:numPr>
          <w:ilvl w:val="0"/>
          <w:numId w:val="20"/>
        </w:numPr>
        <w:tabs>
          <w:tab w:val="left" w:pos="267"/>
        </w:tabs>
        <w:ind w:firstLine="0"/>
        <w:jc w:val="both"/>
      </w:pPr>
      <w:r>
        <w:t>организация питания;</w:t>
      </w:r>
    </w:p>
    <w:p w:rsidR="002E466C" w:rsidRDefault="00C42AAE">
      <w:pPr>
        <w:pStyle w:val="11"/>
        <w:numPr>
          <w:ilvl w:val="0"/>
          <w:numId w:val="20"/>
        </w:numPr>
        <w:tabs>
          <w:tab w:val="left" w:pos="277"/>
        </w:tabs>
        <w:ind w:firstLine="0"/>
        <w:jc w:val="both"/>
      </w:pPr>
      <w:r>
        <w:t>определение и реализация оптимальной учебной, внеучебной нагрузки, режима учебных занятий и продолжительности каникул;</w:t>
      </w:r>
    </w:p>
    <w:p w:rsidR="002E466C" w:rsidRDefault="00C42AAE">
      <w:pPr>
        <w:pStyle w:val="11"/>
        <w:numPr>
          <w:ilvl w:val="0"/>
          <w:numId w:val="20"/>
        </w:numPr>
        <w:tabs>
          <w:tab w:val="left" w:pos="277"/>
        </w:tabs>
        <w:ind w:firstLine="0"/>
        <w:jc w:val="both"/>
      </w:pPr>
      <w:r>
        <w:t>создание условий для профилактики заболеваний и оздоровления учащихся, для занятий физической культурой и спортом;</w:t>
      </w:r>
    </w:p>
    <w:p w:rsidR="002E466C" w:rsidRDefault="00C42AAE">
      <w:pPr>
        <w:pStyle w:val="11"/>
        <w:numPr>
          <w:ilvl w:val="0"/>
          <w:numId w:val="20"/>
        </w:numPr>
        <w:tabs>
          <w:tab w:val="left" w:pos="272"/>
        </w:tabs>
        <w:ind w:firstLine="0"/>
        <w:jc w:val="both"/>
      </w:pPr>
      <w:r>
        <w:t>запрещение употребления алкоголя, табака, наркотических средств и иных психоактивных веществ на территории ОУ;</w:t>
      </w:r>
    </w:p>
    <w:p w:rsidR="002E466C" w:rsidRDefault="00C42AAE">
      <w:pPr>
        <w:pStyle w:val="11"/>
        <w:numPr>
          <w:ilvl w:val="0"/>
          <w:numId w:val="20"/>
        </w:numPr>
        <w:tabs>
          <w:tab w:val="left" w:pos="267"/>
        </w:tabs>
        <w:ind w:firstLine="0"/>
        <w:jc w:val="both"/>
      </w:pPr>
      <w:r>
        <w:t>обеспечение безопасности учащихся во время пребывания в организации, осуществляющей образовательную деятельность;</w:t>
      </w:r>
    </w:p>
    <w:p w:rsidR="002E466C" w:rsidRDefault="00C42AAE">
      <w:pPr>
        <w:pStyle w:val="11"/>
        <w:numPr>
          <w:ilvl w:val="0"/>
          <w:numId w:val="20"/>
        </w:numPr>
        <w:tabs>
          <w:tab w:val="left" w:pos="267"/>
          <w:tab w:val="left" w:pos="2122"/>
          <w:tab w:val="left" w:pos="6830"/>
          <w:tab w:val="left" w:pos="7570"/>
        </w:tabs>
        <w:ind w:firstLine="0"/>
        <w:jc w:val="both"/>
      </w:pPr>
      <w:r>
        <w:t>проведение</w:t>
      </w:r>
      <w:r>
        <w:tab/>
        <w:t>санитарно-противоэпидемических</w:t>
      </w:r>
      <w:r>
        <w:tab/>
        <w:t>и</w:t>
      </w:r>
      <w:r>
        <w:tab/>
        <w:t>профилактических</w:t>
      </w:r>
    </w:p>
    <w:p w:rsidR="002E466C" w:rsidRDefault="00C42AAE">
      <w:pPr>
        <w:pStyle w:val="11"/>
        <w:ind w:firstLine="0"/>
        <w:jc w:val="both"/>
      </w:pPr>
      <w:r>
        <w:t>мероприятий с учащимися.</w:t>
      </w:r>
    </w:p>
    <w:p w:rsidR="002E466C" w:rsidRDefault="00C42AAE">
      <w:pPr>
        <w:pStyle w:val="11"/>
        <w:numPr>
          <w:ilvl w:val="0"/>
          <w:numId w:val="19"/>
        </w:numPr>
        <w:tabs>
          <w:tab w:val="left" w:pos="406"/>
        </w:tabs>
        <w:ind w:firstLine="0"/>
        <w:jc w:val="both"/>
      </w:pPr>
      <w:r>
        <w:rPr>
          <w:b/>
          <w:bCs/>
          <w:i/>
          <w:iCs/>
        </w:rPr>
        <w:t>формирование у обучающихся здорового образа жизни:</w:t>
      </w:r>
    </w:p>
    <w:p w:rsidR="002E466C" w:rsidRDefault="00C42AAE">
      <w:pPr>
        <w:pStyle w:val="11"/>
        <w:numPr>
          <w:ilvl w:val="0"/>
          <w:numId w:val="21"/>
        </w:numPr>
        <w:tabs>
          <w:tab w:val="left" w:pos="272"/>
        </w:tabs>
        <w:ind w:firstLine="0"/>
        <w:jc w:val="both"/>
      </w:pPr>
      <w:r>
        <w:t>обучение навыкам гигиены, организации режима труда (учебного труда), психогигиены личности;</w:t>
      </w:r>
    </w:p>
    <w:p w:rsidR="002E466C" w:rsidRDefault="00C42AAE">
      <w:pPr>
        <w:pStyle w:val="11"/>
        <w:numPr>
          <w:ilvl w:val="0"/>
          <w:numId w:val="21"/>
        </w:numPr>
        <w:tabs>
          <w:tab w:val="left" w:pos="267"/>
        </w:tabs>
        <w:ind w:left="260" w:hanging="260"/>
        <w:jc w:val="both"/>
      </w:pPr>
      <w:r>
        <w:t>профилактика наиболее распространенных заболеваний, несчастных случаев, девиантного и делинквентного поведения (употребления алкоголя, табака, наркотических средств и иных психоактивных веществ, нехимических зависимостей, суицидального поведения, правонарушений);</w:t>
      </w:r>
    </w:p>
    <w:p w:rsidR="002E466C" w:rsidRDefault="00C42AAE">
      <w:pPr>
        <w:pStyle w:val="11"/>
        <w:numPr>
          <w:ilvl w:val="0"/>
          <w:numId w:val="21"/>
        </w:numPr>
        <w:tabs>
          <w:tab w:val="left" w:pos="267"/>
        </w:tabs>
        <w:ind w:firstLine="0"/>
        <w:jc w:val="both"/>
      </w:pPr>
      <w:r>
        <w:t>формирование культуры рационального питания;</w:t>
      </w:r>
    </w:p>
    <w:p w:rsidR="002E466C" w:rsidRDefault="00C42AAE">
      <w:pPr>
        <w:pStyle w:val="11"/>
        <w:numPr>
          <w:ilvl w:val="0"/>
          <w:numId w:val="21"/>
        </w:numPr>
        <w:tabs>
          <w:tab w:val="left" w:pos="267"/>
        </w:tabs>
        <w:ind w:firstLine="0"/>
        <w:jc w:val="both"/>
      </w:pPr>
      <w:r>
        <w:t>развитие потребности в оптимальной двигательной активности;</w:t>
      </w:r>
    </w:p>
    <w:p w:rsidR="002E466C" w:rsidRDefault="00C42AAE">
      <w:pPr>
        <w:pStyle w:val="11"/>
        <w:numPr>
          <w:ilvl w:val="0"/>
          <w:numId w:val="21"/>
        </w:numPr>
        <w:tabs>
          <w:tab w:val="left" w:pos="272"/>
        </w:tabs>
        <w:ind w:firstLine="0"/>
        <w:jc w:val="both"/>
      </w:pPr>
      <w:r>
        <w:t>повышение активности родителей в формировании здорового образа жизни детей, становление здоровой и социально благополучной семьи;</w:t>
      </w:r>
    </w:p>
    <w:p w:rsidR="002E466C" w:rsidRDefault="00C42AAE">
      <w:pPr>
        <w:pStyle w:val="11"/>
        <w:numPr>
          <w:ilvl w:val="0"/>
          <w:numId w:val="19"/>
        </w:numPr>
        <w:tabs>
          <w:tab w:val="left" w:pos="402"/>
        </w:tabs>
        <w:ind w:firstLine="0"/>
        <w:jc w:val="both"/>
      </w:pPr>
      <w:r>
        <w:rPr>
          <w:b/>
          <w:bCs/>
          <w:i/>
          <w:iCs/>
        </w:rPr>
        <w:t>текущий контроль состояния здоровья и безопасности обучающихся:</w:t>
      </w:r>
    </w:p>
    <w:p w:rsidR="002E466C" w:rsidRDefault="00C42AAE">
      <w:pPr>
        <w:pStyle w:val="11"/>
        <w:numPr>
          <w:ilvl w:val="0"/>
          <w:numId w:val="22"/>
        </w:numPr>
        <w:tabs>
          <w:tab w:val="left" w:pos="272"/>
        </w:tabs>
        <w:ind w:firstLine="0"/>
        <w:jc w:val="both"/>
      </w:pPr>
      <w:r>
        <w:t>расследование и учет несчастных случаев с обучающимися во время пребывания в ОУ;</w:t>
      </w:r>
    </w:p>
    <w:p w:rsidR="002E466C" w:rsidRDefault="00C42AAE">
      <w:pPr>
        <w:pStyle w:val="11"/>
        <w:numPr>
          <w:ilvl w:val="0"/>
          <w:numId w:val="22"/>
        </w:numPr>
        <w:tabs>
          <w:tab w:val="left" w:pos="272"/>
        </w:tabs>
        <w:ind w:firstLine="0"/>
        <w:jc w:val="both"/>
      </w:pPr>
      <w:r>
        <w:t>организация прохождения учащимися в соответствии с законодательством Российской Федерации периодических медицинских осмотров и диспансеризации;</w:t>
      </w:r>
    </w:p>
    <w:p w:rsidR="002E466C" w:rsidRDefault="00C42AAE">
      <w:pPr>
        <w:pStyle w:val="11"/>
        <w:numPr>
          <w:ilvl w:val="0"/>
          <w:numId w:val="22"/>
        </w:numPr>
        <w:tabs>
          <w:tab w:val="left" w:pos="272"/>
        </w:tabs>
        <w:ind w:firstLine="0"/>
        <w:jc w:val="both"/>
      </w:pPr>
      <w:r>
        <w:t>организация других мероприятий - опросов, мониторингов и т.д. - для выявления текущей ситуации по различным аспектам охраны здоровья учащихся, в том числе уровню сформированности готовности учащихся к ведению экологически целесообразного, здорового и безопасного образа жизни;</w:t>
      </w:r>
      <w:r>
        <w:br w:type="page"/>
      </w:r>
    </w:p>
    <w:p w:rsidR="002E466C" w:rsidRDefault="00C42AAE">
      <w:pPr>
        <w:pStyle w:val="11"/>
        <w:numPr>
          <w:ilvl w:val="0"/>
          <w:numId w:val="23"/>
        </w:numPr>
        <w:tabs>
          <w:tab w:val="left" w:pos="747"/>
        </w:tabs>
        <w:ind w:left="480" w:firstLine="0"/>
      </w:pPr>
      <w:r>
        <w:lastRenderedPageBreak/>
        <w:t>разработка рекомендаций по построению индивидуальных образовательных маршрутов на консилиуме специалистов и педагогов;</w:t>
      </w:r>
    </w:p>
    <w:p w:rsidR="002E466C" w:rsidRDefault="00C42AAE">
      <w:pPr>
        <w:pStyle w:val="11"/>
        <w:numPr>
          <w:ilvl w:val="0"/>
          <w:numId w:val="23"/>
        </w:numPr>
        <w:tabs>
          <w:tab w:val="left" w:pos="752"/>
        </w:tabs>
        <w:ind w:left="480" w:firstLine="0"/>
      </w:pPr>
      <w:r>
        <w:t>разработка и реализация индивидуальных и групповых профилактических и коррекционных оздоровительных программ;</w:t>
      </w:r>
    </w:p>
    <w:p w:rsidR="002E466C" w:rsidRDefault="00C42AAE">
      <w:pPr>
        <w:pStyle w:val="11"/>
        <w:numPr>
          <w:ilvl w:val="0"/>
          <w:numId w:val="23"/>
        </w:numPr>
        <w:tabs>
          <w:tab w:val="left" w:pos="747"/>
        </w:tabs>
        <w:ind w:left="480" w:firstLine="0"/>
      </w:pPr>
      <w:r>
        <w:t>специфическая первичная профилактика наркозависимости и социально обусловленных заболеваний;</w:t>
      </w:r>
    </w:p>
    <w:p w:rsidR="002E466C" w:rsidRDefault="00C42AAE">
      <w:pPr>
        <w:pStyle w:val="11"/>
        <w:numPr>
          <w:ilvl w:val="0"/>
          <w:numId w:val="23"/>
        </w:numPr>
        <w:tabs>
          <w:tab w:val="left" w:pos="747"/>
        </w:tabs>
        <w:ind w:left="480" w:firstLine="0"/>
      </w:pPr>
      <w:r>
        <w:t>социальная защита и помощь, укрепление семейных отношений;</w:t>
      </w:r>
    </w:p>
    <w:p w:rsidR="002E466C" w:rsidRDefault="00C42AAE">
      <w:pPr>
        <w:pStyle w:val="11"/>
        <w:numPr>
          <w:ilvl w:val="0"/>
          <w:numId w:val="23"/>
        </w:numPr>
        <w:tabs>
          <w:tab w:val="left" w:pos="752"/>
        </w:tabs>
        <w:ind w:left="480" w:firstLine="0"/>
      </w:pPr>
      <w:r>
        <w:t>разработка и реализация индивидуальных программ коррекции образа жизни.</w:t>
      </w:r>
    </w:p>
    <w:p w:rsidR="002E466C" w:rsidRDefault="00C42AAE">
      <w:pPr>
        <w:pStyle w:val="11"/>
        <w:spacing w:after="300"/>
        <w:ind w:left="2360" w:hanging="2000"/>
      </w:pPr>
      <w:r>
        <w:rPr>
          <w:i/>
          <w:iCs/>
        </w:rPr>
        <w:t>Алгоритм деятельности образовательного учреждения по построению здоровьесозидающей образовательной среды</w:t>
      </w:r>
    </w:p>
    <w:p w:rsidR="002E466C" w:rsidRDefault="00C42AAE">
      <w:pPr>
        <w:pStyle w:val="11"/>
        <w:spacing w:after="300"/>
        <w:ind w:firstLine="0"/>
        <w:jc w:val="center"/>
      </w:pPr>
      <w:r>
        <w:rPr>
          <w:b/>
          <w:bCs/>
          <w:i/>
          <w:iCs/>
        </w:rPr>
        <w:t>Блок управления</w:t>
      </w:r>
    </w:p>
    <w:p w:rsidR="002E466C" w:rsidRDefault="00C42AAE">
      <w:pPr>
        <w:pStyle w:val="20"/>
        <w:jc w:val="center"/>
      </w:pPr>
      <w:r>
        <w:rPr>
          <w:sz w:val="28"/>
          <w:szCs w:val="28"/>
        </w:rPr>
        <w:t xml:space="preserve">1.1 </w:t>
      </w:r>
      <w:r>
        <w:t>Мониторинг здоровьесберегающей среды ОУ</w:t>
      </w:r>
    </w:p>
    <w:p w:rsidR="002E466C" w:rsidRDefault="00C42AAE">
      <w:pPr>
        <w:spacing w:line="1" w:lineRule="exact"/>
      </w:pPr>
      <w:r>
        <w:rPr>
          <w:noProof/>
          <w:lang w:bidi="ar-SA"/>
        </w:rPr>
        <w:drawing>
          <wp:anchor distT="304800" distB="0" distL="0" distR="0" simplePos="0" relativeHeight="251630592" behindDoc="0" locked="0" layoutInCell="1" allowOverlap="1">
            <wp:simplePos x="0" y="0"/>
            <wp:positionH relativeFrom="page">
              <wp:posOffset>1263650</wp:posOffset>
            </wp:positionH>
            <wp:positionV relativeFrom="paragraph">
              <wp:posOffset>304800</wp:posOffset>
            </wp:positionV>
            <wp:extent cx="182880" cy="152400"/>
            <wp:effectExtent l="0" t="0" r="762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3" name="Shape 13"/>
                    <pic:cNvPicPr/>
                  </pic:nvPicPr>
                  <pic:blipFill>
                    <a:blip r:embed="rId13"/>
                    <a:stretch>
                      <a:fillRect/>
                    </a:stretch>
                  </pic:blipFill>
                  <pic:spPr>
                    <a:xfrm>
                      <a:off x="0" y="0"/>
                      <a:ext cx="182880" cy="152400"/>
                    </a:xfrm>
                    <a:prstGeom prst="rect">
                      <a:avLst/>
                    </a:prstGeom>
                  </pic:spPr>
                </pic:pic>
              </a:graphicData>
            </a:graphic>
          </wp:anchor>
        </w:drawing>
      </w:r>
      <w:r>
        <w:rPr>
          <w:noProof/>
          <w:lang w:bidi="ar-SA"/>
        </w:rPr>
        <w:drawing>
          <wp:anchor distT="304800" distB="0" distL="0" distR="0" simplePos="0" relativeHeight="251631616" behindDoc="0" locked="0" layoutInCell="1" allowOverlap="1">
            <wp:simplePos x="0" y="0"/>
            <wp:positionH relativeFrom="page">
              <wp:posOffset>3442970</wp:posOffset>
            </wp:positionH>
            <wp:positionV relativeFrom="paragraph">
              <wp:posOffset>304800</wp:posOffset>
            </wp:positionV>
            <wp:extent cx="182880" cy="152400"/>
            <wp:effectExtent l="0" t="0" r="762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5" name="Shape 15"/>
                    <pic:cNvPicPr/>
                  </pic:nvPicPr>
                  <pic:blipFill>
                    <a:blip r:embed="rId14"/>
                    <a:stretch>
                      <a:fillRect/>
                    </a:stretch>
                  </pic:blipFill>
                  <pic:spPr>
                    <a:xfrm>
                      <a:off x="0" y="0"/>
                      <a:ext cx="182880" cy="152400"/>
                    </a:xfrm>
                    <a:prstGeom prst="rect">
                      <a:avLst/>
                    </a:prstGeom>
                  </pic:spPr>
                </pic:pic>
              </a:graphicData>
            </a:graphic>
          </wp:anchor>
        </w:drawing>
      </w:r>
      <w:r>
        <w:rPr>
          <w:noProof/>
          <w:lang w:bidi="ar-SA"/>
        </w:rPr>
        <w:drawing>
          <wp:anchor distT="304800" distB="0" distL="0" distR="0" simplePos="0" relativeHeight="251632640" behindDoc="0" locked="0" layoutInCell="1" allowOverlap="1">
            <wp:simplePos x="0" y="0"/>
            <wp:positionH relativeFrom="page">
              <wp:posOffset>6445250</wp:posOffset>
            </wp:positionH>
            <wp:positionV relativeFrom="paragraph">
              <wp:posOffset>304800</wp:posOffset>
            </wp:positionV>
            <wp:extent cx="201295" cy="152400"/>
            <wp:effectExtent l="0" t="0" r="8255"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7" name="Shape 17"/>
                    <pic:cNvPicPr/>
                  </pic:nvPicPr>
                  <pic:blipFill>
                    <a:blip r:embed="rId15"/>
                    <a:stretch>
                      <a:fillRect/>
                    </a:stretch>
                  </pic:blipFill>
                  <pic:spPr>
                    <a:xfrm>
                      <a:off x="0" y="0"/>
                      <a:ext cx="201295" cy="152400"/>
                    </a:xfrm>
                    <a:prstGeom prst="rect">
                      <a:avLst/>
                    </a:prstGeom>
                  </pic:spPr>
                </pic:pic>
              </a:graphicData>
            </a:graphic>
          </wp:anchor>
        </w:drawing>
      </w:r>
    </w:p>
    <w:p w:rsidR="002E466C" w:rsidRDefault="005E682C">
      <w:pPr>
        <w:spacing w:line="1" w:lineRule="exact"/>
        <w:sectPr w:rsidR="002E466C">
          <w:footerReference w:type="default" r:id="rId16"/>
          <w:pgSz w:w="11900" w:h="16840"/>
          <w:pgMar w:top="793" w:right="516" w:bottom="1678" w:left="1399" w:header="365" w:footer="3" w:gutter="0"/>
          <w:cols w:space="720"/>
          <w:docGrid w:linePitch="360"/>
        </w:sectPr>
      </w:pPr>
      <w:r>
        <w:pict>
          <v:shape id="Shape 21" o:spid="_x0000_s1071" type="#_x0000_t202" style="position:absolute;margin-left:105.25pt;margin-top:2pt;width:159.1pt;height:43.2pt;z-index:251640832;mso-wrap-distance-top:2pt;mso-position-horizontal-relative:page" o:gfxdata="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Edt9n2AAAAAgBAAAP&#10;AAAAAAAAAAEAIAAAACIAAABkcnMvZG93bnJldi54bWxQSwECFAAUAAAACACHTuJAZGVXmaYBAABm&#10;AwAADgAAAAAAAAABACAAAAAnAQAAZHJzL2Uyb0RvYy54bWxQSwUGAAAAAAYABgBZAQAAPwUAAAAA&#10;" filled="f" stroked="f">
            <v:textbox inset="0,0,0,0">
              <w:txbxContent>
                <w:p w:rsidR="002E466C" w:rsidRDefault="00C42AAE">
                  <w:pPr>
                    <w:pStyle w:val="20"/>
                  </w:pPr>
                  <w:r>
                    <w:t>1.2. Организация деятельности ОУ по построению здоровьесозидающей среды</w:t>
                  </w:r>
                </w:p>
              </w:txbxContent>
            </v:textbox>
            <w10:wrap type="topAndBottom" anchorx="page"/>
          </v:shape>
        </w:pict>
      </w:r>
      <w:r>
        <w:pict>
          <v:shape id="Shape 23" o:spid="_x0000_s1070" type="#_x0000_t202" style="position:absolute;margin-left:319.35pt;margin-top:2pt;width:179.3pt;height:43.2pt;z-index:251641856;mso-wrap-distance-top:2pt;mso-position-horizontal-relative:page" o:gfxdata="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mLARx2AAAAAgBAAAP&#10;AAAAAAAAAAEAIAAAACIAAABkcnMvZG93bnJldi54bWxQSwECFAAUAAAACACHTuJAm6zBjqYBAABm&#10;AwAADgAAAAAAAAABACAAAAAnAQAAZHJzL2Uyb0RvYy54bWxQSwUGAAAAAAYABgBZAQAAPwUAAAAA&#10;" filled="f" stroked="f">
            <v:textbox inset="0,0,0,0">
              <w:txbxContent>
                <w:p w:rsidR="002E466C" w:rsidRDefault="00C42AAE">
                  <w:pPr>
                    <w:pStyle w:val="20"/>
                  </w:pPr>
                  <w:r>
                    <w:t>1.3. Проектирование деятельности ОУ по построению здоровьесозидающей среды</w:t>
                  </w:r>
                </w:p>
              </w:txbxContent>
            </v:textbox>
            <w10:wrap type="topAndBottom" anchorx="page"/>
          </v:shape>
        </w:pict>
      </w:r>
    </w:p>
    <w:p w:rsidR="002E466C" w:rsidRDefault="002E466C">
      <w:pPr>
        <w:spacing w:line="67" w:lineRule="exact"/>
        <w:rPr>
          <w:sz w:val="5"/>
          <w:szCs w:val="5"/>
        </w:rPr>
      </w:pPr>
    </w:p>
    <w:p w:rsidR="002E466C" w:rsidRDefault="002E466C">
      <w:pPr>
        <w:spacing w:line="1" w:lineRule="exact"/>
        <w:sectPr w:rsidR="002E466C">
          <w:type w:val="continuous"/>
          <w:pgSz w:w="11900" w:h="16840"/>
          <w:pgMar w:top="807" w:right="0" w:bottom="1082" w:left="0" w:header="0" w:footer="3" w:gutter="0"/>
          <w:cols w:space="720"/>
          <w:docGrid w:linePitch="360"/>
        </w:sectPr>
      </w:pPr>
    </w:p>
    <w:p w:rsidR="002E466C" w:rsidRDefault="00C42AAE">
      <w:pPr>
        <w:pStyle w:val="11"/>
        <w:spacing w:after="360"/>
        <w:ind w:firstLine="0"/>
        <w:jc w:val="center"/>
      </w:pPr>
      <w:r>
        <w:rPr>
          <w:noProof/>
          <w:lang w:bidi="ar-SA"/>
        </w:rPr>
        <w:lastRenderedPageBreak/>
        <w:drawing>
          <wp:anchor distT="0" distB="768350" distL="4290060" distR="114300" simplePos="0" relativeHeight="251633664" behindDoc="0" locked="0" layoutInCell="1" allowOverlap="1">
            <wp:simplePos x="0" y="0"/>
            <wp:positionH relativeFrom="page">
              <wp:posOffset>4826635</wp:posOffset>
            </wp:positionH>
            <wp:positionV relativeFrom="paragraph">
              <wp:posOffset>355600</wp:posOffset>
            </wp:positionV>
            <wp:extent cx="201295" cy="164465"/>
            <wp:effectExtent l="0" t="0" r="8255" b="6985"/>
            <wp:wrapSquare wrapText="bothSides"/>
            <wp:docPr id="25" name="Shape 25"/>
            <wp:cNvGraphicFramePr/>
            <a:graphic xmlns:a="http://schemas.openxmlformats.org/drawingml/2006/main">
              <a:graphicData uri="http://schemas.openxmlformats.org/drawingml/2006/picture">
                <pic:pic xmlns:pic="http://schemas.openxmlformats.org/drawingml/2006/picture">
                  <pic:nvPicPr>
                    <pic:cNvPr id="25" name="Shape 25"/>
                    <pic:cNvPicPr/>
                  </pic:nvPicPr>
                  <pic:blipFill>
                    <a:blip r:embed="rId17"/>
                    <a:stretch>
                      <a:fillRect/>
                    </a:stretch>
                  </pic:blipFill>
                  <pic:spPr>
                    <a:xfrm>
                      <a:off x="0" y="0"/>
                      <a:ext cx="201295" cy="164465"/>
                    </a:xfrm>
                    <a:prstGeom prst="rect">
                      <a:avLst/>
                    </a:prstGeom>
                  </pic:spPr>
                </pic:pic>
              </a:graphicData>
            </a:graphic>
          </wp:anchor>
        </w:drawing>
      </w:r>
      <w:r w:rsidR="005E682C">
        <w:pict>
          <v:shape id="Shape 27" o:spid="_x0000_s1069" type="#_x0000_t202" style="position:absolute;left:0;text-align:left;margin-left:51.25pt;margin-top:44.3pt;width:122.9pt;height:57.1pt;z-index:251642880;mso-wrap-distance-top:16.3pt;mso-wrap-distance-right:230.75pt;mso-wrap-distance-bottom:.05pt;mso-position-horizontal-relative:page;mso-position-vertical-relative:text" o:gfxdata="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g3Unu2AAAAAoBAAAP&#10;AAAAAAAAAAEAIAAAACIAAABkcnMvZG93bnJldi54bWxQSwECFAAUAAAACACHTuJASsEDPKYBAABm&#10;AwAADgAAAAAAAAABACAAAAAnAQAAZHJzL2Uyb0RvYy54bWxQSwUGAAAAAAYABgBZAQAAPwUAAAAA&#10;" filled="f" stroked="f">
            <v:textbox inset="0,0,0,0">
              <w:txbxContent>
                <w:p w:rsidR="002E466C" w:rsidRDefault="00C42AAE">
                  <w:pPr>
                    <w:pStyle w:val="20"/>
                  </w:pPr>
                  <w:r>
                    <w:t>2.1. Построение внутренней здоровье - созидающей среды ОУ (пространства, режима)</w:t>
                  </w:r>
                </w:p>
              </w:txbxContent>
            </v:textbox>
            <w10:wrap type="square" anchorx="page"/>
          </v:shape>
        </w:pict>
      </w:r>
      <w:r w:rsidR="005E682C">
        <w:pict>
          <v:shape id="Shape 29" o:spid="_x0000_s1068" type="#_x0000_t202" style="position:absolute;left:0;text-align:left;margin-left:226.2pt;margin-top:43.1pt;width:159.1pt;height:43.45pt;z-index:251643904;mso-wrap-distance-left:183.95pt;mso-wrap-distance-top:15.1pt;mso-wrap-distance-right:19.6pt;mso-wrap-distance-bottom:14.9pt;mso-position-horizontal-relative:page;mso-position-vertical-relative:text" o:gfxdata="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PhnO7ZAAAACgEAAA8A&#10;AAAAAAAAAQAgAAAAIgAAAGRycy9kb3ducmV2LnhtbFBLAQIUABQAAAAIAIdO4kBHs/XMpAEAAGYD&#10;AAAOAAAAAAAAAAEAIAAAACgBAABkcnMvZTJvRG9jLnhtbFBLBQYAAAAABgAGAFkBAAA+BQAAAAA=&#10;" filled="f" stroked="f">
            <v:textbox inset="0,0,0,0">
              <w:txbxContent>
                <w:p w:rsidR="002E466C" w:rsidRDefault="00C42AAE">
                  <w:pPr>
                    <w:pStyle w:val="20"/>
                  </w:pPr>
                  <w:r>
                    <w:t>2.2. Повышение уровня культуры здоровья участников образовательного процесса</w:t>
                  </w:r>
                </w:p>
              </w:txbxContent>
            </v:textbox>
            <w10:wrap type="square" anchorx="page"/>
          </v:shape>
        </w:pict>
      </w:r>
      <w:r>
        <w:rPr>
          <w:b/>
          <w:bCs/>
          <w:i/>
          <w:iCs/>
        </w:rPr>
        <w:t>Исполнительский блок</w:t>
      </w:r>
    </w:p>
    <w:p w:rsidR="002E466C" w:rsidRDefault="00C42AAE">
      <w:pPr>
        <w:pStyle w:val="20"/>
        <w:spacing w:after="240"/>
        <w:ind w:left="420" w:firstLine="20"/>
      </w:pPr>
      <w:r>
        <w:t>2.3. Создание условий для коррекции здоровья, реабилитации и оздоровления ослабленных учащихся</w:t>
      </w:r>
    </w:p>
    <w:p w:rsidR="002E466C" w:rsidRDefault="002E466C">
      <w:pPr>
        <w:pStyle w:val="11"/>
        <w:ind w:firstLine="440"/>
        <w:jc w:val="both"/>
      </w:pPr>
    </w:p>
    <w:p w:rsidR="002E466C" w:rsidRDefault="00C42AAE">
      <w:pPr>
        <w:pStyle w:val="11"/>
        <w:ind w:firstLine="440"/>
        <w:jc w:val="both"/>
      </w:pPr>
      <w:r>
        <w:t xml:space="preserve">Совокупность функций по решению задачи систематизации и упорядочения деятельности ОУ по построению здоровьесозидающей образовательной среды представляет собой: </w:t>
      </w:r>
      <w:r>
        <w:rPr>
          <w:i/>
          <w:iCs/>
        </w:rPr>
        <w:t>блок управления</w:t>
      </w:r>
      <w:r>
        <w:t xml:space="preserve"> (сбор информации, выработка решения, реализация, контроль, анализ, регулирование). При этом определяющим основанием для реализации этого блока является организация мониторинга здоровьесозидающей образовательной среды. Первый (констатирующий) срез</w:t>
      </w:r>
    </w:p>
    <w:p w:rsidR="002E466C" w:rsidRDefault="00C42AAE">
      <w:pPr>
        <w:pStyle w:val="11"/>
        <w:ind w:firstLine="440"/>
        <w:jc w:val="both"/>
      </w:pPr>
      <w:r>
        <w:t>мониторинга дает возможность выявить актуальные проблемы ОУ и определить приоритетные задачи по построению ЗОЖ.</w:t>
      </w:r>
    </w:p>
    <w:p w:rsidR="002E466C" w:rsidRDefault="00C42AAE">
      <w:pPr>
        <w:pStyle w:val="11"/>
        <w:ind w:firstLine="420"/>
      </w:pPr>
      <w:r>
        <w:t>Администрация проектирует деятельность ОУ по построению ЗОЖ,</w:t>
      </w:r>
    </w:p>
    <w:p w:rsidR="002E466C" w:rsidRDefault="00C42AAE">
      <w:pPr>
        <w:pStyle w:val="11"/>
        <w:spacing w:after="240"/>
        <w:ind w:firstLine="440"/>
        <w:jc w:val="both"/>
      </w:pPr>
      <w:r>
        <w:t>обеспечивает общую подготовку педагогического коллектива и социальных партнеров (прежде всего родителей) к реализации программы «Здоровое поколение».</w:t>
      </w:r>
    </w:p>
    <w:p w:rsidR="002E466C" w:rsidRDefault="00C42AAE">
      <w:pPr>
        <w:pStyle w:val="11"/>
        <w:spacing w:after="240"/>
        <w:ind w:left="420" w:hanging="420"/>
      </w:pPr>
      <w:r>
        <w:rPr>
          <w:rFonts w:ascii="Arial" w:eastAsia="Arial" w:hAnsi="Arial" w:cs="Arial"/>
          <w:sz w:val="26"/>
          <w:szCs w:val="26"/>
        </w:rPr>
        <w:t xml:space="preserve">* </w:t>
      </w:r>
      <w:r>
        <w:rPr>
          <w:i/>
          <w:iCs/>
        </w:rPr>
        <w:t>Развитие научно-теоретических и методических основ готовности учащихся к ведению экологически целесообразного, здорового и безопасного образа жизни</w:t>
      </w:r>
      <w:r>
        <w:br w:type="page"/>
      </w:r>
    </w:p>
    <w:p w:rsidR="002E466C" w:rsidRDefault="00C42AAE">
      <w:pPr>
        <w:pStyle w:val="11"/>
        <w:tabs>
          <w:tab w:val="left" w:pos="955"/>
        </w:tabs>
        <w:ind w:firstLine="0"/>
      </w:pPr>
      <w:r>
        <w:rPr>
          <w:rFonts w:ascii="Arial" w:eastAsia="Arial" w:hAnsi="Arial" w:cs="Arial"/>
          <w:sz w:val="26"/>
          <w:szCs w:val="26"/>
        </w:rPr>
        <w:lastRenderedPageBreak/>
        <w:t>*</w:t>
      </w:r>
      <w:r>
        <w:rPr>
          <w:rFonts w:ascii="Arial" w:eastAsia="Arial" w:hAnsi="Arial" w:cs="Arial"/>
          <w:sz w:val="26"/>
          <w:szCs w:val="26"/>
        </w:rPr>
        <w:tab/>
      </w:r>
      <w:r>
        <w:rPr>
          <w:i/>
          <w:iCs/>
        </w:rPr>
        <w:t>Педагогические технологии</w:t>
      </w:r>
      <w:r>
        <w:t>:</w:t>
      </w:r>
    </w:p>
    <w:p w:rsidR="002E466C" w:rsidRDefault="00C42AAE">
      <w:pPr>
        <w:pStyle w:val="11"/>
        <w:numPr>
          <w:ilvl w:val="0"/>
          <w:numId w:val="24"/>
        </w:numPr>
        <w:tabs>
          <w:tab w:val="left" w:pos="1783"/>
        </w:tabs>
        <w:ind w:left="1300" w:firstLine="0"/>
      </w:pPr>
      <w:r>
        <w:t>Проектно - исследовательская деятельность</w:t>
      </w:r>
    </w:p>
    <w:p w:rsidR="002E466C" w:rsidRDefault="00C42AAE">
      <w:pPr>
        <w:pStyle w:val="11"/>
        <w:numPr>
          <w:ilvl w:val="0"/>
          <w:numId w:val="24"/>
        </w:numPr>
        <w:tabs>
          <w:tab w:val="left" w:pos="1783"/>
          <w:tab w:val="left" w:pos="1794"/>
        </w:tabs>
        <w:ind w:left="1300" w:firstLine="0"/>
      </w:pPr>
      <w:r>
        <w:t>Коллективно - творческое дело</w:t>
      </w:r>
    </w:p>
    <w:p w:rsidR="002E466C" w:rsidRDefault="00C42AAE">
      <w:pPr>
        <w:pStyle w:val="11"/>
        <w:numPr>
          <w:ilvl w:val="0"/>
          <w:numId w:val="24"/>
        </w:numPr>
        <w:tabs>
          <w:tab w:val="left" w:pos="1783"/>
          <w:tab w:val="left" w:pos="1794"/>
        </w:tabs>
        <w:ind w:left="1300" w:firstLine="0"/>
      </w:pPr>
      <w:r>
        <w:t>Деятельностный подход в воспитании</w:t>
      </w:r>
    </w:p>
    <w:p w:rsidR="002E466C" w:rsidRDefault="00C42AAE">
      <w:pPr>
        <w:pStyle w:val="11"/>
        <w:numPr>
          <w:ilvl w:val="0"/>
          <w:numId w:val="24"/>
        </w:numPr>
        <w:tabs>
          <w:tab w:val="left" w:pos="1783"/>
          <w:tab w:val="left" w:pos="1794"/>
        </w:tabs>
        <w:ind w:left="1300" w:firstLine="0"/>
      </w:pPr>
      <w:r>
        <w:t>Педагогика сотрудничества</w:t>
      </w:r>
    </w:p>
    <w:p w:rsidR="002E466C" w:rsidRDefault="00C42AAE">
      <w:pPr>
        <w:pStyle w:val="11"/>
        <w:numPr>
          <w:ilvl w:val="0"/>
          <w:numId w:val="24"/>
        </w:numPr>
        <w:tabs>
          <w:tab w:val="left" w:pos="1783"/>
          <w:tab w:val="left" w:pos="1794"/>
        </w:tabs>
        <w:ind w:left="1300" w:firstLine="0"/>
      </w:pPr>
      <w:r>
        <w:t>Технология проблемного обучения</w:t>
      </w:r>
    </w:p>
    <w:p w:rsidR="002E466C" w:rsidRDefault="00C42AAE">
      <w:pPr>
        <w:pStyle w:val="11"/>
        <w:numPr>
          <w:ilvl w:val="0"/>
          <w:numId w:val="24"/>
        </w:numPr>
        <w:tabs>
          <w:tab w:val="left" w:pos="1783"/>
          <w:tab w:val="left" w:pos="1794"/>
        </w:tabs>
        <w:spacing w:after="320"/>
        <w:ind w:left="1300" w:firstLine="0"/>
      </w:pPr>
      <w:r>
        <w:t>ИКТ</w:t>
      </w:r>
    </w:p>
    <w:p w:rsidR="002E466C" w:rsidRDefault="00C42AAE">
      <w:pPr>
        <w:pStyle w:val="11"/>
        <w:spacing w:after="560"/>
        <w:ind w:firstLine="0"/>
      </w:pPr>
      <w:r>
        <w:rPr>
          <w:rFonts w:ascii="Arial" w:eastAsia="Arial" w:hAnsi="Arial" w:cs="Arial"/>
          <w:sz w:val="26"/>
          <w:szCs w:val="26"/>
        </w:rPr>
        <w:t xml:space="preserve">* </w:t>
      </w:r>
      <w:r>
        <w:rPr>
          <w:i/>
          <w:iCs/>
        </w:rPr>
        <w:t>Формы взаимодействия педагогов и обучающихся в рамках программы</w:t>
      </w:r>
    </w:p>
    <w:p w:rsidR="002E466C" w:rsidRDefault="00C42AAE">
      <w:pPr>
        <w:pStyle w:val="11"/>
        <w:pBdr>
          <w:top w:val="single" w:sz="4" w:space="0" w:color="auto"/>
          <w:bottom w:val="single" w:sz="4" w:space="0" w:color="auto"/>
        </w:pBdr>
        <w:spacing w:after="420"/>
        <w:ind w:left="3300" w:firstLine="0"/>
      </w:pPr>
      <w:r>
        <w:t>Учебные предметы</w:t>
      </w:r>
    </w:p>
    <w:p w:rsidR="002E466C" w:rsidRDefault="00C42AAE">
      <w:pPr>
        <w:pStyle w:val="11"/>
        <w:spacing w:after="320"/>
        <w:ind w:firstLine="0"/>
        <w:jc w:val="center"/>
      </w:pPr>
      <w:r>
        <w:t>Беседы, лекции, «круглые столы»,</w:t>
      </w:r>
      <w:r>
        <w:br/>
        <w:t>конференции</w:t>
      </w:r>
    </w:p>
    <w:p w:rsidR="002E466C" w:rsidRDefault="005E682C">
      <w:pPr>
        <w:pStyle w:val="11"/>
        <w:pBdr>
          <w:bottom w:val="single" w:sz="4" w:space="0" w:color="auto"/>
        </w:pBdr>
        <w:spacing w:after="420"/>
        <w:ind w:firstLine="0"/>
        <w:jc w:val="center"/>
      </w:pPr>
      <w:r>
        <w:pict>
          <v:shape id="Shape 31" o:spid="_x0000_s1067" type="#_x0000_t202" style="position:absolute;left:0;text-align:left;margin-left:31.95pt;margin-top:4pt;width:72.7pt;height:30.5pt;z-index:251644928;mso-position-horizontal-relative:page" o:gfxdata="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AjvyydYAAAAHAQAADwAA&#10;AAAAAAABACAAAAAiAAAAZHJzL2Rvd25yZXYueG1sUEsBAhQAFAAAAAgAh07iQOp2GSSmAQAAZQMA&#10;AA4AAAAAAAAAAQAgAAAAJQEAAGRycy9lMm9Eb2MueG1sUEsFBgAAAAAGAAYAWQEAAD0FAAAAAA==&#10;" filled="f" stroked="f">
            <v:textbox inset="0,0,0,0">
              <w:txbxContent>
                <w:p w:rsidR="002E466C" w:rsidRDefault="00C42AAE">
                  <w:pPr>
                    <w:pStyle w:val="11"/>
                    <w:tabs>
                      <w:tab w:val="left" w:leader="underscore" w:pos="1387"/>
                    </w:tabs>
                    <w:ind w:firstLine="0"/>
                    <w:jc w:val="both"/>
                  </w:pPr>
                  <w:r>
                    <w:rPr>
                      <w:color w:val="D99393"/>
                    </w:rPr>
                    <w:tab/>
                    <w:t>I</w:t>
                  </w:r>
                </w:p>
                <w:p w:rsidR="002E466C" w:rsidRDefault="00C42AAE">
                  <w:pPr>
                    <w:pStyle w:val="11"/>
                    <w:spacing w:line="204" w:lineRule="auto"/>
                    <w:ind w:firstLine="0"/>
                  </w:pPr>
                  <w:r>
                    <w:rPr>
                      <w:b/>
                      <w:bCs/>
                    </w:rPr>
                    <w:t>Педагог</w:t>
                  </w:r>
                </w:p>
              </w:txbxContent>
            </v:textbox>
            <w10:wrap type="square" anchorx="page"/>
          </v:shape>
        </w:pict>
      </w:r>
      <w:r>
        <w:pict>
          <v:shape id="Shape 33" o:spid="_x0000_s1066" type="#_x0000_t202" style="position:absolute;left:0;text-align:left;margin-left:488.2pt;margin-top:16pt;width:93.35pt;height:17.05pt;z-index:251645952;mso-wrap-style:none;mso-position-horizontal-relative:page" o:gfxdata="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7rOGNcA&#10;AAAKAQAADwAAAAAAAAABACAAAAAiAAAAZHJzL2Rvd25yZXYueG1sUEsBAhQAFAAAAAgAh07iQOAc&#10;comuAQAAcgMAAA4AAAAAAAAAAQAgAAAAJgEAAGRycy9lMm9Eb2MueG1sUEsFBgAAAAAGAAYAWQEA&#10;AEYFAAAAAA==&#10;" filled="f" stroked="f">
            <v:textbox inset="0,0,0,0">
              <w:txbxContent>
                <w:p w:rsidR="002E466C" w:rsidRDefault="00C42AAE">
                  <w:pPr>
                    <w:pStyle w:val="11"/>
                    <w:ind w:firstLine="0"/>
                  </w:pPr>
                  <w:r>
                    <w:rPr>
                      <w:b/>
                      <w:bCs/>
                    </w:rPr>
                    <w:t>Обучающийся</w:t>
                  </w:r>
                </w:p>
              </w:txbxContent>
            </v:textbox>
            <w10:wrap type="square" anchorx="page"/>
          </v:shape>
        </w:pict>
      </w:r>
      <w:r w:rsidR="00C42AAE">
        <w:t>Экскурсии по святым местам родного</w:t>
      </w:r>
      <w:r w:rsidR="00C42AAE">
        <w:br/>
        <w:t>края, походы</w:t>
      </w:r>
    </w:p>
    <w:p w:rsidR="002E466C" w:rsidRDefault="00C42AAE">
      <w:pPr>
        <w:pStyle w:val="11"/>
        <w:pBdr>
          <w:bottom w:val="single" w:sz="4" w:space="0" w:color="auto"/>
        </w:pBdr>
        <w:spacing w:after="420"/>
        <w:ind w:left="2200" w:firstLine="0"/>
      </w:pPr>
      <w:r>
        <w:t>Уроки ЗОЖ. Дни Здоровья. Турниры.</w:t>
      </w:r>
    </w:p>
    <w:p w:rsidR="002E466C" w:rsidRDefault="00C42AAE">
      <w:pPr>
        <w:pStyle w:val="11"/>
        <w:spacing w:after="320"/>
        <w:ind w:firstLine="0"/>
        <w:jc w:val="center"/>
      </w:pPr>
      <w:r>
        <w:t>Научно-исследовательская и проектная</w:t>
      </w:r>
      <w:r>
        <w:br/>
        <w:t>деятельность</w:t>
      </w:r>
    </w:p>
    <w:p w:rsidR="002E466C" w:rsidRDefault="00C42AAE">
      <w:pPr>
        <w:pStyle w:val="11"/>
        <w:spacing w:after="420"/>
        <w:ind w:firstLine="0"/>
        <w:jc w:val="center"/>
      </w:pPr>
      <w:r>
        <w:t>Праздники песни и строя, фестивали</w:t>
      </w:r>
      <w:r>
        <w:br/>
        <w:t>патриотической песни, игры</w:t>
      </w:r>
    </w:p>
    <w:p w:rsidR="002E466C" w:rsidRDefault="00C42AAE">
      <w:pPr>
        <w:pStyle w:val="11"/>
        <w:spacing w:after="651"/>
        <w:ind w:left="2080" w:firstLine="0"/>
      </w:pPr>
      <w:r>
        <w:t>Классные часы и др. мероприятия ЗОЖ</w:t>
      </w:r>
    </w:p>
    <w:p w:rsidR="002E466C" w:rsidRDefault="00C42AAE">
      <w:pPr>
        <w:pStyle w:val="11"/>
        <w:pBdr>
          <w:top w:val="single" w:sz="2" w:space="7" w:color="F1D7D8"/>
          <w:left w:val="single" w:sz="2" w:space="0" w:color="F1D7D8"/>
          <w:bottom w:val="single" w:sz="2" w:space="27" w:color="F1D7D8"/>
          <w:right w:val="single" w:sz="2" w:space="0" w:color="F1D7D8"/>
        </w:pBdr>
        <w:shd w:val="clear" w:color="auto" w:fill="F1D7D8"/>
        <w:ind w:firstLine="0"/>
        <w:jc w:val="center"/>
      </w:pPr>
      <w:r>
        <w:t>Работа МО классных руководителей</w:t>
      </w:r>
    </w:p>
    <w:p w:rsidR="002E466C" w:rsidRDefault="005E682C">
      <w:pPr>
        <w:spacing w:line="1" w:lineRule="exact"/>
      </w:pPr>
      <w:r>
        <w:pict>
          <v:shape id="Shape 35" o:spid="_x0000_s1065" type="#_x0000_t202" style="position:absolute;margin-left:31.95pt;margin-top:22pt;width:72.7pt;height:30pt;z-index:251646976;mso-wrap-distance-top:22pt;mso-wrap-distance-bottom:3.35pt;mso-position-horizontal-relative:page" o:gfxdata="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T06JL9cAAAAJAQAADwAA&#10;AAAAAAABACAAAAAiAAAAZHJzL2Rvd25yZXYueG1sUEsBAhQAFAAAAAgAh07iQBM0XYKlAQAAZQMA&#10;AA4AAAAAAAAAAQAgAAAAJgEAAGRycy9lMm9Eb2MueG1sUEsFBgAAAAAGAAYAWQEAAD0FAAAAAA==&#10;" filled="f" stroked="f">
            <v:textbox inset="0,0,0,0">
              <w:txbxContent>
                <w:p w:rsidR="002E466C" w:rsidRDefault="00C42AAE">
                  <w:pPr>
                    <w:pStyle w:val="11"/>
                    <w:tabs>
                      <w:tab w:val="left" w:leader="underscore" w:pos="1387"/>
                    </w:tabs>
                    <w:ind w:firstLine="0"/>
                    <w:jc w:val="both"/>
                  </w:pPr>
                  <w:r>
                    <w:rPr>
                      <w:color w:val="D99393"/>
                    </w:rPr>
                    <w:tab/>
                    <w:t>I</w:t>
                  </w:r>
                </w:p>
                <w:p w:rsidR="002E466C" w:rsidRDefault="00C42AAE">
                  <w:pPr>
                    <w:pStyle w:val="11"/>
                    <w:spacing w:line="199" w:lineRule="auto"/>
                    <w:ind w:firstLine="0"/>
                  </w:pPr>
                  <w:r>
                    <w:rPr>
                      <w:b/>
                      <w:bCs/>
                    </w:rPr>
                    <w:t>Педагог</w:t>
                  </w:r>
                </w:p>
              </w:txbxContent>
            </v:textbox>
            <w10:wrap type="topAndBottom" anchorx="page"/>
          </v:shape>
        </w:pict>
      </w:r>
      <w:r>
        <w:pict>
          <v:shape id="Shape 37" o:spid="_x0000_s1064" type="#_x0000_t202" style="position:absolute;margin-left:190.35pt;margin-top:33.3pt;width:218.9pt;height:17.3pt;z-index:251648000;mso-wrap-style:none;mso-wrap-distance-top:33.3pt;mso-wrap-distance-bottom:4.75pt;mso-position-horizontal-relative:page" o:gfxdata="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N46w1gAA&#10;AAoBAAAPAAAAAAAAAAEAIAAAACIAAABkcnMvZG93bnJldi54bWxQSwECFAAUAAAACACHTuJAAkFl&#10;v64BAAByAwAADgAAAAAAAAABACAAAAAlAQAAZHJzL2Uyb0RvYy54bWxQSwUGAAAAAAYABgBZAQAA&#10;RQUAAAAA&#10;" filled="f" stroked="f">
            <v:textbox inset="0,0,0,0">
              <w:txbxContent>
                <w:p w:rsidR="002E466C" w:rsidRDefault="00C42AAE">
                  <w:pPr>
                    <w:pStyle w:val="11"/>
                    <w:pBdr>
                      <w:top w:val="single" w:sz="4" w:space="0" w:color="auto"/>
                    </w:pBdr>
                    <w:ind w:firstLine="0"/>
                    <w:jc w:val="center"/>
                  </w:pPr>
                  <w:r>
                    <w:t>Круглые столы, лектории, семинары</w:t>
                  </w:r>
                </w:p>
              </w:txbxContent>
            </v:textbox>
            <w10:wrap type="topAndBottom" anchorx="page"/>
          </v:shape>
        </w:pict>
      </w:r>
      <w:r>
        <w:pict>
          <v:shape id="Shape 39" o:spid="_x0000_s1063" type="#_x0000_t202" style="position:absolute;margin-left:499.45pt;margin-top:38.3pt;width:52.55pt;height:17.05pt;z-index:251649024;mso-wrap-style:none;mso-wrap-distance-top:38.3pt;mso-position-horizontal-relative:page" o:gfxdata="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Sor7tcA&#10;AAALAQAADwAAAAAAAAABACAAAAAiAAAAZHJzL2Rvd25yZXYueG1sUEsBAhQAFAAAAAgAh07iQDtd&#10;PnKuAQAAcQMAAA4AAAAAAAAAAQAgAAAAJgEAAGRycy9lMm9Eb2MueG1sUEsFBgAAAAAGAAYAWQEA&#10;AEYFAAAAAA==&#10;" filled="f" stroked="f">
            <v:textbox inset="0,0,0,0">
              <w:txbxContent>
                <w:p w:rsidR="002E466C" w:rsidRDefault="00C42AAE">
                  <w:pPr>
                    <w:pStyle w:val="32"/>
                    <w:keepNext/>
                    <w:keepLines/>
                    <w:jc w:val="right"/>
                  </w:pPr>
                  <w:bookmarkStart w:id="6" w:name="bookmark13"/>
                  <w:r>
                    <w:rPr>
                      <w:color w:val="001F5F"/>
                    </w:rPr>
                    <w:t>Педагог</w:t>
                  </w:r>
                  <w:bookmarkEnd w:id="6"/>
                </w:p>
              </w:txbxContent>
            </v:textbox>
            <w10:wrap type="topAndBottom" anchorx="page"/>
          </v:shape>
        </w:pict>
      </w:r>
    </w:p>
    <w:p w:rsidR="002E466C" w:rsidRDefault="00C42AAE">
      <w:pPr>
        <w:pStyle w:val="11"/>
        <w:pBdr>
          <w:top w:val="single" w:sz="4" w:space="0" w:color="auto"/>
        </w:pBdr>
        <w:spacing w:after="300"/>
        <w:ind w:firstLine="0"/>
        <w:jc w:val="center"/>
      </w:pPr>
      <w:r>
        <w:t>Открытые мероприятия</w:t>
      </w:r>
    </w:p>
    <w:p w:rsidR="002E466C" w:rsidRDefault="00C42AAE">
      <w:pPr>
        <w:pStyle w:val="11"/>
        <w:spacing w:after="900"/>
        <w:ind w:firstLine="0"/>
        <w:jc w:val="center"/>
      </w:pPr>
      <w:r>
        <w:t>Конкурсы методических разработок</w:t>
      </w:r>
    </w:p>
    <w:p w:rsidR="002E466C" w:rsidRDefault="00C42AAE">
      <w:pPr>
        <w:pStyle w:val="11"/>
        <w:pBdr>
          <w:top w:val="single" w:sz="4" w:space="0" w:color="auto"/>
        </w:pBdr>
        <w:ind w:firstLine="0"/>
        <w:jc w:val="center"/>
      </w:pPr>
      <w:r>
        <w:lastRenderedPageBreak/>
        <w:t>Курсы повышения квалификации</w:t>
      </w: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2E466C">
      <w:pPr>
        <w:pStyle w:val="11"/>
        <w:pBdr>
          <w:top w:val="single" w:sz="4" w:space="0" w:color="auto"/>
        </w:pBdr>
        <w:ind w:firstLine="0"/>
        <w:jc w:val="center"/>
      </w:pPr>
    </w:p>
    <w:p w:rsidR="002E466C" w:rsidRDefault="00C42AAE">
      <w:pPr>
        <w:pStyle w:val="11"/>
        <w:spacing w:after="60"/>
        <w:ind w:left="2080" w:firstLine="0"/>
        <w:jc w:val="both"/>
      </w:pPr>
      <w:r>
        <w:rPr>
          <w:b/>
          <w:bCs/>
        </w:rPr>
        <w:lastRenderedPageBreak/>
        <w:t>Общее представление о здоровьесберегающей среде</w:t>
      </w:r>
    </w:p>
    <w:p w:rsidR="002E466C" w:rsidRDefault="00C42AAE">
      <w:pPr>
        <w:pStyle w:val="11"/>
        <w:spacing w:after="60"/>
        <w:ind w:left="3480" w:firstLine="0"/>
        <w:jc w:val="both"/>
      </w:pPr>
      <w:r>
        <w:rPr>
          <w:b/>
          <w:bCs/>
        </w:rPr>
        <w:t>в МКОУ «Пельгорская</w:t>
      </w:r>
      <w:r w:rsidRPr="00BB2443">
        <w:rPr>
          <w:b/>
          <w:bCs/>
        </w:rPr>
        <w:t xml:space="preserve"> ООШ</w:t>
      </w:r>
      <w:r>
        <w:rPr>
          <w:b/>
          <w:bCs/>
        </w:rPr>
        <w:t>»</w:t>
      </w:r>
    </w:p>
    <w:p w:rsidR="002E466C" w:rsidRDefault="00C42AAE">
      <w:pPr>
        <w:pStyle w:val="11"/>
        <w:spacing w:after="60"/>
        <w:ind w:left="2080" w:hanging="720"/>
        <w:jc w:val="both"/>
      </w:pPr>
      <w:r>
        <w:rPr>
          <w:b/>
          <w:bCs/>
        </w:rPr>
        <w:t>Приоритетной задачей ОУ становится концепция усилий всего педагогического коллектива на формировании</w:t>
      </w:r>
    </w:p>
    <w:p w:rsidR="002E466C" w:rsidRDefault="00C42AAE">
      <w:pPr>
        <w:pStyle w:val="11"/>
        <w:ind w:left="2900" w:firstLine="0"/>
        <w:jc w:val="both"/>
      </w:pPr>
      <w:r>
        <w:rPr>
          <w:b/>
          <w:bCs/>
        </w:rPr>
        <w:t>здорового образа жизни обучающихся.</w:t>
      </w:r>
    </w:p>
    <w:p w:rsidR="002E466C" w:rsidRDefault="00C42AAE">
      <w:pPr>
        <w:pStyle w:val="11"/>
        <w:spacing w:after="280"/>
        <w:ind w:left="220" w:firstLine="420"/>
        <w:jc w:val="both"/>
      </w:pPr>
      <w:r>
        <w:t>Эта задача затрагивает все аспекты существования образовательного учреждения:</w:t>
      </w:r>
    </w:p>
    <w:p w:rsidR="002E466C" w:rsidRDefault="00C42AAE">
      <w:pPr>
        <w:pStyle w:val="11"/>
        <w:numPr>
          <w:ilvl w:val="0"/>
          <w:numId w:val="25"/>
        </w:numPr>
        <w:tabs>
          <w:tab w:val="left" w:pos="1450"/>
        </w:tabs>
        <w:spacing w:line="259" w:lineRule="auto"/>
        <w:ind w:left="1100" w:firstLine="0"/>
        <w:jc w:val="both"/>
      </w:pPr>
      <w:r>
        <w:t>Соблюдение санитарно-гигиенических правил и норм</w:t>
      </w:r>
    </w:p>
    <w:p w:rsidR="002E466C" w:rsidRDefault="00C42AAE">
      <w:pPr>
        <w:pStyle w:val="11"/>
        <w:numPr>
          <w:ilvl w:val="0"/>
          <w:numId w:val="25"/>
        </w:numPr>
        <w:tabs>
          <w:tab w:val="left" w:pos="1450"/>
        </w:tabs>
        <w:spacing w:line="259" w:lineRule="auto"/>
        <w:ind w:left="1100" w:firstLine="0"/>
        <w:jc w:val="both"/>
      </w:pPr>
      <w:r>
        <w:t>Учет возрастных особенностей обучающихся</w:t>
      </w:r>
    </w:p>
    <w:p w:rsidR="002E466C" w:rsidRDefault="00C42AAE">
      <w:pPr>
        <w:pStyle w:val="11"/>
        <w:numPr>
          <w:ilvl w:val="0"/>
          <w:numId w:val="25"/>
        </w:numPr>
        <w:tabs>
          <w:tab w:val="left" w:pos="1450"/>
        </w:tabs>
        <w:spacing w:line="259" w:lineRule="auto"/>
        <w:ind w:left="1100" w:firstLine="0"/>
        <w:jc w:val="both"/>
      </w:pPr>
      <w:r>
        <w:t>Режим учебно-познавательной деятельности</w:t>
      </w:r>
    </w:p>
    <w:p w:rsidR="002E466C" w:rsidRDefault="00C42AAE">
      <w:pPr>
        <w:pStyle w:val="11"/>
        <w:numPr>
          <w:ilvl w:val="0"/>
          <w:numId w:val="25"/>
        </w:numPr>
        <w:tabs>
          <w:tab w:val="left" w:pos="1450"/>
        </w:tabs>
        <w:spacing w:line="259" w:lineRule="auto"/>
        <w:ind w:left="1100" w:firstLine="0"/>
        <w:jc w:val="both"/>
      </w:pPr>
      <w:r>
        <w:t>Организация питания</w:t>
      </w:r>
    </w:p>
    <w:p w:rsidR="002E466C" w:rsidRDefault="00C42AAE">
      <w:pPr>
        <w:pStyle w:val="11"/>
        <w:numPr>
          <w:ilvl w:val="0"/>
          <w:numId w:val="25"/>
        </w:numPr>
        <w:tabs>
          <w:tab w:val="left" w:pos="1450"/>
        </w:tabs>
        <w:spacing w:after="280" w:line="259" w:lineRule="auto"/>
        <w:ind w:left="1100" w:firstLine="0"/>
        <w:jc w:val="both"/>
      </w:pPr>
      <w:r>
        <w:t>Социально-педагогические условия обучения</w:t>
      </w:r>
    </w:p>
    <w:p w:rsidR="002E466C" w:rsidRDefault="00C42AAE">
      <w:pPr>
        <w:pStyle w:val="11"/>
        <w:spacing w:after="280"/>
        <w:ind w:left="220" w:firstLine="420"/>
        <w:jc w:val="both"/>
      </w:pPr>
      <w:r>
        <w:t>Слагаемые здоровьесберегающей среды в ОУ: (все, с чем обучающийся соприкасается в течение дня):</w:t>
      </w:r>
    </w:p>
    <w:p w:rsidR="002E466C" w:rsidRDefault="00C42AAE">
      <w:pPr>
        <w:pStyle w:val="11"/>
        <w:numPr>
          <w:ilvl w:val="0"/>
          <w:numId w:val="26"/>
        </w:numPr>
        <w:tabs>
          <w:tab w:val="left" w:pos="729"/>
        </w:tabs>
        <w:spacing w:line="259" w:lineRule="auto"/>
        <w:ind w:firstLine="380"/>
        <w:jc w:val="both"/>
      </w:pPr>
      <w:r>
        <w:t>Родители, их взаимоотношения с ребенком</w:t>
      </w:r>
    </w:p>
    <w:p w:rsidR="002E466C" w:rsidRDefault="00C42AAE">
      <w:pPr>
        <w:pStyle w:val="11"/>
        <w:numPr>
          <w:ilvl w:val="0"/>
          <w:numId w:val="26"/>
        </w:numPr>
        <w:tabs>
          <w:tab w:val="left" w:pos="729"/>
        </w:tabs>
        <w:spacing w:line="259" w:lineRule="auto"/>
        <w:ind w:firstLine="380"/>
        <w:jc w:val="both"/>
      </w:pPr>
      <w:r>
        <w:t>Школьная среда</w:t>
      </w:r>
    </w:p>
    <w:p w:rsidR="002E466C" w:rsidRDefault="00C42AAE">
      <w:pPr>
        <w:pStyle w:val="11"/>
        <w:numPr>
          <w:ilvl w:val="0"/>
          <w:numId w:val="26"/>
        </w:numPr>
        <w:tabs>
          <w:tab w:val="left" w:pos="729"/>
        </w:tabs>
        <w:spacing w:line="259" w:lineRule="auto"/>
        <w:ind w:firstLine="380"/>
        <w:jc w:val="both"/>
      </w:pPr>
      <w:r>
        <w:t>Организация и содержание внеучебного времени</w:t>
      </w:r>
    </w:p>
    <w:p w:rsidR="002E466C" w:rsidRDefault="00C42AAE">
      <w:pPr>
        <w:pStyle w:val="11"/>
        <w:numPr>
          <w:ilvl w:val="0"/>
          <w:numId w:val="26"/>
        </w:numPr>
        <w:tabs>
          <w:tab w:val="left" w:pos="729"/>
        </w:tabs>
        <w:spacing w:line="259" w:lineRule="auto"/>
        <w:ind w:firstLine="380"/>
        <w:jc w:val="both"/>
      </w:pPr>
      <w:r>
        <w:t>Педагогическая среда (конкретный процесс на уроках)</w:t>
      </w:r>
    </w:p>
    <w:p w:rsidR="002E466C" w:rsidRDefault="00C42AAE">
      <w:pPr>
        <w:pStyle w:val="11"/>
        <w:numPr>
          <w:ilvl w:val="0"/>
          <w:numId w:val="26"/>
        </w:numPr>
        <w:tabs>
          <w:tab w:val="left" w:pos="729"/>
        </w:tabs>
        <w:spacing w:line="259" w:lineRule="auto"/>
        <w:ind w:firstLine="380"/>
        <w:jc w:val="both"/>
      </w:pPr>
      <w:r>
        <w:t>Психологическая среда (общение с учителями иучащимися)</w:t>
      </w:r>
    </w:p>
    <w:p w:rsidR="002E466C" w:rsidRDefault="00C42AAE">
      <w:pPr>
        <w:pStyle w:val="11"/>
        <w:numPr>
          <w:ilvl w:val="0"/>
          <w:numId w:val="26"/>
        </w:numPr>
        <w:tabs>
          <w:tab w:val="left" w:pos="729"/>
        </w:tabs>
        <w:spacing w:line="259" w:lineRule="auto"/>
        <w:ind w:firstLine="380"/>
        <w:jc w:val="both"/>
      </w:pPr>
      <w:r>
        <w:t>Санитарно-гигиеническая среда (состояние здания школы)</w:t>
      </w:r>
    </w:p>
    <w:p w:rsidR="002E466C" w:rsidRDefault="00C42AAE">
      <w:pPr>
        <w:pStyle w:val="11"/>
        <w:numPr>
          <w:ilvl w:val="0"/>
          <w:numId w:val="26"/>
        </w:numPr>
        <w:tabs>
          <w:tab w:val="left" w:pos="729"/>
        </w:tabs>
        <w:spacing w:after="280" w:line="259" w:lineRule="auto"/>
        <w:ind w:firstLine="380"/>
        <w:jc w:val="both"/>
      </w:pPr>
      <w:r>
        <w:t>Социум</w:t>
      </w:r>
    </w:p>
    <w:p w:rsidR="002E466C" w:rsidRDefault="00C42AAE">
      <w:pPr>
        <w:pStyle w:val="11"/>
        <w:spacing w:after="100"/>
        <w:ind w:left="220" w:firstLine="420"/>
        <w:jc w:val="both"/>
      </w:pPr>
      <w:r>
        <w:rPr>
          <w:i/>
          <w:iCs/>
        </w:rPr>
        <w:t>Основными субъектами</w:t>
      </w:r>
      <w:r>
        <w:t xml:space="preserve"> формирования экологически целесообразного, здорового и безопасного образа жизни учащихся являются:</w:t>
      </w:r>
    </w:p>
    <w:p w:rsidR="002E466C" w:rsidRDefault="00C42AAE">
      <w:pPr>
        <w:pStyle w:val="11"/>
        <w:numPr>
          <w:ilvl w:val="0"/>
          <w:numId w:val="27"/>
        </w:numPr>
        <w:tabs>
          <w:tab w:val="left" w:pos="378"/>
        </w:tabs>
        <w:ind w:firstLine="0"/>
        <w:jc w:val="both"/>
      </w:pPr>
      <w:r>
        <w:t>Сотрудники общеобразовательной организации:</w:t>
      </w:r>
    </w:p>
    <w:p w:rsidR="002E466C" w:rsidRDefault="00C42AAE">
      <w:pPr>
        <w:pStyle w:val="11"/>
        <w:numPr>
          <w:ilvl w:val="0"/>
          <w:numId w:val="28"/>
        </w:numPr>
        <w:tabs>
          <w:tab w:val="left" w:pos="729"/>
        </w:tabs>
        <w:ind w:left="740" w:hanging="360"/>
        <w:jc w:val="both"/>
      </w:pPr>
      <w:r>
        <w:t>административные работники (руководитель общеобразовательной организации, руководители структурных подразделений, их заместители);</w:t>
      </w:r>
    </w:p>
    <w:p w:rsidR="002E466C" w:rsidRDefault="00C42AAE">
      <w:pPr>
        <w:pStyle w:val="11"/>
        <w:numPr>
          <w:ilvl w:val="0"/>
          <w:numId w:val="28"/>
        </w:numPr>
        <w:tabs>
          <w:tab w:val="left" w:pos="729"/>
          <w:tab w:val="left" w:pos="6519"/>
          <w:tab w:val="left" w:pos="8641"/>
        </w:tabs>
        <w:spacing w:line="259" w:lineRule="auto"/>
        <w:ind w:firstLine="380"/>
        <w:jc w:val="both"/>
      </w:pPr>
      <w:r>
        <w:t>педагогические работники (учителя,</w:t>
      </w:r>
      <w:r>
        <w:tab/>
        <w:t>воспитатели,</w:t>
      </w:r>
      <w:r>
        <w:tab/>
        <w:t>педагоги</w:t>
      </w:r>
    </w:p>
    <w:p w:rsidR="002E466C" w:rsidRDefault="00C42AAE">
      <w:pPr>
        <w:pStyle w:val="11"/>
        <w:ind w:firstLine="740"/>
        <w:jc w:val="both"/>
      </w:pPr>
      <w:r>
        <w:t>дополнительного образования, учитель-логопед и др.);</w:t>
      </w:r>
    </w:p>
    <w:p w:rsidR="002E466C" w:rsidRDefault="00C42AAE">
      <w:pPr>
        <w:pStyle w:val="11"/>
        <w:numPr>
          <w:ilvl w:val="0"/>
          <w:numId w:val="27"/>
        </w:numPr>
        <w:tabs>
          <w:tab w:val="left" w:pos="406"/>
        </w:tabs>
        <w:ind w:left="380" w:hanging="380"/>
        <w:jc w:val="both"/>
      </w:pPr>
      <w:r>
        <w:t>Сотрудники других организаций, реализующих деятельность, связанную с охраной здоровья учащихся:</w:t>
      </w:r>
    </w:p>
    <w:p w:rsidR="002E466C" w:rsidRDefault="00C42AAE">
      <w:pPr>
        <w:pStyle w:val="11"/>
        <w:numPr>
          <w:ilvl w:val="0"/>
          <w:numId w:val="29"/>
        </w:numPr>
        <w:tabs>
          <w:tab w:val="left" w:pos="729"/>
        </w:tabs>
        <w:ind w:left="740" w:hanging="360"/>
        <w:jc w:val="both"/>
      </w:pPr>
      <w:r>
        <w:t>педагогические и иные работники организаций дополнительного образования детей;</w:t>
      </w:r>
    </w:p>
    <w:p w:rsidR="002E466C" w:rsidRDefault="00C42AAE">
      <w:pPr>
        <w:pStyle w:val="11"/>
        <w:numPr>
          <w:ilvl w:val="0"/>
          <w:numId w:val="29"/>
        </w:numPr>
        <w:tabs>
          <w:tab w:val="left" w:pos="729"/>
        </w:tabs>
        <w:ind w:left="740" w:hanging="360"/>
        <w:jc w:val="both"/>
      </w:pPr>
      <w:r>
        <w:t>работники организаций социальной защиты населения (центр «Семья»), участвующие в реализации образовательных программ профилактической направленности для детей (психолог, социальный педагог, педагог дополнительного образования, воспитатель и др.);</w:t>
      </w:r>
    </w:p>
    <w:p w:rsidR="002E466C" w:rsidRDefault="00C42AAE">
      <w:pPr>
        <w:pStyle w:val="11"/>
        <w:numPr>
          <w:ilvl w:val="0"/>
          <w:numId w:val="29"/>
        </w:numPr>
        <w:tabs>
          <w:tab w:val="left" w:pos="729"/>
        </w:tabs>
        <w:spacing w:line="259" w:lineRule="auto"/>
        <w:ind w:firstLine="380"/>
        <w:jc w:val="both"/>
      </w:pPr>
      <w:r>
        <w:t>медицинские работники;</w:t>
      </w:r>
    </w:p>
    <w:p w:rsidR="002E466C" w:rsidRDefault="00C42AAE">
      <w:pPr>
        <w:pStyle w:val="11"/>
        <w:numPr>
          <w:ilvl w:val="0"/>
          <w:numId w:val="29"/>
        </w:numPr>
        <w:tabs>
          <w:tab w:val="left" w:pos="729"/>
        </w:tabs>
        <w:ind w:left="740" w:hanging="360"/>
        <w:jc w:val="both"/>
      </w:pPr>
      <w:r>
        <w:t>работники организаций физической культуры и спорта (тренеры- преподаватели, инструкторы, спортсмены-инструкторы и др.);</w:t>
      </w:r>
    </w:p>
    <w:p w:rsidR="002E466C" w:rsidRDefault="00C42AAE">
      <w:pPr>
        <w:pStyle w:val="11"/>
        <w:numPr>
          <w:ilvl w:val="0"/>
          <w:numId w:val="29"/>
        </w:numPr>
        <w:tabs>
          <w:tab w:val="left" w:pos="982"/>
        </w:tabs>
        <w:ind w:left="1000" w:hanging="360"/>
        <w:jc w:val="both"/>
      </w:pPr>
      <w:r>
        <w:t xml:space="preserve">работники организаций культуры, природных ресурсов и экологии </w:t>
      </w:r>
      <w:r>
        <w:lastRenderedPageBreak/>
        <w:t>(сотрудники музеев, парков, заповедников, культурно-развлекательных центров и др.);</w:t>
      </w:r>
    </w:p>
    <w:p w:rsidR="002E466C" w:rsidRDefault="00C42AAE">
      <w:pPr>
        <w:pStyle w:val="11"/>
        <w:numPr>
          <w:ilvl w:val="0"/>
          <w:numId w:val="29"/>
        </w:numPr>
        <w:tabs>
          <w:tab w:val="left" w:pos="982"/>
        </w:tabs>
        <w:ind w:left="1000" w:hanging="360"/>
        <w:jc w:val="both"/>
      </w:pPr>
      <w:r>
        <w:t>работники правоохранительных органов (ОДН, по профилактике дорожно</w:t>
      </w:r>
      <w:r>
        <w:softHyphen/>
        <w:t>транспортных происшествий и др.);</w:t>
      </w:r>
    </w:p>
    <w:p w:rsidR="002E466C" w:rsidRDefault="00C42AAE">
      <w:pPr>
        <w:pStyle w:val="11"/>
        <w:numPr>
          <w:ilvl w:val="0"/>
          <w:numId w:val="27"/>
        </w:numPr>
        <w:tabs>
          <w:tab w:val="left" w:pos="1382"/>
        </w:tabs>
        <w:ind w:firstLine="1000"/>
      </w:pPr>
      <w:r>
        <w:t>Представители общественных объединений:</w:t>
      </w:r>
    </w:p>
    <w:p w:rsidR="002E466C" w:rsidRDefault="00C42AAE">
      <w:pPr>
        <w:pStyle w:val="11"/>
        <w:numPr>
          <w:ilvl w:val="0"/>
          <w:numId w:val="30"/>
        </w:numPr>
        <w:tabs>
          <w:tab w:val="left" w:pos="1720"/>
        </w:tabs>
        <w:ind w:left="1400" w:firstLine="0"/>
      </w:pPr>
      <w:r>
        <w:t>члены управляющего совета, попечительского совета, др.;</w:t>
      </w:r>
    </w:p>
    <w:p w:rsidR="002E466C" w:rsidRDefault="00C42AAE">
      <w:pPr>
        <w:pStyle w:val="11"/>
        <w:numPr>
          <w:ilvl w:val="0"/>
          <w:numId w:val="30"/>
        </w:numPr>
        <w:tabs>
          <w:tab w:val="left" w:pos="1720"/>
        </w:tabs>
        <w:ind w:left="1400" w:firstLine="0"/>
      </w:pPr>
      <w:r>
        <w:t>представители общественных организаций вне ОУ;</w:t>
      </w:r>
    </w:p>
    <w:p w:rsidR="002E466C" w:rsidRDefault="00C42AAE">
      <w:pPr>
        <w:pStyle w:val="11"/>
        <w:numPr>
          <w:ilvl w:val="0"/>
          <w:numId w:val="27"/>
        </w:numPr>
        <w:tabs>
          <w:tab w:val="left" w:pos="1387"/>
        </w:tabs>
        <w:ind w:firstLine="1000"/>
      </w:pPr>
      <w:r>
        <w:t>Родители (законные представители) и иные члены семей обучающихся;</w:t>
      </w:r>
    </w:p>
    <w:p w:rsidR="002E466C" w:rsidRDefault="00C42AAE">
      <w:pPr>
        <w:pStyle w:val="11"/>
        <w:numPr>
          <w:ilvl w:val="0"/>
          <w:numId w:val="27"/>
        </w:numPr>
        <w:tabs>
          <w:tab w:val="left" w:pos="1377"/>
        </w:tabs>
        <w:ind w:firstLine="1000"/>
      </w:pPr>
      <w:r>
        <w:t>Сами учащиеся.</w:t>
      </w:r>
    </w:p>
    <w:p w:rsidR="002E466C" w:rsidRDefault="00C42AAE">
      <w:pPr>
        <w:pStyle w:val="11"/>
        <w:spacing w:after="120"/>
        <w:ind w:left="620"/>
        <w:jc w:val="both"/>
      </w:pPr>
      <w:r>
        <w:t>Данные субъекты действуют на основании локальной документации ОУ или других организаций, участвующих в формировании экологически целесообразного, здорового и безопасного образа жизни учащихся, к которой относятся:</w:t>
      </w:r>
    </w:p>
    <w:p w:rsidR="002E466C" w:rsidRDefault="00C42AAE">
      <w:pPr>
        <w:pStyle w:val="11"/>
        <w:numPr>
          <w:ilvl w:val="0"/>
          <w:numId w:val="31"/>
        </w:numPr>
        <w:tabs>
          <w:tab w:val="left" w:pos="982"/>
        </w:tabs>
        <w:ind w:left="1000" w:hanging="360"/>
        <w:jc w:val="both"/>
      </w:pPr>
      <w:r>
        <w:t>устав ОУ, указывающий на реализацию данного направления охраны здоровья учащихся и описывающие права и обязанности участников образовательных отношений в области охраны здоровья;</w:t>
      </w:r>
    </w:p>
    <w:p w:rsidR="002E466C" w:rsidRDefault="00C42AAE">
      <w:pPr>
        <w:pStyle w:val="11"/>
        <w:numPr>
          <w:ilvl w:val="0"/>
          <w:numId w:val="31"/>
        </w:numPr>
        <w:tabs>
          <w:tab w:val="left" w:pos="982"/>
        </w:tabs>
        <w:ind w:left="1000" w:hanging="360"/>
        <w:jc w:val="both"/>
      </w:pPr>
      <w:r>
        <w:t>должностные инструкции и/или трудовые договоры (контракты), конкретизирующие, в том числе в рамках внедрения механизмов эффективного контракта, должностные обязанности работников в области охраны здоровья учащихся;</w:t>
      </w:r>
    </w:p>
    <w:p w:rsidR="002E466C" w:rsidRDefault="00C42AAE">
      <w:pPr>
        <w:pStyle w:val="11"/>
        <w:numPr>
          <w:ilvl w:val="0"/>
          <w:numId w:val="31"/>
        </w:numPr>
        <w:tabs>
          <w:tab w:val="left" w:pos="982"/>
        </w:tabs>
        <w:ind w:firstLine="620"/>
      </w:pPr>
      <w:r>
        <w:t>договоры об оказании образовательных услуг;</w:t>
      </w:r>
    </w:p>
    <w:p w:rsidR="002E466C" w:rsidRDefault="00C42AAE">
      <w:pPr>
        <w:pStyle w:val="11"/>
        <w:numPr>
          <w:ilvl w:val="0"/>
          <w:numId w:val="31"/>
        </w:numPr>
        <w:tabs>
          <w:tab w:val="left" w:pos="982"/>
        </w:tabs>
        <w:ind w:left="1000" w:hanging="360"/>
        <w:jc w:val="both"/>
      </w:pPr>
      <w:r>
        <w:t>договоры о сотрудничестве (соглашения) в рамках сетевого взаимодействия организаций, содержащие планы совместной работы по охране здоровья учащихся;</w:t>
      </w:r>
    </w:p>
    <w:p w:rsidR="002E466C" w:rsidRDefault="00C42AAE">
      <w:pPr>
        <w:pStyle w:val="11"/>
        <w:numPr>
          <w:ilvl w:val="0"/>
          <w:numId w:val="31"/>
        </w:numPr>
        <w:tabs>
          <w:tab w:val="left" w:pos="982"/>
        </w:tabs>
        <w:ind w:left="1000" w:hanging="360"/>
        <w:jc w:val="both"/>
      </w:pPr>
      <w:r>
        <w:t>положения о структурных подразделениях и/или общественных объединениях, действующих в образовательных организациях в интересах охраны здоровья учащихся;</w:t>
      </w:r>
    </w:p>
    <w:p w:rsidR="002E466C" w:rsidRDefault="00C42AAE">
      <w:pPr>
        <w:pStyle w:val="11"/>
        <w:numPr>
          <w:ilvl w:val="0"/>
          <w:numId w:val="31"/>
        </w:numPr>
        <w:tabs>
          <w:tab w:val="left" w:pos="982"/>
        </w:tabs>
        <w:ind w:left="1000" w:hanging="360"/>
        <w:jc w:val="both"/>
      </w:pPr>
      <w:r>
        <w:t>приказы руководителя ОУ о рабочих / проектных / творческих группах, координационных советах или иных организационных структурах, действующих в интересах охраны здоровья учащихся;</w:t>
      </w:r>
    </w:p>
    <w:p w:rsidR="002E466C" w:rsidRDefault="00C42AAE">
      <w:pPr>
        <w:pStyle w:val="11"/>
        <w:numPr>
          <w:ilvl w:val="0"/>
          <w:numId w:val="31"/>
        </w:numPr>
        <w:tabs>
          <w:tab w:val="left" w:pos="982"/>
        </w:tabs>
        <w:ind w:firstLine="620"/>
        <w:sectPr w:rsidR="002E466C">
          <w:type w:val="continuous"/>
          <w:pgSz w:w="11900" w:h="16840"/>
          <w:pgMar w:top="807" w:right="561" w:bottom="1082" w:left="913" w:header="379" w:footer="3" w:gutter="0"/>
          <w:cols w:space="720"/>
          <w:docGrid w:linePitch="360"/>
        </w:sectPr>
      </w:pPr>
      <w:r>
        <w:t>и другие документы локального характера.</w:t>
      </w:r>
    </w:p>
    <w:p w:rsidR="002E466C" w:rsidRDefault="00C42AAE">
      <w:pPr>
        <w:pStyle w:val="11"/>
        <w:ind w:firstLine="0"/>
        <w:jc w:val="center"/>
      </w:pPr>
      <w:r>
        <w:rPr>
          <w:b/>
          <w:bCs/>
          <w:i/>
          <w:iCs/>
        </w:rPr>
        <w:lastRenderedPageBreak/>
        <w:t>Основные направления работы</w:t>
      </w:r>
    </w:p>
    <w:p w:rsidR="002E466C" w:rsidRDefault="00C42AAE">
      <w:pPr>
        <w:pStyle w:val="20"/>
        <w:spacing w:line="259" w:lineRule="auto"/>
        <w:jc w:val="center"/>
        <w:rPr>
          <w:sz w:val="28"/>
          <w:szCs w:val="28"/>
        </w:rPr>
      </w:pPr>
      <w:r>
        <w:rPr>
          <w:i/>
          <w:iCs/>
        </w:rPr>
        <w:t xml:space="preserve">ФОРМИРОВАНИЕ ЦЕННОСТИ ЗДОРОВОГО ОБРАЗА ЖИЗНИ В ОУ </w:t>
      </w:r>
      <w:r>
        <w:rPr>
          <w:i/>
          <w:iCs/>
          <w:sz w:val="28"/>
          <w:szCs w:val="28"/>
        </w:rPr>
        <w:t>предполагает</w:t>
      </w:r>
      <w:r>
        <w:rPr>
          <w:i/>
          <w:iCs/>
          <w:sz w:val="28"/>
          <w:szCs w:val="28"/>
        </w:rPr>
        <w:br/>
        <w:t>следующие направления в работе</w:t>
      </w:r>
      <w:r>
        <w:rPr>
          <w:sz w:val="28"/>
          <w:szCs w:val="28"/>
        </w:rPr>
        <w:t>:</w:t>
      </w:r>
    </w:p>
    <w:p w:rsidR="002E466C" w:rsidRDefault="005E682C">
      <w:pPr>
        <w:spacing w:line="1" w:lineRule="exact"/>
        <w:sectPr w:rsidR="002E466C">
          <w:pgSz w:w="11900" w:h="16840"/>
          <w:pgMar w:top="802" w:right="696" w:bottom="2431" w:left="779" w:header="374" w:footer="3" w:gutter="0"/>
          <w:cols w:space="720"/>
          <w:docGrid w:linePitch="360"/>
        </w:sectPr>
      </w:pPr>
      <w:r>
        <w:pict>
          <v:shape id="Shape 41" o:spid="_x0000_s1062" type="#_x0000_t202" style="position:absolute;margin-left:25.25pt;margin-top:12pt;width:160.3pt;height:46.55pt;z-index:251650048;mso-wrap-distance-top:12pt;mso-wrap-distance-bottom:13.95pt;mso-position-horizontal-relative:page" o:gfxdata="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sK0WbYAAAACQEAAA8A&#10;AAAAAAAAAQAgAAAAIgAAAGRycy9kb3ducmV2LnhtbFBLAQIUABQAAAAIAIdO4kATjJOopQEAAGYD&#10;AAAOAAAAAAAAAAEAIAAAACcBAABkcnMvZTJvRG9jLnhtbFBLBQYAAAAABgAGAFkBAAA+BQAAAAA=&#10;" filled="f" stroked="f">
            <v:textbox inset="0,0,0,0">
              <w:txbxContent>
                <w:p w:rsidR="002E466C" w:rsidRDefault="00C42AAE">
                  <w:pPr>
                    <w:pStyle w:val="20"/>
                  </w:pPr>
                  <w:r>
                    <w:rPr>
                      <w:b/>
                      <w:bCs/>
                      <w:color w:val="006EC0"/>
                    </w:rPr>
                    <w:t>ЗДОРОВЫЙ И</w:t>
                  </w:r>
                </w:p>
                <w:p w:rsidR="002E466C" w:rsidRDefault="00C42AAE">
                  <w:pPr>
                    <w:pStyle w:val="20"/>
                  </w:pPr>
                  <w:r>
                    <w:rPr>
                      <w:b/>
                      <w:bCs/>
                      <w:color w:val="006EC0"/>
                    </w:rPr>
                    <w:t>БЕЗОПАСНЫЙ УЧЕБНЫЙ</w:t>
                  </w:r>
                </w:p>
                <w:p w:rsidR="002E466C" w:rsidRDefault="00C42AAE">
                  <w:pPr>
                    <w:pStyle w:val="20"/>
                  </w:pPr>
                  <w:r>
                    <w:rPr>
                      <w:b/>
                      <w:bCs/>
                      <w:color w:val="006EC0"/>
                    </w:rPr>
                    <w:t>ПРОЦЕСС</w:t>
                  </w:r>
                </w:p>
              </w:txbxContent>
            </v:textbox>
            <w10:wrap type="topAndBottom" anchorx="page"/>
          </v:shape>
        </w:pict>
      </w:r>
      <w:r>
        <w:pict>
          <v:shape id="Shape 43" o:spid="_x0000_s1061" type="#_x0000_t202" style="position:absolute;margin-left:216.3pt;margin-top:15.6pt;width:137.3pt;height:56.9pt;z-index:251651072;mso-wrap-distance-top:15.6pt;mso-position-horizontal-relative:page" o:gfxdata="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vfya9kAAAAKAQAA&#10;DwAAAAAAAAABACAAAAAiAAAAZHJzL2Rvd25yZXYueG1sUEsBAhQAFAAAAAgAh07iQEi5OAamAQAA&#10;ZgMAAA4AAAAAAAAAAQAgAAAAKAEAAGRycy9lMm9Eb2MueG1sUEsFBgAAAAAGAAYAWQEAAEAFAAAA&#10;AA==&#10;" filled="f" stroked="f">
            <v:textbox inset="0,0,0,0">
              <w:txbxContent>
                <w:p w:rsidR="002E466C" w:rsidRDefault="00C42AAE">
                  <w:pPr>
                    <w:pStyle w:val="20"/>
                  </w:pPr>
                  <w:r>
                    <w:rPr>
                      <w:b/>
                      <w:bCs/>
                      <w:color w:val="006EC0"/>
                    </w:rPr>
                    <w:t>КУЛЬТУРА ЗДОРОВЬЯ ПЕДАГОГОВ, ШКОЛЬНИКОВ И ИХ РОДИТЕЛЕЙ</w:t>
                  </w:r>
                </w:p>
              </w:txbxContent>
            </v:textbox>
            <w10:wrap type="topAndBottom" anchorx="page"/>
          </v:shape>
        </w:pict>
      </w:r>
      <w:r>
        <w:pict>
          <v:shape id="Shape 45" o:spid="_x0000_s1060" type="#_x0000_t202" style="position:absolute;margin-left:411.15pt;margin-top:15.6pt;width:146.65pt;height:42.95pt;z-index:251652096;mso-wrap-distance-top:15.6pt;mso-wrap-distance-bottom:13.95pt;mso-position-horizontal-relative:page" o:gfxdata="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X7dpV2QAAAAsBAAAP&#10;AAAAAAAAAAEAIAAAACIAAABkcnMvZG93bnJldi54bWxQSwECFAAUAAAACACHTuJA1CueP6UBAABm&#10;AwAADgAAAAAAAAABACAAAAAoAQAAZHJzL2Uyb0RvYy54bWxQSwUGAAAAAAYABgBZAQAAPwUAAAAA&#10;" filled="f" stroked="f">
            <v:textbox inset="0,0,0,0">
              <w:txbxContent>
                <w:p w:rsidR="002E466C" w:rsidRDefault="00C42AAE">
                  <w:pPr>
                    <w:pStyle w:val="20"/>
                  </w:pPr>
                  <w:r>
                    <w:rPr>
                      <w:b/>
                      <w:bCs/>
                      <w:color w:val="006EC0"/>
                    </w:rPr>
                    <w:t>КОРРЕКЦИЯ ЗДОРОВЬЯ И ОЗДОРОВЛЕНИЕ ШКОЛЬНИКОВ</w:t>
                  </w:r>
                </w:p>
              </w:txbxContent>
            </v:textbox>
            <w10:wrap type="topAndBottom" anchorx="page"/>
          </v:shape>
        </w:pict>
      </w:r>
    </w:p>
    <w:p w:rsidR="002E466C" w:rsidRDefault="002E466C">
      <w:pPr>
        <w:spacing w:before="29" w:after="29" w:line="240" w:lineRule="exact"/>
        <w:rPr>
          <w:sz w:val="19"/>
          <w:szCs w:val="19"/>
        </w:rPr>
      </w:pPr>
    </w:p>
    <w:p w:rsidR="002E466C" w:rsidRDefault="002E466C">
      <w:pPr>
        <w:spacing w:line="1" w:lineRule="exact"/>
        <w:sectPr w:rsidR="002E466C">
          <w:type w:val="continuous"/>
          <w:pgSz w:w="11900" w:h="16840"/>
          <w:pgMar w:top="802" w:right="0" w:bottom="2431" w:left="0" w:header="0" w:footer="3" w:gutter="0"/>
          <w:cols w:space="720"/>
          <w:docGrid w:linePitch="360"/>
        </w:sectPr>
      </w:pPr>
    </w:p>
    <w:p w:rsidR="002E466C" w:rsidRDefault="00C42AAE">
      <w:pPr>
        <w:pStyle w:val="20"/>
        <w:jc w:val="center"/>
      </w:pPr>
      <w:r>
        <w:rPr>
          <w:b/>
          <w:bCs/>
          <w:color w:val="6E2E9F"/>
        </w:rPr>
        <w:t>ИНВАРИАНТ</w:t>
      </w:r>
    </w:p>
    <w:p w:rsidR="002E466C" w:rsidRDefault="005E682C">
      <w:pPr>
        <w:spacing w:line="1" w:lineRule="exact"/>
        <w:sectPr w:rsidR="002E466C">
          <w:type w:val="continuous"/>
          <w:pgSz w:w="11900" w:h="16840"/>
          <w:pgMar w:top="802" w:right="696" w:bottom="2431" w:left="779" w:header="0" w:footer="3" w:gutter="0"/>
          <w:cols w:space="720"/>
          <w:docGrid w:linePitch="360"/>
        </w:sectPr>
      </w:pPr>
      <w:r>
        <w:pict>
          <v:shape id="Shape 47" o:spid="_x0000_s1059" type="#_x0000_t202" style="position:absolute;margin-left:38.95pt;margin-top:24.25pt;width:143.3pt;height:98.15pt;z-index:251653120;mso-wrap-distance-top:24.25pt;mso-wrap-distance-bottom:27.1pt;mso-position-horizontal-relative:page" o:gfxdata="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3A1ZWtkAAAAJAQAA&#10;DwAAAAAAAAABACAAAAAiAAAAZHJzL2Rvd25yZXYueG1sUEsBAhQAFAAAAAgAh07iQDRcDQKmAQAA&#10;ZwMAAA4AAAAAAAAAAQAgAAAAKAEAAGRycy9lMm9Eb2MueG1sUEsFBgAAAAAGAAYAWQEAAEAFAAAA&#10;AA==&#10;" filled="f" stroked="f">
            <v:textbox inset="0,0,0,0">
              <w:txbxContent>
                <w:p w:rsidR="002E466C" w:rsidRDefault="00C42AAE">
                  <w:pPr>
                    <w:pStyle w:val="20"/>
                  </w:pPr>
                  <w:r>
                    <w:rPr>
                      <w:color w:val="6E2E9F"/>
                    </w:rPr>
                    <w:t>здоровьесберегающие технологии урока;</w:t>
                  </w:r>
                </w:p>
                <w:p w:rsidR="002E466C" w:rsidRDefault="00C42AAE">
                  <w:pPr>
                    <w:pStyle w:val="20"/>
                    <w:numPr>
                      <w:ilvl w:val="0"/>
                      <w:numId w:val="32"/>
                    </w:numPr>
                    <w:tabs>
                      <w:tab w:val="left" w:pos="139"/>
                    </w:tabs>
                  </w:pPr>
                  <w:r>
                    <w:rPr>
                      <w:color w:val="6E2E9F"/>
                    </w:rPr>
                    <w:t>учебный режим;</w:t>
                  </w:r>
                </w:p>
                <w:p w:rsidR="002E466C" w:rsidRDefault="00C42AAE">
                  <w:pPr>
                    <w:pStyle w:val="20"/>
                    <w:numPr>
                      <w:ilvl w:val="0"/>
                      <w:numId w:val="32"/>
                    </w:numPr>
                    <w:tabs>
                      <w:tab w:val="left" w:pos="139"/>
                    </w:tabs>
                  </w:pPr>
                  <w:r>
                    <w:rPr>
                      <w:color w:val="6E2E9F"/>
                    </w:rPr>
                    <w:t>физическая активность;</w:t>
                  </w:r>
                </w:p>
                <w:p w:rsidR="002E466C" w:rsidRDefault="00C42AAE">
                  <w:pPr>
                    <w:pStyle w:val="20"/>
                    <w:numPr>
                      <w:ilvl w:val="0"/>
                      <w:numId w:val="32"/>
                    </w:numPr>
                    <w:tabs>
                      <w:tab w:val="left" w:pos="139"/>
                    </w:tabs>
                  </w:pPr>
                  <w:r>
                    <w:rPr>
                      <w:color w:val="6E2E9F"/>
                    </w:rPr>
                    <w:t>санитарно-гигиеническое обеспечение;</w:t>
                  </w:r>
                </w:p>
                <w:p w:rsidR="002E466C" w:rsidRDefault="00C42AAE">
                  <w:pPr>
                    <w:pStyle w:val="20"/>
                    <w:numPr>
                      <w:ilvl w:val="0"/>
                      <w:numId w:val="32"/>
                    </w:numPr>
                    <w:tabs>
                      <w:tab w:val="left" w:pos="139"/>
                    </w:tabs>
                  </w:pPr>
                  <w:r>
                    <w:rPr>
                      <w:color w:val="6E2E9F"/>
                    </w:rPr>
                    <w:t>здоровое питание в школе</w:t>
                  </w:r>
                </w:p>
              </w:txbxContent>
            </v:textbox>
            <w10:wrap type="topAndBottom" anchorx="page"/>
          </v:shape>
        </w:pict>
      </w:r>
      <w:r>
        <w:pict>
          <v:shape id="Shape 49" o:spid="_x0000_s1058" type="#_x0000_t202" style="position:absolute;margin-left:216.05pt;margin-top:24.25pt;width:142.1pt;height:125.3pt;z-index:251654144;mso-wrap-distance-top:24.25pt;mso-position-horizontal-relative:page" o:gfxdata="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EIUhA2gAAAAoB&#10;AAAPAAAAAAAAAAEAIAAAACIAAABkcnMvZG93bnJldi54bWxQSwECFAAUAAAACACHTuJAefOsYacB&#10;AABnAwAADgAAAAAAAAABACAAAAApAQAAZHJzL2Uyb0RvYy54bWxQSwUGAAAAAAYABgBZAQAAQgUA&#10;AAAA&#10;" filled="f" stroked="f">
            <v:textbox inset="0,0,0,0">
              <w:txbxContent>
                <w:p w:rsidR="002E466C" w:rsidRDefault="00C42AAE">
                  <w:pPr>
                    <w:pStyle w:val="20"/>
                  </w:pPr>
                  <w:r>
                    <w:rPr>
                      <w:color w:val="6E2E9F"/>
                    </w:rPr>
                    <w:t>здоровье педагогов;</w:t>
                  </w:r>
                </w:p>
                <w:p w:rsidR="002E466C" w:rsidRDefault="00C42AAE">
                  <w:pPr>
                    <w:pStyle w:val="20"/>
                    <w:numPr>
                      <w:ilvl w:val="0"/>
                      <w:numId w:val="32"/>
                    </w:numPr>
                    <w:tabs>
                      <w:tab w:val="left" w:pos="139"/>
                    </w:tabs>
                  </w:pPr>
                  <w:r>
                    <w:rPr>
                      <w:color w:val="6E2E9F"/>
                    </w:rPr>
                    <w:t>квалификация педагогов;</w:t>
                  </w:r>
                </w:p>
                <w:p w:rsidR="002E466C" w:rsidRDefault="00C42AAE">
                  <w:pPr>
                    <w:pStyle w:val="20"/>
                    <w:numPr>
                      <w:ilvl w:val="0"/>
                      <w:numId w:val="32"/>
                    </w:numPr>
                    <w:tabs>
                      <w:tab w:val="left" w:pos="139"/>
                    </w:tabs>
                  </w:pPr>
                  <w:r>
                    <w:rPr>
                      <w:color w:val="6E2E9F"/>
                    </w:rPr>
                    <w:t>содержание учебных предметов;</w:t>
                  </w:r>
                </w:p>
                <w:p w:rsidR="002E466C" w:rsidRDefault="00C42AAE">
                  <w:pPr>
                    <w:pStyle w:val="20"/>
                    <w:numPr>
                      <w:ilvl w:val="0"/>
                      <w:numId w:val="32"/>
                    </w:numPr>
                    <w:tabs>
                      <w:tab w:val="left" w:pos="139"/>
                    </w:tabs>
                  </w:pPr>
                  <w:r>
                    <w:rPr>
                      <w:color w:val="6E2E9F"/>
                    </w:rPr>
                    <w:t>внеурочная деятельность;</w:t>
                  </w:r>
                </w:p>
                <w:p w:rsidR="002E466C" w:rsidRDefault="00C42AAE">
                  <w:pPr>
                    <w:pStyle w:val="20"/>
                    <w:numPr>
                      <w:ilvl w:val="0"/>
                      <w:numId w:val="32"/>
                    </w:numPr>
                    <w:tabs>
                      <w:tab w:val="left" w:pos="139"/>
                    </w:tabs>
                  </w:pPr>
                  <w:r>
                    <w:rPr>
                      <w:color w:val="6E2E9F"/>
                    </w:rPr>
                    <w:t>информация, реклама;</w:t>
                  </w:r>
                </w:p>
                <w:p w:rsidR="002E466C" w:rsidRDefault="00C42AAE">
                  <w:pPr>
                    <w:pStyle w:val="20"/>
                    <w:numPr>
                      <w:ilvl w:val="0"/>
                      <w:numId w:val="32"/>
                    </w:numPr>
                    <w:tabs>
                      <w:tab w:val="left" w:pos="139"/>
                    </w:tabs>
                  </w:pPr>
                  <w:r>
                    <w:rPr>
                      <w:color w:val="6E2E9F"/>
                    </w:rPr>
                    <w:t>просвещение родителей; • мероприятия вместе с родителями</w:t>
                  </w:r>
                </w:p>
              </w:txbxContent>
            </v:textbox>
            <w10:wrap type="topAndBottom" anchorx="page"/>
          </v:shape>
        </w:pict>
      </w:r>
      <w:r>
        <w:pict>
          <v:shape id="Shape 51" o:spid="_x0000_s1057" type="#_x0000_t202" style="position:absolute;margin-left:407.1pt;margin-top:24pt;width:146.65pt;height:98.4pt;z-index:251655168;mso-wrap-distance-top:24pt;mso-wrap-distance-bottom:27.1pt;mso-position-horizontal-relative:page" o:gfxdata="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agKmQ2gAAAAsB&#10;AAAPAAAAAAAAAAEAIAAAACIAAABkcnMvZG93bnJldi54bWxQSwECFAAUAAAACACHTuJA+BwhbqcB&#10;AABnAwAADgAAAAAAAAABACAAAAApAQAAZHJzL2Uyb0RvYy54bWxQSwUGAAAAAAYABgBZAQAAQgUA&#10;AAAA&#10;" filled="f" stroked="f">
            <v:textbox inset="0,0,0,0">
              <w:txbxContent>
                <w:p w:rsidR="002E466C" w:rsidRDefault="00C42AAE">
                  <w:pPr>
                    <w:pStyle w:val="20"/>
                  </w:pPr>
                  <w:r>
                    <w:rPr>
                      <w:color w:val="6E2E9F"/>
                    </w:rPr>
                    <w:t>выявление групп риска;</w:t>
                  </w:r>
                </w:p>
                <w:p w:rsidR="002E466C" w:rsidRDefault="00C42AAE">
                  <w:pPr>
                    <w:pStyle w:val="20"/>
                    <w:numPr>
                      <w:ilvl w:val="0"/>
                      <w:numId w:val="32"/>
                    </w:numPr>
                    <w:tabs>
                      <w:tab w:val="left" w:pos="139"/>
                    </w:tabs>
                  </w:pPr>
                  <w:r>
                    <w:rPr>
                      <w:color w:val="6E2E9F"/>
                    </w:rPr>
                    <w:t>индивидуальные образовательные маршруты;</w:t>
                  </w:r>
                </w:p>
                <w:p w:rsidR="002E466C" w:rsidRDefault="00C42AAE">
                  <w:pPr>
                    <w:pStyle w:val="20"/>
                    <w:numPr>
                      <w:ilvl w:val="0"/>
                      <w:numId w:val="32"/>
                    </w:numPr>
                    <w:tabs>
                      <w:tab w:val="left" w:pos="139"/>
                    </w:tabs>
                  </w:pPr>
                  <w:r>
                    <w:rPr>
                      <w:color w:val="6E2E9F"/>
                    </w:rPr>
                    <w:t>оздоровительные программы;</w:t>
                  </w:r>
                </w:p>
                <w:p w:rsidR="002E466C" w:rsidRDefault="00C42AAE">
                  <w:pPr>
                    <w:pStyle w:val="20"/>
                    <w:numPr>
                      <w:ilvl w:val="0"/>
                      <w:numId w:val="32"/>
                    </w:numPr>
                    <w:tabs>
                      <w:tab w:val="left" w:pos="139"/>
                    </w:tabs>
                  </w:pPr>
                  <w:r>
                    <w:rPr>
                      <w:color w:val="6E2E9F"/>
                    </w:rPr>
                    <w:t>сопровождение психолога;</w:t>
                  </w:r>
                </w:p>
                <w:p w:rsidR="002E466C" w:rsidRDefault="00C42AAE">
                  <w:pPr>
                    <w:pStyle w:val="20"/>
                    <w:numPr>
                      <w:ilvl w:val="0"/>
                      <w:numId w:val="32"/>
                    </w:numPr>
                    <w:tabs>
                      <w:tab w:val="left" w:pos="139"/>
                    </w:tabs>
                  </w:pPr>
                  <w:r>
                    <w:rPr>
                      <w:color w:val="6E2E9F"/>
                    </w:rPr>
                    <w:t>социальная поддержка</w:t>
                  </w:r>
                </w:p>
              </w:txbxContent>
            </v:textbox>
            <w10:wrap type="topAndBottom" anchorx="page"/>
          </v:shape>
        </w:pict>
      </w:r>
    </w:p>
    <w:p w:rsidR="002E466C" w:rsidRDefault="002E466C">
      <w:pPr>
        <w:spacing w:before="77" w:after="77" w:line="240" w:lineRule="exact"/>
        <w:rPr>
          <w:sz w:val="19"/>
          <w:szCs w:val="19"/>
        </w:rPr>
      </w:pPr>
    </w:p>
    <w:p w:rsidR="002E466C" w:rsidRDefault="002E466C">
      <w:pPr>
        <w:spacing w:line="1" w:lineRule="exact"/>
      </w:pPr>
    </w:p>
    <w:p w:rsidR="002E466C" w:rsidRDefault="002E466C">
      <w:pPr>
        <w:spacing w:line="1" w:lineRule="exact"/>
      </w:pPr>
    </w:p>
    <w:p w:rsidR="002E466C" w:rsidRDefault="002E466C">
      <w:pPr>
        <w:spacing w:line="1" w:lineRule="exact"/>
        <w:sectPr w:rsidR="002E466C">
          <w:type w:val="continuous"/>
          <w:pgSz w:w="11900" w:h="16840"/>
          <w:pgMar w:top="802" w:right="0" w:bottom="802" w:left="0" w:header="0" w:footer="3" w:gutter="0"/>
          <w:cols w:space="720"/>
          <w:docGrid w:linePitch="360"/>
        </w:sectPr>
      </w:pPr>
    </w:p>
    <w:p w:rsidR="002E466C" w:rsidRDefault="002E466C">
      <w:pPr>
        <w:pStyle w:val="20"/>
        <w:pBdr>
          <w:top w:val="single" w:sz="2" w:space="2" w:color="D6EBF2"/>
          <w:left w:val="single" w:sz="2" w:space="0" w:color="D6EBF2"/>
          <w:bottom w:val="single" w:sz="2" w:space="13" w:color="D6EBF2"/>
          <w:right w:val="single" w:sz="2" w:space="0" w:color="D6EBF2"/>
        </w:pBdr>
        <w:shd w:val="clear" w:color="auto" w:fill="D6EBF2"/>
        <w:jc w:val="center"/>
        <w:rPr>
          <w:b/>
          <w:bCs/>
          <w:color w:val="001F5F"/>
        </w:rPr>
      </w:pPr>
    </w:p>
    <w:p w:rsidR="002E466C" w:rsidRDefault="00C42AAE">
      <w:pPr>
        <w:pStyle w:val="20"/>
        <w:pBdr>
          <w:top w:val="single" w:sz="2" w:space="2" w:color="D6EBF2"/>
          <w:left w:val="single" w:sz="2" w:space="0" w:color="D6EBF2"/>
          <w:bottom w:val="single" w:sz="2" w:space="13" w:color="D6EBF2"/>
          <w:right w:val="single" w:sz="2" w:space="0" w:color="D6EBF2"/>
        </w:pBdr>
        <w:shd w:val="clear" w:color="auto" w:fill="D6EBF2"/>
        <w:jc w:val="center"/>
      </w:pPr>
      <w:r>
        <w:rPr>
          <w:b/>
          <w:bCs/>
          <w:color w:val="001F5F"/>
        </w:rPr>
        <w:t>ВАРИАТИВНЫЙ КОМПОНЕНТ</w:t>
      </w:r>
    </w:p>
    <w:p w:rsidR="002E466C" w:rsidRDefault="005E682C">
      <w:pPr>
        <w:spacing w:line="1" w:lineRule="exact"/>
        <w:sectPr w:rsidR="002E466C">
          <w:type w:val="continuous"/>
          <w:pgSz w:w="11900" w:h="16840"/>
          <w:pgMar w:top="802" w:right="696" w:bottom="802" w:left="779" w:header="0" w:footer="3" w:gutter="0"/>
          <w:cols w:space="720"/>
          <w:docGrid w:linePitch="360"/>
        </w:sectPr>
      </w:pPr>
      <w:r>
        <w:lastRenderedPageBreak/>
        <w:pict>
          <v:shape id="Shape 53" o:spid="_x0000_s1056" type="#_x0000_t202" style="position:absolute;margin-left:40.15pt;margin-top:26.5pt;width:141.6pt;height:263.5pt;z-index:251656192;mso-wrap-distance-top:26.5pt;mso-wrap-distance-bottom:14.65pt;mso-position-horizontal-relative:page" o:gfxdata="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3tOA+9gAAAAJAQAA&#10;DwAAAAAAAAABACAAAAAiAAAAZHJzL2Rvd25yZXYueG1sUEsBAhQAFAAAAAgAh07iQHZzMManAQAA&#10;ZwMAAA4AAAAAAAAAAQAgAAAAJwEAAGRycy9lMm9Eb2MueG1sUEsFBgAAAAAGAAYAWQEAAEAFAAAA&#10;AA==&#10;" filled="f" stroked="f">
            <v:textbox inset="0,0,0,0">
              <w:txbxContent>
                <w:p w:rsidR="002E466C" w:rsidRDefault="00C42AAE">
                  <w:pPr>
                    <w:pStyle w:val="20"/>
                  </w:pPr>
                  <w:r>
                    <w:rPr>
                      <w:color w:val="1F477B"/>
                    </w:rPr>
                    <w:t>Здоровьесберегающие технологии на уроке • Физкультминутки и гимнастика для глаз (обучающиеся 1-9 классов) • Динамические перемены на улице (1-4 классы) • Актуализация здорового питания в (увеличение в меню процентной доли овощей)</w:t>
                  </w:r>
                </w:p>
                <w:p w:rsidR="002E466C" w:rsidRDefault="00C42AAE">
                  <w:pPr>
                    <w:pStyle w:val="20"/>
                    <w:numPr>
                      <w:ilvl w:val="0"/>
                      <w:numId w:val="33"/>
                    </w:numPr>
                    <w:tabs>
                      <w:tab w:val="left" w:pos="144"/>
                    </w:tabs>
                  </w:pPr>
                  <w:r>
                    <w:rPr>
                      <w:color w:val="1F477B"/>
                    </w:rPr>
                    <w:t>Внеурочная деятельность в начальной школе по развитию двигательной активности за счет увеличения доли игрового элемента</w:t>
                  </w:r>
                </w:p>
                <w:p w:rsidR="002E466C" w:rsidRDefault="00C42AAE">
                  <w:pPr>
                    <w:pStyle w:val="20"/>
                    <w:numPr>
                      <w:ilvl w:val="0"/>
                      <w:numId w:val="33"/>
                    </w:numPr>
                    <w:tabs>
                      <w:tab w:val="left" w:pos="144"/>
                    </w:tabs>
                  </w:pPr>
                  <w:r>
                    <w:rPr>
                      <w:color w:val="1F477B"/>
                    </w:rPr>
                    <w:t>Сетевое взаимодействие ДЮСШ</w:t>
                  </w:r>
                </w:p>
              </w:txbxContent>
            </v:textbox>
            <w10:wrap type="topAndBottom" anchorx="page"/>
          </v:shape>
        </w:pict>
      </w:r>
      <w:r>
        <w:pict>
          <v:shape id="Shape 55" o:spid="_x0000_s1055" type="#_x0000_t202" style="position:absolute;margin-left:221.85pt;margin-top:27.2pt;width:163.45pt;height:277.45pt;z-index:251657216;mso-wrap-distance-top:27.2pt;mso-position-horizontal-relative:page" o:gfxdata="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9ebdKtkAAAAKAQAA&#10;DwAAAAAAAAABACAAAAAiAAAAZHJzL2Rvd25yZXYueG1sUEsBAhQAFAAAAAgAh07iQG0HGW6mAQAA&#10;ZwMAAA4AAAAAAAAAAQAgAAAAKAEAAGRycy9lMm9Eb2MueG1sUEsFBgAAAAAGAAYAWQEAAEAFAAAA&#10;AA==&#10;" filled="f" stroked="f">
            <v:textbox inset="0,0,0,0">
              <w:txbxContent>
                <w:p w:rsidR="002E466C" w:rsidRDefault="00C42AAE">
                  <w:pPr>
                    <w:pStyle w:val="20"/>
                  </w:pPr>
                  <w:r>
                    <w:rPr>
                      <w:color w:val="1F477B"/>
                    </w:rPr>
                    <w:t>Обучение педагогов по ЗОЖ (в т.ч. сетевое взаимодействие, дистанционное обучение)</w:t>
                  </w:r>
                </w:p>
                <w:p w:rsidR="002E466C" w:rsidRDefault="00C42AAE">
                  <w:pPr>
                    <w:pStyle w:val="20"/>
                    <w:numPr>
                      <w:ilvl w:val="0"/>
                      <w:numId w:val="33"/>
                    </w:numPr>
                    <w:tabs>
                      <w:tab w:val="left" w:pos="144"/>
                    </w:tabs>
                  </w:pPr>
                  <w:r>
                    <w:rPr>
                      <w:color w:val="1F477B"/>
                    </w:rPr>
                    <w:t>Создание информационного поля по здоровьесбережению через медиаплеер</w:t>
                  </w:r>
                </w:p>
                <w:p w:rsidR="002E466C" w:rsidRDefault="00C42AAE">
                  <w:pPr>
                    <w:pStyle w:val="20"/>
                    <w:numPr>
                      <w:ilvl w:val="0"/>
                      <w:numId w:val="33"/>
                    </w:numPr>
                    <w:tabs>
                      <w:tab w:val="left" w:pos="144"/>
                    </w:tabs>
                  </w:pPr>
                  <w:r>
                    <w:rPr>
                      <w:color w:val="1F477B"/>
                    </w:rPr>
                    <w:t>Сетевое взаимодействие с ДЮСШ</w:t>
                  </w:r>
                </w:p>
                <w:p w:rsidR="002E466C" w:rsidRDefault="00C42AAE">
                  <w:pPr>
                    <w:pStyle w:val="20"/>
                    <w:numPr>
                      <w:ilvl w:val="0"/>
                      <w:numId w:val="33"/>
                    </w:numPr>
                    <w:tabs>
                      <w:tab w:val="left" w:pos="144"/>
                    </w:tabs>
                  </w:pPr>
                  <w:r>
                    <w:rPr>
                      <w:color w:val="1F477B"/>
                    </w:rPr>
                    <w:t>Дополнительное образование в рамках спортивно - оздоровительной направленности</w:t>
                  </w:r>
                </w:p>
                <w:p w:rsidR="002E466C" w:rsidRDefault="00C42AAE">
                  <w:pPr>
                    <w:pStyle w:val="20"/>
                    <w:numPr>
                      <w:ilvl w:val="0"/>
                      <w:numId w:val="33"/>
                    </w:numPr>
                    <w:tabs>
                      <w:tab w:val="left" w:pos="144"/>
                    </w:tabs>
                  </w:pPr>
                  <w:r>
                    <w:rPr>
                      <w:color w:val="1F477B"/>
                    </w:rPr>
                    <w:t>Мониторинг динамики спортивного развития обучающихся</w:t>
                  </w:r>
                </w:p>
                <w:p w:rsidR="002E466C" w:rsidRDefault="00C42AAE">
                  <w:pPr>
                    <w:pStyle w:val="20"/>
                    <w:numPr>
                      <w:ilvl w:val="0"/>
                      <w:numId w:val="33"/>
                    </w:numPr>
                    <w:tabs>
                      <w:tab w:val="left" w:pos="144"/>
                    </w:tabs>
                  </w:pPr>
                  <w:r>
                    <w:rPr>
                      <w:color w:val="1F477B"/>
                    </w:rPr>
                    <w:t>Дневников здоровья</w:t>
                  </w:r>
                </w:p>
                <w:p w:rsidR="002E466C" w:rsidRDefault="00C42AAE">
                  <w:pPr>
                    <w:pStyle w:val="20"/>
                    <w:numPr>
                      <w:ilvl w:val="0"/>
                      <w:numId w:val="33"/>
                    </w:numPr>
                    <w:tabs>
                      <w:tab w:val="left" w:pos="144"/>
                    </w:tabs>
                  </w:pPr>
                  <w:r>
                    <w:rPr>
                      <w:color w:val="1F477B"/>
                    </w:rPr>
                    <w:t>Двигательные акции и флешмобы для обучающихся</w:t>
                  </w:r>
                </w:p>
                <w:p w:rsidR="002E466C" w:rsidRDefault="00C42AAE">
                  <w:pPr>
                    <w:pStyle w:val="20"/>
                    <w:numPr>
                      <w:ilvl w:val="0"/>
                      <w:numId w:val="33"/>
                    </w:numPr>
                    <w:tabs>
                      <w:tab w:val="left" w:pos="144"/>
                    </w:tabs>
                  </w:pPr>
                  <w:r>
                    <w:rPr>
                      <w:color w:val="1F477B"/>
                    </w:rPr>
                    <w:t>Обмен педагогическим опытом</w:t>
                  </w:r>
                </w:p>
              </w:txbxContent>
            </v:textbox>
            <w10:wrap type="topAndBottom" anchorx="page"/>
          </v:shape>
        </w:pict>
      </w:r>
      <w:r>
        <w:pict>
          <v:shape id="Shape 57" o:spid="_x0000_s1054" type="#_x0000_t202" style="position:absolute;margin-left:420.05pt;margin-top:26pt;width:140.15pt;height:181.2pt;z-index:251658240;mso-wrap-distance-top:26pt;mso-wrap-distance-bottom:97.45pt;mso-position-horizontal-relative:page" o:gfxdata="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6dZQa2QAAAAsB&#10;AAAPAAAAAAAAAAEAIAAAACIAAABkcnMvZG93bnJldi54bWxQSwECFAAUAAAACACHTuJAk/fq2qgB&#10;AABnAwAADgAAAAAAAAABACAAAAAoAQAAZHJzL2Uyb0RvYy54bWxQSwUGAAAAAAYABgBZAQAAQgUA&#10;AAAA&#10;" filled="f" stroked="f">
            <v:textbox inset="0,0,0,0">
              <w:txbxContent>
                <w:p w:rsidR="002E466C" w:rsidRDefault="00C42AAE">
                  <w:pPr>
                    <w:pStyle w:val="20"/>
                  </w:pPr>
                  <w:r>
                    <w:rPr>
                      <w:color w:val="1F477B"/>
                    </w:rPr>
                    <w:t>Организация условий для развития двигательной активности обучающихся, освобожденных от занятий физической культурой</w:t>
                  </w:r>
                </w:p>
                <w:p w:rsidR="002E466C" w:rsidRDefault="00C42AAE">
                  <w:pPr>
                    <w:pStyle w:val="20"/>
                    <w:numPr>
                      <w:ilvl w:val="0"/>
                      <w:numId w:val="33"/>
                    </w:numPr>
                    <w:tabs>
                      <w:tab w:val="left" w:pos="144"/>
                    </w:tabs>
                  </w:pPr>
                  <w:r>
                    <w:rPr>
                      <w:color w:val="1F477B"/>
                    </w:rPr>
                    <w:t>Реализация индивидуальных оздоровительных маршрутов обучающихся с ОВЗ</w:t>
                  </w:r>
                </w:p>
                <w:p w:rsidR="002E466C" w:rsidRDefault="00C42AAE">
                  <w:pPr>
                    <w:pStyle w:val="20"/>
                  </w:pPr>
                  <w:r>
                    <w:rPr>
                      <w:color w:val="1F477B"/>
                    </w:rPr>
                    <w:t>• Организация систематических занятий в кабинете релаксации</w:t>
                  </w:r>
                </w:p>
              </w:txbxContent>
            </v:textbox>
            <w10:wrap type="topAndBottom" anchorx="page"/>
          </v:shape>
        </w:pict>
      </w:r>
    </w:p>
    <w:p w:rsidR="002E466C" w:rsidRDefault="005E682C">
      <w:pPr>
        <w:spacing w:line="1" w:lineRule="exact"/>
      </w:pPr>
      <w:r>
        <w:lastRenderedPageBreak/>
        <w:pict>
          <v:shape id="Shape 59" o:spid="_x0000_s1053" type="#_x0000_t202" style="position:absolute;margin-left:25.15pt;margin-top:0;width:160.3pt;height:46.3pt;z-index:251659264;mso-wrap-distance-bottom:25.7pt;mso-position-horizontal-relative:page" o:gfxdata="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xfAevNUAAAAGAQAADwAAAAAA&#10;AAABACAAAAAiAAAAZHJzL2Rvd25yZXYueG1sUEsBAhQAFAAAAAgAh07iQJZXp4ykAQAAZgMAAA4A&#10;AAAAAAAAAQAgAAAAJAEAAGRycy9lMm9Eb2MueG1sUEsFBgAAAAAGAAYAWQEAADoFAAAAAA==&#10;" filled="f" stroked="f">
            <v:textbox inset="0,0,0,0">
              <w:txbxContent>
                <w:p w:rsidR="002E466C" w:rsidRDefault="00C42AAE">
                  <w:pPr>
                    <w:pStyle w:val="20"/>
                    <w:pBdr>
                      <w:top w:val="single" w:sz="4" w:space="0" w:color="auto"/>
                    </w:pBdr>
                  </w:pPr>
                  <w:r>
                    <w:rPr>
                      <w:b/>
                      <w:bCs/>
                      <w:color w:val="006EC0"/>
                    </w:rPr>
                    <w:t>ЗДОРОВЫЙ И</w:t>
                  </w:r>
                </w:p>
                <w:p w:rsidR="002E466C" w:rsidRDefault="00C42AAE">
                  <w:pPr>
                    <w:pStyle w:val="20"/>
                    <w:spacing w:line="233" w:lineRule="auto"/>
                  </w:pPr>
                  <w:r>
                    <w:rPr>
                      <w:b/>
                      <w:bCs/>
                      <w:color w:val="006EC0"/>
                    </w:rPr>
                    <w:t>БЕЗОПАСНЫЙ УЧЕБНЫЙ</w:t>
                  </w:r>
                </w:p>
                <w:p w:rsidR="002E466C" w:rsidRDefault="00C42AAE">
                  <w:pPr>
                    <w:pStyle w:val="20"/>
                  </w:pPr>
                  <w:r>
                    <w:rPr>
                      <w:b/>
                      <w:bCs/>
                      <w:color w:val="006EC0"/>
                    </w:rPr>
                    <w:t>ПРОЦЕСС</w:t>
                  </w:r>
                </w:p>
              </w:txbxContent>
            </v:textbox>
            <w10:wrap type="topAndBottom" anchorx="page"/>
          </v:shape>
        </w:pict>
      </w:r>
      <w:r>
        <w:pict>
          <v:shape id="Shape 61" o:spid="_x0000_s1052" type="#_x0000_t202" style="position:absolute;margin-left:216.2pt;margin-top:3.35pt;width:137.3pt;height:56.65pt;z-index:251660288;mso-wrap-distance-top:3.35pt;mso-wrap-distance-bottom:12pt;mso-position-horizontal-relative:page" o:gfxdata="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9+6c3XAAAACQEAAA8A&#10;AAAAAAAAAQAgAAAAIgAAAGRycy9kb3ducmV2LnhtbFBLAQIUABQAAAAIAIdO4kDZYdLPpgEAAGYD&#10;AAAOAAAAAAAAAAEAIAAAACYBAABkcnMvZTJvRG9jLnhtbFBLBQYAAAAABgAGAFkBAAA+BQAAAAA=&#10;" filled="f" stroked="f">
            <v:textbox inset="0,0,0,0">
              <w:txbxContent>
                <w:p w:rsidR="002E466C" w:rsidRDefault="00C42AAE">
                  <w:pPr>
                    <w:pStyle w:val="20"/>
                  </w:pPr>
                  <w:r>
                    <w:rPr>
                      <w:b/>
                      <w:bCs/>
                      <w:color w:val="006EC0"/>
                    </w:rPr>
                    <w:t>КУЛЬТУРА ЗДОРОВЬЯ ПЕДАГОГОВ, ШКОЛЬНИКОВ И ИХ РОДИТЕЛЕЙ</w:t>
                  </w:r>
                </w:p>
              </w:txbxContent>
            </v:textbox>
            <w10:wrap type="topAndBottom" anchorx="page"/>
          </v:shape>
        </w:pict>
      </w:r>
      <w:r>
        <w:pict>
          <v:shape id="Shape 63" o:spid="_x0000_s1051" type="#_x0000_t202" style="position:absolute;margin-left:411.05pt;margin-top:3.35pt;width:146.65pt;height:42.95pt;z-index:251661312;mso-wrap-distance-top:3.35pt;mso-wrap-distance-bottom:25.7pt;mso-position-horizontal-relative:page" o:gfxdata="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DKqbfYAAAACQEAAA8A&#10;AAAAAAAAAQAgAAAAIgAAAGRycy9kb3ducmV2LnhtbFBLAQIUABQAAAAIAIdO4kBMk99FpQEAAGYD&#10;AAAOAAAAAAAAAAEAIAAAACcBAABkcnMvZTJvRG9jLnhtbFBLBQYAAAAABgAGAFkBAAA+BQAAAAA=&#10;" filled="f" stroked="f">
            <v:textbox inset="0,0,0,0">
              <w:txbxContent>
                <w:p w:rsidR="002E466C" w:rsidRDefault="00C42AAE">
                  <w:pPr>
                    <w:pStyle w:val="20"/>
                  </w:pPr>
                  <w:r>
                    <w:rPr>
                      <w:b/>
                      <w:bCs/>
                      <w:color w:val="006EC0"/>
                    </w:rPr>
                    <w:t>КОРРЕКЦИЯ ЗДОРОВЬЯ И ОЗДОРОВЛЕНИЕ ШКОЛЬНИКОВ</w:t>
                  </w:r>
                </w:p>
              </w:txbxContent>
            </v:textbox>
            <w10:wrap type="topAndBottom" anchorx="page"/>
          </v:shape>
        </w:pict>
      </w:r>
    </w:p>
    <w:p w:rsidR="002E466C" w:rsidRDefault="00C42AAE">
      <w:pPr>
        <w:pStyle w:val="20"/>
        <w:jc w:val="center"/>
      </w:pPr>
      <w:r>
        <w:rPr>
          <w:b/>
          <w:bCs/>
          <w:color w:val="001F5F"/>
        </w:rPr>
        <w:t>ПРОДУКТЫ</w:t>
      </w:r>
    </w:p>
    <w:p w:rsidR="002E466C" w:rsidRDefault="005E682C">
      <w:pPr>
        <w:spacing w:line="1" w:lineRule="exact"/>
        <w:sectPr w:rsidR="002E466C">
          <w:footerReference w:type="default" r:id="rId18"/>
          <w:pgSz w:w="11900" w:h="16840"/>
          <w:pgMar w:top="1513" w:right="688" w:bottom="891" w:left="801" w:header="1085" w:footer="3" w:gutter="0"/>
          <w:cols w:space="720"/>
          <w:docGrid w:linePitch="360"/>
        </w:sectPr>
      </w:pPr>
      <w:r>
        <w:pict>
          <v:shape id="Shape 67" o:spid="_x0000_s1050" type="#_x0000_t202" style="position:absolute;margin-left:40.05pt;margin-top:22.25pt;width:144.7pt;height:195.6pt;z-index:251662336;mso-wrap-distance-top:22.25pt;mso-position-horizontal-relative:page" o:gfxdata="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nxDJHZAAAACQEA&#10;AA8AAAAAAAAAAQAgAAAAIgAAAGRycy9kb3ducmV2LnhtbFBLAQIUABQAAAAIAIdO4kB2h3IcpwEA&#10;AGcDAAAOAAAAAAAAAAEAIAAAACgBAABkcnMvZTJvRG9jLnhtbFBLBQYAAAAABgAGAFkBAABBBQAA&#10;AAA=&#10;" filled="f" stroked="f">
            <v:textbox inset="0,0,0,0">
              <w:txbxContent>
                <w:p w:rsidR="002E466C" w:rsidRDefault="00C42AAE">
                  <w:pPr>
                    <w:pStyle w:val="20"/>
                    <w:numPr>
                      <w:ilvl w:val="0"/>
                      <w:numId w:val="34"/>
                    </w:numPr>
                    <w:tabs>
                      <w:tab w:val="left" w:pos="139"/>
                    </w:tabs>
                  </w:pPr>
                  <w:r>
                    <w:t>технологические карты уроков (география, биология, начальная школа, английский язык, физика);</w:t>
                  </w:r>
                </w:p>
                <w:p w:rsidR="002E466C" w:rsidRDefault="00C42AAE">
                  <w:pPr>
                    <w:pStyle w:val="20"/>
                    <w:numPr>
                      <w:ilvl w:val="0"/>
                      <w:numId w:val="34"/>
                    </w:numPr>
                    <w:tabs>
                      <w:tab w:val="left" w:pos="139"/>
                    </w:tabs>
                  </w:pPr>
                  <w:r>
                    <w:t>методические рекомендации к проведению динамических перемен в начальной школе;</w:t>
                  </w:r>
                </w:p>
                <w:p w:rsidR="002E466C" w:rsidRDefault="00C42AAE">
                  <w:pPr>
                    <w:pStyle w:val="20"/>
                    <w:numPr>
                      <w:ilvl w:val="0"/>
                      <w:numId w:val="34"/>
                    </w:numPr>
                    <w:tabs>
                      <w:tab w:val="left" w:pos="139"/>
                    </w:tabs>
                  </w:pPr>
                  <w:r>
                    <w:t>система организационно</w:t>
                  </w:r>
                  <w:r>
                    <w:softHyphen/>
                    <w:t>педагогических условий развития здоровьеформирующей среды обучения</w:t>
                  </w:r>
                </w:p>
              </w:txbxContent>
            </v:textbox>
            <w10:wrap type="topAndBottom" anchorx="page"/>
          </v:shape>
        </w:pict>
      </w:r>
      <w:r>
        <w:pict>
          <v:shape id="Shape 69" o:spid="_x0000_s1049" type="#_x0000_t202" style="position:absolute;margin-left:221.95pt;margin-top:23.45pt;width:160.3pt;height:125.5pt;z-index:251663360;mso-wrap-distance-top:23.45pt;mso-wrap-distance-bottom:68.9pt;mso-position-horizontal-relative:page" o:gfxdata="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f9R7ZAAAACgEA&#10;AA8AAAAAAAAAAQAgAAAAIgAAAGRycy9kb3ducmV2LnhtbFBLAQIUABQAAAAIAIdO4kAD0ujQpwEA&#10;AGcDAAAOAAAAAAAAAAEAIAAAACgBAABkcnMvZTJvRG9jLnhtbFBLBQYAAAAABgAGAFkBAABBBQAA&#10;AAA=&#10;" filled="f" stroked="f">
            <v:textbox inset="0,0,0,0">
              <w:txbxContent>
                <w:p w:rsidR="002E466C" w:rsidRDefault="00C42AAE">
                  <w:pPr>
                    <w:pStyle w:val="20"/>
                    <w:numPr>
                      <w:ilvl w:val="0"/>
                      <w:numId w:val="34"/>
                    </w:numPr>
                    <w:tabs>
                      <w:tab w:val="left" w:pos="139"/>
                    </w:tabs>
                  </w:pPr>
                  <w:r>
                    <w:t>практические работы в формате ГИА по биологии; - цикл занятий и методические рекомендации по внутришкольной подготовке педагогов к профилактике профессионального выгорания и управлению стрессом в педагогической деятельности</w:t>
                  </w:r>
                </w:p>
              </w:txbxContent>
            </v:textbox>
            <w10:wrap type="topAndBottom" anchorx="page"/>
          </v:shape>
        </w:pict>
      </w:r>
      <w:r>
        <w:pict>
          <v:shape id="Shape 71" o:spid="_x0000_s1048" type="#_x0000_t202" style="position:absolute;margin-left:403.9pt;margin-top:22pt;width:156.7pt;height:181.7pt;z-index:251664384;mso-wrap-distance-top:22pt;mso-wrap-distance-bottom:14.15pt;mso-position-horizontal-relative:page" o:gfxdata="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3D+Gb2QAAAAsBAAAP&#10;AAAAAAAAAAEAIAAAACIAAABkcnMvZG93bnJldi54bWxQSwECFAAUAAAACACHTuJAOAT+MqUBAABn&#10;AwAADgAAAAAAAAABACAAAAAoAQAAZHJzL2Uyb0RvYy54bWxQSwUGAAAAAAYABgBZAQAAPwUAAAAA&#10;" filled="f" stroked="f">
            <v:textbox inset="0,0,0,0">
              <w:txbxContent>
                <w:p w:rsidR="002E466C" w:rsidRDefault="00C42AAE">
                  <w:pPr>
                    <w:pStyle w:val="20"/>
                    <w:numPr>
                      <w:ilvl w:val="0"/>
                      <w:numId w:val="34"/>
                    </w:numPr>
                    <w:tabs>
                      <w:tab w:val="left" w:pos="139"/>
                      <w:tab w:val="left" w:pos="302"/>
                    </w:tabs>
                  </w:pPr>
                  <w:r>
                    <w:rPr>
                      <w:i/>
                      <w:iCs/>
                    </w:rPr>
                    <w:t>-</w:t>
                  </w:r>
                  <w:r>
                    <w:t xml:space="preserve"> алгоритм работы с</w:t>
                  </w:r>
                </w:p>
                <w:p w:rsidR="002E466C" w:rsidRDefault="00C42AAE">
                  <w:pPr>
                    <w:pStyle w:val="20"/>
                    <w:ind w:left="340"/>
                  </w:pPr>
                  <w:r>
                    <w:t>индивидуальным маршрутом сопровождения;</w:t>
                  </w:r>
                </w:p>
                <w:p w:rsidR="002E466C" w:rsidRDefault="00C42AAE">
                  <w:pPr>
                    <w:pStyle w:val="20"/>
                    <w:numPr>
                      <w:ilvl w:val="0"/>
                      <w:numId w:val="35"/>
                    </w:numPr>
                    <w:tabs>
                      <w:tab w:val="left" w:pos="489"/>
                    </w:tabs>
                    <w:ind w:left="340"/>
                  </w:pPr>
                  <w:r>
                    <w:t>арт-технология с использованием изо- терапевтических методов для обучающихся</w:t>
                  </w:r>
                </w:p>
                <w:p w:rsidR="002E466C" w:rsidRDefault="00C42AAE">
                  <w:pPr>
                    <w:pStyle w:val="20"/>
                    <w:numPr>
                      <w:ilvl w:val="0"/>
                      <w:numId w:val="35"/>
                    </w:numPr>
                    <w:tabs>
                      <w:tab w:val="left" w:pos="489"/>
                    </w:tabs>
                    <w:ind w:left="340"/>
                  </w:pPr>
                  <w:r>
                    <w:t>Методические рекомендации «Сопровождение учащихся с особыми потребностями в здоровье»</w:t>
                  </w:r>
                </w:p>
              </w:txbxContent>
            </v:textbox>
            <w10:wrap type="topAndBottom" anchorx="page"/>
          </v:shape>
        </w:pict>
      </w:r>
    </w:p>
    <w:p w:rsidR="002E466C" w:rsidRDefault="002E466C">
      <w:pPr>
        <w:spacing w:before="46" w:after="46" w:line="240" w:lineRule="exact"/>
        <w:rPr>
          <w:sz w:val="19"/>
          <w:szCs w:val="19"/>
        </w:rPr>
      </w:pPr>
    </w:p>
    <w:p w:rsidR="002E466C" w:rsidRDefault="002E466C">
      <w:pPr>
        <w:spacing w:line="1" w:lineRule="exact"/>
        <w:sectPr w:rsidR="002E466C">
          <w:type w:val="continuous"/>
          <w:pgSz w:w="11900" w:h="16840"/>
          <w:pgMar w:top="1513" w:right="0" w:bottom="891" w:left="0" w:header="0" w:footer="3" w:gutter="0"/>
          <w:cols w:space="720"/>
          <w:docGrid w:linePitch="360"/>
        </w:sectPr>
      </w:pPr>
    </w:p>
    <w:p w:rsidR="002E466C" w:rsidRDefault="00C42AAE">
      <w:pPr>
        <w:pStyle w:val="11"/>
        <w:tabs>
          <w:tab w:val="left" w:pos="3546"/>
          <w:tab w:val="left" w:pos="5883"/>
          <w:tab w:val="left" w:pos="7962"/>
        </w:tabs>
        <w:ind w:left="1160" w:firstLine="0"/>
        <w:jc w:val="both"/>
      </w:pPr>
      <w:r>
        <w:rPr>
          <w:i/>
          <w:iCs/>
        </w:rPr>
        <w:lastRenderedPageBreak/>
        <w:t>В</w:t>
      </w:r>
      <w:r>
        <w:t>ыделяются</w:t>
      </w:r>
      <w:r>
        <w:tab/>
        <w:t>следующие</w:t>
      </w:r>
      <w:r>
        <w:tab/>
        <w:t>основные</w:t>
      </w:r>
      <w:r>
        <w:tab/>
        <w:t>направления</w:t>
      </w:r>
    </w:p>
    <w:p w:rsidR="002E466C" w:rsidRDefault="00C42AAE">
      <w:pPr>
        <w:pStyle w:val="11"/>
        <w:tabs>
          <w:tab w:val="left" w:pos="4451"/>
          <w:tab w:val="left" w:pos="6837"/>
        </w:tabs>
        <w:ind w:firstLine="520"/>
        <w:jc w:val="both"/>
      </w:pPr>
      <w:r>
        <w:t>здоровьеориентированной</w:t>
      </w:r>
      <w:r>
        <w:tab/>
        <w:t>деятельности</w:t>
      </w:r>
      <w:r>
        <w:tab/>
        <w:t>общеобразовательной</w:t>
      </w:r>
    </w:p>
    <w:p w:rsidR="002E466C" w:rsidRDefault="00C42AAE">
      <w:pPr>
        <w:pStyle w:val="11"/>
        <w:ind w:firstLine="520"/>
        <w:jc w:val="both"/>
      </w:pPr>
      <w:r>
        <w:t>организации:</w:t>
      </w:r>
    </w:p>
    <w:p w:rsidR="002E466C" w:rsidRDefault="00C42AAE">
      <w:pPr>
        <w:pStyle w:val="11"/>
        <w:numPr>
          <w:ilvl w:val="0"/>
          <w:numId w:val="36"/>
        </w:numPr>
        <w:tabs>
          <w:tab w:val="left" w:pos="1202"/>
        </w:tabs>
        <w:ind w:left="800" w:hanging="140"/>
        <w:jc w:val="both"/>
      </w:pPr>
      <w:r>
        <w:t>по охране здоровья учащихся (планирование, координация, мониторинг процессов, результатов, факторов риска нарушения физиологической, психологической, социальной адаптации, развития неинфекционных и школьно обусловленных заболеваний, травматизма);</w:t>
      </w:r>
    </w:p>
    <w:p w:rsidR="002E466C" w:rsidRDefault="00C42AAE">
      <w:pPr>
        <w:pStyle w:val="11"/>
        <w:numPr>
          <w:ilvl w:val="0"/>
          <w:numId w:val="36"/>
        </w:numPr>
        <w:tabs>
          <w:tab w:val="left" w:pos="1202"/>
        </w:tabs>
        <w:ind w:left="800" w:right="740" w:hanging="140"/>
        <w:jc w:val="both"/>
      </w:pPr>
      <w:r>
        <w:t>обеспечение надлежащих условий реализации образовательных программ (обеспечение соответствия образовательной среды материально-техническим и санитарно-эпидемиологическим требованиям, организация питания, обеспечение безопасности, обеспечение организационно-педагогических условий);</w:t>
      </w:r>
    </w:p>
    <w:p w:rsidR="002E466C" w:rsidRDefault="00C42AAE">
      <w:pPr>
        <w:pStyle w:val="11"/>
        <w:numPr>
          <w:ilvl w:val="0"/>
          <w:numId w:val="36"/>
        </w:numPr>
        <w:tabs>
          <w:tab w:val="left" w:pos="1202"/>
        </w:tabs>
        <w:ind w:left="800" w:right="740" w:hanging="140"/>
        <w:jc w:val="both"/>
      </w:pPr>
      <w:r>
        <w:t>формирование готовности учащихся к ведению экологически целесообразного, здорового и безопасного образа жизни через образовательный процесс, включающий реализацию основных образовательных программ, дополнительных образовательных программ для детей, программ воспитания и социализации (педагогический компонент);</w:t>
      </w:r>
    </w:p>
    <w:p w:rsidR="002E466C" w:rsidRDefault="00C42AAE">
      <w:pPr>
        <w:pStyle w:val="11"/>
        <w:numPr>
          <w:ilvl w:val="0"/>
          <w:numId w:val="36"/>
        </w:numPr>
        <w:tabs>
          <w:tab w:val="left" w:pos="1202"/>
        </w:tabs>
        <w:ind w:left="800" w:right="740" w:hanging="140"/>
        <w:jc w:val="both"/>
      </w:pPr>
      <w:r>
        <w:t>медицинское сопровождение образовательного процесса (медико</w:t>
      </w:r>
      <w:r>
        <w:softHyphen/>
        <w:t>профилактический компонент);</w:t>
      </w:r>
    </w:p>
    <w:p w:rsidR="002E466C" w:rsidRDefault="00C42AAE">
      <w:pPr>
        <w:pStyle w:val="11"/>
        <w:numPr>
          <w:ilvl w:val="0"/>
          <w:numId w:val="36"/>
        </w:numPr>
        <w:tabs>
          <w:tab w:val="left" w:pos="1202"/>
        </w:tabs>
        <w:ind w:left="800" w:right="740" w:hanging="140"/>
        <w:jc w:val="both"/>
      </w:pPr>
      <w:r>
        <w:t>психологическое сопровождение образовательного процесса (психолого</w:t>
      </w:r>
      <w:r>
        <w:softHyphen/>
        <w:t>педагогический компонент);</w:t>
      </w:r>
    </w:p>
    <w:p w:rsidR="002E466C" w:rsidRDefault="00C42AAE">
      <w:pPr>
        <w:pStyle w:val="11"/>
        <w:numPr>
          <w:ilvl w:val="0"/>
          <w:numId w:val="36"/>
        </w:numPr>
        <w:tabs>
          <w:tab w:val="left" w:pos="1422"/>
        </w:tabs>
        <w:ind w:left="1240" w:right="740" w:hanging="360"/>
        <w:jc w:val="both"/>
        <w:sectPr w:rsidR="002E466C">
          <w:type w:val="continuous"/>
          <w:pgSz w:w="11900" w:h="16840"/>
          <w:pgMar w:top="1513" w:right="275" w:bottom="891" w:left="546" w:header="0" w:footer="3" w:gutter="0"/>
          <w:cols w:space="720"/>
          <w:docGrid w:linePitch="360"/>
        </w:sectPr>
      </w:pPr>
      <w:r>
        <w:t>социальное сопровождение образовательного процесса (социально</w:t>
      </w:r>
      <w:r>
        <w:softHyphen/>
        <w:t>педагогический компонент).</w:t>
      </w:r>
    </w:p>
    <w:p w:rsidR="002E466C" w:rsidRDefault="00C42AAE">
      <w:pPr>
        <w:framePr w:w="11078" w:h="5184" w:wrap="notBeside" w:vAnchor="text" w:hAnchor="text" w:y="1"/>
        <w:rPr>
          <w:sz w:val="2"/>
          <w:szCs w:val="2"/>
        </w:rPr>
      </w:pPr>
      <w:r>
        <w:rPr>
          <w:noProof/>
          <w:lang w:bidi="ar-SA"/>
        </w:rPr>
        <w:lastRenderedPageBreak/>
        <w:drawing>
          <wp:inline distT="0" distB="0" distL="114300" distR="114300">
            <wp:extent cx="7034530" cy="3291840"/>
            <wp:effectExtent l="0" t="0" r="13970" b="3810"/>
            <wp:docPr id="73" name="Picutre 73"/>
            <wp:cNvGraphicFramePr/>
            <a:graphic xmlns:a="http://schemas.openxmlformats.org/drawingml/2006/main">
              <a:graphicData uri="http://schemas.openxmlformats.org/drawingml/2006/picture">
                <pic:pic xmlns:pic="http://schemas.openxmlformats.org/drawingml/2006/picture">
                  <pic:nvPicPr>
                    <pic:cNvPr id="73" name="Picutre 73"/>
                    <pic:cNvPicPr/>
                  </pic:nvPicPr>
                  <pic:blipFill>
                    <a:blip r:embed="rId19"/>
                    <a:stretch>
                      <a:fillRect/>
                    </a:stretch>
                  </pic:blipFill>
                  <pic:spPr>
                    <a:xfrm>
                      <a:off x="0" y="0"/>
                      <a:ext cx="7034530" cy="3291840"/>
                    </a:xfrm>
                    <a:prstGeom prst="rect">
                      <a:avLst/>
                    </a:prstGeom>
                  </pic:spPr>
                </pic:pic>
              </a:graphicData>
            </a:graphic>
          </wp:inline>
        </w:drawing>
      </w:r>
    </w:p>
    <w:p w:rsidR="002E466C" w:rsidRDefault="005E682C">
      <w:pPr>
        <w:spacing w:line="1" w:lineRule="exact"/>
      </w:pPr>
      <w:r>
        <w:pict>
          <v:shape id="Shape 74" o:spid="_x0000_s1047" type="#_x0000_t202" style="position:absolute;margin-left:32.4pt;margin-top:84.25pt;width:64.55pt;height:42.95pt;z-index:251665408" o:gfxdata="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m6bDdkAAAAKAQAA&#10;DwAAAAAAAAABACAAAAAiAAAAZHJzL2Rvd25yZXYueG1sUEsBAhQAFAAAAAgAh07iQM4+nL2mAQAA&#10;ZQMAAA4AAAAAAAAAAQAgAAAAKAEAAGRycy9lMm9Eb2MueG1sUEsFBgAAAAAGAAYAWQEAAEAFAAAA&#10;AA==&#10;" filled="f" stroked="f">
            <v:textbox inset="0,0,0,0">
              <w:txbxContent>
                <w:p w:rsidR="002E466C" w:rsidRDefault="00C42AAE">
                  <w:pPr>
                    <w:pStyle w:val="a7"/>
                  </w:pPr>
                  <w:r>
                    <w:t>Программа «Здоровое поколение»</w:t>
                  </w:r>
                </w:p>
              </w:txbxContent>
            </v:textbox>
            <w10:wrap type="topAndBottom"/>
          </v:shape>
        </w:pict>
      </w:r>
      <w:r>
        <w:pict>
          <v:shape id="Shape 76" o:spid="_x0000_s1046" type="#_x0000_t202" style="position:absolute;margin-left:209.75pt;margin-top:62.9pt;width:74.15pt;height:28.8pt;z-index:251666432" o:gfxdata="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YjmbjaAAAACwEA&#10;AA8AAAAAAAAAAQAgAAAAIgAAAGRycy9kb3ducmV2LnhtbFBLAQIUABQAAAAIAIdO4kCkWReOpgEA&#10;AGUDAAAOAAAAAAAAAAEAIAAAACkBAABkcnMvZTJvRG9jLnhtbFBLBQYAAAAABgAGAFkBAABBBQAA&#10;AAA=&#10;" filled="f" stroked="f">
            <v:textbox inset="0,0,0,0">
              <w:txbxContent>
                <w:p w:rsidR="002E466C" w:rsidRDefault="00C42AAE">
                  <w:pPr>
                    <w:pStyle w:val="a7"/>
                  </w:pPr>
                  <w:r>
                    <w:t>Учебная деятельность</w:t>
                  </w:r>
                </w:p>
              </w:txbxContent>
            </v:textbox>
            <w10:wrap type="topAndBottom"/>
          </v:shape>
        </w:pict>
      </w:r>
      <w:r>
        <w:pict>
          <v:shape id="Shape 78" o:spid="_x0000_s1045" type="#_x0000_t202" style="position:absolute;margin-left:404.4pt;margin-top:57.6pt;width:66.25pt;height:29.3pt;z-index:251667456" o:gfxdata="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MmdN3aAAAACwEA&#10;AA8AAAAAAAAAAQAgAAAAIgAAAGRycy9kb3ducmV2LnhtbFBLAQIUABQAAAAIAIdO4kBbp+EIpgEA&#10;AGUDAAAOAAAAAAAAAAEAIAAAACkBAABkcnMvZTJvRG9jLnhtbFBLBQYAAAAABgAGAFkBAABBBQAA&#10;AAA=&#10;" filled="f" stroked="f">
            <v:textbox inset="0,0,0,0">
              <w:txbxContent>
                <w:p w:rsidR="002E466C" w:rsidRDefault="00C42AAE">
                  <w:pPr>
                    <w:pStyle w:val="a7"/>
                  </w:pPr>
                  <w:r>
                    <w:t>Работа с родителями</w:t>
                  </w:r>
                </w:p>
              </w:txbxContent>
            </v:textbox>
            <w10:wrap type="topAndBottom"/>
          </v:shape>
        </w:pict>
      </w:r>
      <w:r>
        <w:pict>
          <v:shape id="Shape 80" o:spid="_x0000_s1044" type="#_x0000_t202" style="position:absolute;margin-left:209.05pt;margin-top:174.25pt;width:74.15pt;height:28.55pt;z-index:251668480" o:gfxdata="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t68ep2QAAAAsBAAAP&#10;AAAAAAAAAAEAIAAAACIAAABkcnMvZG93bnJldi54bWxQSwECFAAUAAAACACHTuJAJWmmuKUBAABl&#10;AwAADgAAAAAAAAABACAAAAAoAQAAZHJzL2Uyb0RvYy54bWxQSwUGAAAAAAYABgBZAQAAPwUAAAAA&#10;" filled="f" stroked="f">
            <v:textbox inset="0,0,0,0">
              <w:txbxContent>
                <w:p w:rsidR="002E466C" w:rsidRDefault="00C42AAE">
                  <w:pPr>
                    <w:pStyle w:val="a7"/>
                  </w:pPr>
                  <w:r>
                    <w:t>Внеурочная деятельность</w:t>
                  </w:r>
                </w:p>
              </w:txbxContent>
            </v:textbox>
            <w10:wrap type="topAndBottom"/>
          </v:shape>
        </w:pict>
      </w:r>
      <w:r>
        <w:pict>
          <v:shape id="Shape 82" o:spid="_x0000_s1043" type="#_x0000_t202" style="position:absolute;margin-left:397.7pt;margin-top:161.05pt;width:71.3pt;height:12.95pt;z-index:251669504" o:gfxdata="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JSmnl2gAAAAsBAAAP&#10;AAAAAAAAAAEAIAAAACIAAABkcnMvZG93bnJldi54bWxQSwECFAAUAAAACACHTuJAqOk5aqQBAABl&#10;AwAADgAAAAAAAAABACAAAAApAQAAZHJzL2Uyb0RvYy54bWxQSwUGAAAAAAYABgBZAQAAPwUAAAAA&#10;" filled="f" stroked="f">
            <v:textbox inset="0,0,0,0">
              <w:txbxContent>
                <w:p w:rsidR="002E466C" w:rsidRDefault="00C42AAE">
                  <w:pPr>
                    <w:pStyle w:val="a7"/>
                    <w:jc w:val="left"/>
                  </w:pPr>
                  <w:r>
                    <w:t>Внеклассная</w:t>
                  </w:r>
                </w:p>
              </w:txbxContent>
            </v:textbox>
            <w10:wrap type="topAndBottom"/>
          </v:shape>
        </w:pict>
      </w:r>
      <w:r>
        <w:pict>
          <v:shape id="Shape 84" o:spid="_x0000_s1042" type="#_x0000_t202" style="position:absolute;margin-left:396.25pt;margin-top:175.45pt;width:74.15pt;height:14.9pt;z-index:251670528" o:gfxdata="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NXCYfaAAAACwEA&#10;AA8AAAAAAAAAAQAgAAAAIgAAAGRycy9kb3ducmV2LnhtbFBLAQIUABQAAAAIAIdO4kAUaoNRpgEA&#10;AGUDAAAOAAAAAAAAAAEAIAAAACkBAABkcnMvZTJvRG9jLnhtbFBLBQYAAAAABgAGAFkBAABBBQAA&#10;AAA=&#10;" filled="f" stroked="f">
            <v:textbox inset="0,0,0,0">
              <w:txbxContent>
                <w:p w:rsidR="002E466C" w:rsidRDefault="00C42AAE">
                  <w:pPr>
                    <w:pStyle w:val="a7"/>
                    <w:jc w:val="left"/>
                  </w:pPr>
                  <w:r>
                    <w:t>деятельность</w:t>
                  </w:r>
                </w:p>
              </w:txbxContent>
            </v:textbox>
            <w10:wrap type="topAndBottom"/>
          </v:shape>
        </w:pict>
      </w:r>
    </w:p>
    <w:p w:rsidR="002E466C" w:rsidRDefault="00C42AAE">
      <w:pPr>
        <w:jc w:val="center"/>
        <w:rPr>
          <w:sz w:val="2"/>
          <w:szCs w:val="2"/>
        </w:rPr>
      </w:pPr>
      <w:r>
        <w:rPr>
          <w:noProof/>
          <w:lang w:bidi="ar-SA"/>
        </w:rPr>
        <w:drawing>
          <wp:inline distT="0" distB="0" distL="114300" distR="114300">
            <wp:extent cx="4766945" cy="4419600"/>
            <wp:effectExtent l="0" t="0" r="14605" b="0"/>
            <wp:docPr id="86" name="Picutre 86"/>
            <wp:cNvGraphicFramePr/>
            <a:graphic xmlns:a="http://schemas.openxmlformats.org/drawingml/2006/main">
              <a:graphicData uri="http://schemas.openxmlformats.org/drawingml/2006/picture">
                <pic:pic xmlns:pic="http://schemas.openxmlformats.org/drawingml/2006/picture">
                  <pic:nvPicPr>
                    <pic:cNvPr id="86" name="Picutre 86"/>
                    <pic:cNvPicPr/>
                  </pic:nvPicPr>
                  <pic:blipFill>
                    <a:blip r:embed="rId20"/>
                    <a:stretch>
                      <a:fillRect/>
                    </a:stretch>
                  </pic:blipFill>
                  <pic:spPr>
                    <a:xfrm>
                      <a:off x="0" y="0"/>
                      <a:ext cx="4766945" cy="4419600"/>
                    </a:xfrm>
                    <a:prstGeom prst="rect">
                      <a:avLst/>
                    </a:prstGeom>
                  </pic:spPr>
                </pic:pic>
              </a:graphicData>
            </a:graphic>
          </wp:inline>
        </w:drawing>
      </w:r>
    </w:p>
    <w:p w:rsidR="002E466C" w:rsidRDefault="00C42AAE">
      <w:pPr>
        <w:pStyle w:val="11"/>
        <w:ind w:left="1500" w:firstLine="0"/>
        <w:jc w:val="both"/>
      </w:pPr>
      <w:r>
        <w:rPr>
          <w:b/>
          <w:bCs/>
          <w:i/>
          <w:iCs/>
        </w:rPr>
        <w:t>Учебная деятельность</w:t>
      </w:r>
    </w:p>
    <w:p w:rsidR="002E466C" w:rsidRDefault="00C42AAE">
      <w:pPr>
        <w:pStyle w:val="11"/>
        <w:ind w:left="800" w:firstLine="780"/>
        <w:jc w:val="both"/>
      </w:pPr>
      <w:r>
        <w:t>Формирование экологически целесообразного, здорового и безопасного образа жизни учащихся осуществляется, прежде всего, в учебном процессе, на уроках литературы, биологии, окружающего мира, ОБЖ, физической культуры.</w:t>
      </w:r>
    </w:p>
    <w:p w:rsidR="002E466C" w:rsidRDefault="00C42AAE">
      <w:pPr>
        <w:pStyle w:val="11"/>
        <w:ind w:left="1500" w:firstLine="0"/>
        <w:jc w:val="both"/>
      </w:pPr>
      <w:r>
        <w:rPr>
          <w:b/>
          <w:bCs/>
          <w:i/>
          <w:iCs/>
        </w:rPr>
        <w:t>Внеурочная деятельность</w:t>
      </w:r>
    </w:p>
    <w:p w:rsidR="002E466C" w:rsidRDefault="00C42AAE">
      <w:pPr>
        <w:pStyle w:val="11"/>
        <w:ind w:left="800" w:firstLine="700"/>
        <w:jc w:val="both"/>
      </w:pPr>
      <w:r>
        <w:t>Важное значение имеет правильный выбор наиболее эффективных форм и методов работы во внеурочное время. Этот выбор необходимо осуществлять с учетом интересов обучающихся, квалификации руководителей, состояния учебно-</w:t>
      </w:r>
      <w:r>
        <w:lastRenderedPageBreak/>
        <w:t>материальной базы, наличии организаций и учреждений, способных оказать необходимую помощь.</w:t>
      </w:r>
    </w:p>
    <w:p w:rsidR="002E466C" w:rsidRDefault="00C42AAE">
      <w:pPr>
        <w:pStyle w:val="11"/>
        <w:ind w:left="1500" w:firstLine="0"/>
        <w:jc w:val="both"/>
      </w:pPr>
      <w:r>
        <w:rPr>
          <w:i/>
          <w:iCs/>
        </w:rPr>
        <w:t>Формы внеурочной деятельности:</w:t>
      </w:r>
    </w:p>
    <w:p w:rsidR="002E466C" w:rsidRDefault="00C42AAE">
      <w:pPr>
        <w:pStyle w:val="11"/>
        <w:numPr>
          <w:ilvl w:val="0"/>
          <w:numId w:val="37"/>
        </w:numPr>
        <w:tabs>
          <w:tab w:val="left" w:pos="1777"/>
        </w:tabs>
        <w:ind w:left="1500" w:firstLine="0"/>
        <w:jc w:val="both"/>
      </w:pPr>
      <w:r>
        <w:t>тематические классные часы;</w:t>
      </w:r>
    </w:p>
    <w:p w:rsidR="002E466C" w:rsidRDefault="00C42AAE">
      <w:pPr>
        <w:pStyle w:val="11"/>
        <w:numPr>
          <w:ilvl w:val="0"/>
          <w:numId w:val="37"/>
        </w:numPr>
        <w:tabs>
          <w:tab w:val="left" w:pos="1777"/>
        </w:tabs>
        <w:ind w:left="1800" w:hanging="300"/>
        <w:jc w:val="both"/>
      </w:pPr>
      <w:r>
        <w:t>встречи с представителями правовых структур, органов правопорядка; с врачами, спортсменами, и др.;</w:t>
      </w:r>
    </w:p>
    <w:p w:rsidR="002E466C" w:rsidRDefault="00C42AAE">
      <w:pPr>
        <w:pStyle w:val="11"/>
        <w:numPr>
          <w:ilvl w:val="0"/>
          <w:numId w:val="37"/>
        </w:numPr>
        <w:tabs>
          <w:tab w:val="left" w:pos="1777"/>
        </w:tabs>
        <w:ind w:left="1500" w:firstLine="0"/>
        <w:jc w:val="both"/>
      </w:pPr>
      <w:r>
        <w:t>интерактивные игры, дебаты, дискуссии по ЗОЖ;</w:t>
      </w:r>
    </w:p>
    <w:p w:rsidR="002E466C" w:rsidRDefault="00C42AAE">
      <w:pPr>
        <w:pStyle w:val="11"/>
        <w:numPr>
          <w:ilvl w:val="0"/>
          <w:numId w:val="37"/>
        </w:numPr>
        <w:tabs>
          <w:tab w:val="left" w:pos="1777"/>
        </w:tabs>
        <w:ind w:left="1500" w:firstLine="0"/>
        <w:jc w:val="both"/>
      </w:pPr>
      <w:r>
        <w:t>конкурсы, викторины, конференции по данной теме;</w:t>
      </w:r>
    </w:p>
    <w:p w:rsidR="002E466C" w:rsidRDefault="00C42AAE">
      <w:pPr>
        <w:pStyle w:val="11"/>
        <w:numPr>
          <w:ilvl w:val="0"/>
          <w:numId w:val="37"/>
        </w:numPr>
        <w:tabs>
          <w:tab w:val="left" w:pos="1782"/>
        </w:tabs>
        <w:ind w:left="1500" w:firstLine="0"/>
        <w:jc w:val="both"/>
      </w:pPr>
      <w:r>
        <w:t>проведение профилактических Акций, Дней Здоровья; спортивных конкурсов, соревнований;</w:t>
      </w:r>
    </w:p>
    <w:p w:rsidR="002E466C" w:rsidRDefault="00C42AAE">
      <w:pPr>
        <w:pStyle w:val="11"/>
        <w:numPr>
          <w:ilvl w:val="0"/>
          <w:numId w:val="37"/>
        </w:numPr>
        <w:tabs>
          <w:tab w:val="left" w:pos="1777"/>
        </w:tabs>
        <w:ind w:left="1500" w:firstLine="0"/>
        <w:jc w:val="both"/>
      </w:pPr>
      <w:r>
        <w:t>митинги, литературно-музыкальные представления, концерты;</w:t>
      </w:r>
    </w:p>
    <w:p w:rsidR="002E466C" w:rsidRDefault="00C42AAE">
      <w:pPr>
        <w:pStyle w:val="11"/>
        <w:numPr>
          <w:ilvl w:val="0"/>
          <w:numId w:val="37"/>
        </w:numPr>
        <w:tabs>
          <w:tab w:val="left" w:pos="1777"/>
        </w:tabs>
        <w:ind w:left="1500" w:firstLine="0"/>
        <w:jc w:val="both"/>
      </w:pPr>
      <w:r>
        <w:t>предметные недели;</w:t>
      </w:r>
    </w:p>
    <w:p w:rsidR="002E466C" w:rsidRDefault="00C42AAE">
      <w:pPr>
        <w:pStyle w:val="11"/>
        <w:numPr>
          <w:ilvl w:val="0"/>
          <w:numId w:val="37"/>
        </w:numPr>
        <w:tabs>
          <w:tab w:val="left" w:pos="1777"/>
        </w:tabs>
        <w:ind w:left="1500" w:firstLine="0"/>
        <w:jc w:val="both"/>
      </w:pPr>
      <w:r>
        <w:t>месячники ЗОЖ;</w:t>
      </w:r>
    </w:p>
    <w:p w:rsidR="002E466C" w:rsidRDefault="00C42AAE">
      <w:pPr>
        <w:pStyle w:val="11"/>
        <w:numPr>
          <w:ilvl w:val="0"/>
          <w:numId w:val="37"/>
        </w:numPr>
        <w:tabs>
          <w:tab w:val="left" w:pos="1786"/>
        </w:tabs>
        <w:ind w:left="1500" w:firstLine="0"/>
        <w:jc w:val="both"/>
      </w:pPr>
      <w:r>
        <w:t>показ и обсуждение научно-популярных, документальных и художественных фильмов на темы ЗОЖ;</w:t>
      </w:r>
    </w:p>
    <w:p w:rsidR="002E466C" w:rsidRDefault="00C42AAE">
      <w:pPr>
        <w:pStyle w:val="11"/>
        <w:numPr>
          <w:ilvl w:val="0"/>
          <w:numId w:val="37"/>
        </w:numPr>
        <w:tabs>
          <w:tab w:val="left" w:pos="1777"/>
        </w:tabs>
        <w:ind w:left="1500" w:firstLine="0"/>
        <w:jc w:val="both"/>
      </w:pPr>
      <w:r>
        <w:t>участие в спартакиадах, турнирах;</w:t>
      </w:r>
    </w:p>
    <w:p w:rsidR="002E466C" w:rsidRDefault="00C42AAE">
      <w:pPr>
        <w:pStyle w:val="11"/>
        <w:numPr>
          <w:ilvl w:val="0"/>
          <w:numId w:val="37"/>
        </w:numPr>
        <w:tabs>
          <w:tab w:val="left" w:pos="1777"/>
        </w:tabs>
        <w:ind w:left="1500" w:firstLine="0"/>
        <w:jc w:val="both"/>
      </w:pPr>
      <w:r>
        <w:t>походы и экскурсии по родному краю.</w:t>
      </w:r>
    </w:p>
    <w:p w:rsidR="002E466C" w:rsidRDefault="00C42AAE">
      <w:pPr>
        <w:pStyle w:val="11"/>
        <w:spacing w:after="320"/>
        <w:ind w:firstLine="1500"/>
        <w:jc w:val="both"/>
      </w:pPr>
      <w:r>
        <w:t>Внеурочная деятельность - одна из эффективных форм организации свободного времени обучающихся и увеличения их двигательной активности. Чередование этих мероприятий с учебными занятиями обеспечивает высокий уровень двигательной активности, способствует снижению утомления учащихся и повышению эффективности учебной работы. Эти мероприятия повышают работоспособность, улучшают самочувствие, регулируют процесс развития детей и делают его гармоничным.</w:t>
      </w:r>
    </w:p>
    <w:p w:rsidR="002E466C" w:rsidRDefault="00C42AAE">
      <w:pPr>
        <w:pStyle w:val="11"/>
        <w:ind w:left="1500" w:firstLine="0"/>
        <w:jc w:val="both"/>
      </w:pPr>
      <w:r>
        <w:rPr>
          <w:b/>
          <w:bCs/>
          <w:i/>
          <w:iCs/>
        </w:rPr>
        <w:t>Внеклассная деятельность</w:t>
      </w:r>
    </w:p>
    <w:p w:rsidR="002E466C" w:rsidRDefault="00C42AAE">
      <w:pPr>
        <w:pStyle w:val="11"/>
        <w:ind w:left="800" w:firstLine="700"/>
        <w:jc w:val="both"/>
        <w:sectPr w:rsidR="002E466C">
          <w:footerReference w:type="default" r:id="rId21"/>
          <w:footerReference w:type="first" r:id="rId22"/>
          <w:pgSz w:w="11900" w:h="16840"/>
          <w:pgMar w:top="671" w:right="376" w:bottom="1387" w:left="446" w:header="0" w:footer="3" w:gutter="0"/>
          <w:cols w:space="720"/>
          <w:titlePg/>
          <w:docGrid w:linePitch="360"/>
        </w:sectPr>
      </w:pPr>
      <w:r>
        <w:t>Внеклассная деятельность осуществляется через взаимодействие с общественными структурами с включением инновационных форм работы: проектной деятельности с использованием ИКТ.</w:t>
      </w:r>
    </w:p>
    <w:p w:rsidR="002E466C" w:rsidRDefault="00C42AAE">
      <w:pPr>
        <w:rPr>
          <w:sz w:val="2"/>
          <w:szCs w:val="2"/>
        </w:rPr>
      </w:pPr>
      <w:r>
        <w:rPr>
          <w:noProof/>
          <w:lang w:bidi="ar-SA"/>
        </w:rPr>
        <w:lastRenderedPageBreak/>
        <w:drawing>
          <wp:inline distT="0" distB="0" distL="114300" distR="114300">
            <wp:extent cx="5943600" cy="3864610"/>
            <wp:effectExtent l="0" t="0" r="0" b="2540"/>
            <wp:docPr id="91" name="Picutre 91"/>
            <wp:cNvGraphicFramePr/>
            <a:graphic xmlns:a="http://schemas.openxmlformats.org/drawingml/2006/main">
              <a:graphicData uri="http://schemas.openxmlformats.org/drawingml/2006/picture">
                <pic:pic xmlns:pic="http://schemas.openxmlformats.org/drawingml/2006/picture">
                  <pic:nvPicPr>
                    <pic:cNvPr id="91" name="Picutre 91"/>
                    <pic:cNvPicPr/>
                  </pic:nvPicPr>
                  <pic:blipFill>
                    <a:blip r:embed="rId23"/>
                    <a:stretch>
                      <a:fillRect/>
                    </a:stretch>
                  </pic:blipFill>
                  <pic:spPr>
                    <a:xfrm>
                      <a:off x="0" y="0"/>
                      <a:ext cx="5943600" cy="3864610"/>
                    </a:xfrm>
                    <a:prstGeom prst="rect">
                      <a:avLst/>
                    </a:prstGeom>
                  </pic:spPr>
                </pic:pic>
              </a:graphicData>
            </a:graphic>
          </wp:inline>
        </w:drawing>
      </w:r>
    </w:p>
    <w:p w:rsidR="002E466C" w:rsidRDefault="00C42AAE">
      <w:pPr>
        <w:pStyle w:val="a7"/>
        <w:rPr>
          <w:sz w:val="28"/>
          <w:szCs w:val="28"/>
        </w:rPr>
      </w:pPr>
      <w:r>
        <w:rPr>
          <w:i/>
          <w:iCs/>
          <w:sz w:val="28"/>
          <w:szCs w:val="28"/>
        </w:rPr>
        <w:t>Работа с родителями</w:t>
      </w:r>
    </w:p>
    <w:p w:rsidR="002E466C" w:rsidRDefault="002E466C">
      <w:pPr>
        <w:spacing w:after="239" w:line="1" w:lineRule="exact"/>
      </w:pPr>
    </w:p>
    <w:p w:rsidR="002E466C" w:rsidRDefault="00C42AAE">
      <w:pPr>
        <w:pStyle w:val="11"/>
        <w:ind w:left="780" w:firstLine="420"/>
        <w:jc w:val="both"/>
      </w:pPr>
      <w:r>
        <w:t>Среди многих условий и факторов, влияющих на развитие и воспитание учащихся, по праву ведущим является семья.</w:t>
      </w:r>
    </w:p>
    <w:p w:rsidR="002E466C" w:rsidRDefault="00C42AAE">
      <w:pPr>
        <w:pStyle w:val="11"/>
        <w:ind w:left="780" w:firstLine="420"/>
        <w:jc w:val="both"/>
      </w:pPr>
      <w:r>
        <w:rPr>
          <w:b/>
          <w:bCs/>
          <w:i/>
          <w:iCs/>
        </w:rPr>
        <w:t>Семья</w:t>
      </w:r>
      <w:r>
        <w:t>, согласно Федеральному закону «Об образовании в Российской Федерации», письму Минобразования России от 31 января 2001 года № 90/30-16</w:t>
      </w:r>
    </w:p>
    <w:p w:rsidR="002E466C" w:rsidRDefault="00C42AAE">
      <w:pPr>
        <w:pStyle w:val="11"/>
        <w:ind w:left="780" w:firstLine="420"/>
        <w:jc w:val="both"/>
      </w:pPr>
      <w:r>
        <w:t>«О Методических рекомендациях о взаимодействии образовательного учреждения с семьей», является, наравне с образовательной организацией, основным агентом социализации учащихся. Основными формами развития социального партнерства образовательной организации с семьей в области</w:t>
      </w:r>
    </w:p>
    <w:p w:rsidR="002E466C" w:rsidRDefault="00C42AAE">
      <w:pPr>
        <w:pStyle w:val="11"/>
        <w:ind w:left="780" w:firstLine="420"/>
        <w:jc w:val="both"/>
      </w:pPr>
      <w:r>
        <w:t>формирования экологически целесообразного, здорового и безопасного образа жизни учащихся являются:</w:t>
      </w:r>
    </w:p>
    <w:p w:rsidR="002E466C" w:rsidRDefault="00C42AAE">
      <w:pPr>
        <w:pStyle w:val="11"/>
        <w:tabs>
          <w:tab w:val="left" w:pos="1939"/>
        </w:tabs>
        <w:ind w:left="1200" w:firstLine="0"/>
        <w:jc w:val="both"/>
      </w:pPr>
      <w:r>
        <w:rPr>
          <w:i/>
          <w:iCs/>
        </w:rPr>
        <w:t>-</w:t>
      </w:r>
      <w:r>
        <w:tab/>
        <w:t>проведение внеурочных мероприятий по формированию здорового</w:t>
      </w:r>
    </w:p>
    <w:p w:rsidR="002E466C" w:rsidRDefault="00C42AAE">
      <w:pPr>
        <w:pStyle w:val="11"/>
        <w:ind w:firstLine="780"/>
        <w:jc w:val="both"/>
      </w:pPr>
      <w:r>
        <w:t>образа жизни учащихся с приглашением родителей (законных представителей)</w:t>
      </w:r>
    </w:p>
    <w:p w:rsidR="002E466C" w:rsidRDefault="00C42AAE">
      <w:pPr>
        <w:pStyle w:val="11"/>
        <w:ind w:left="780" w:firstLine="420"/>
        <w:jc w:val="both"/>
      </w:pPr>
      <w:r>
        <w:t>(например, спартакиады, дни здоровья, фестивали здоровья, туристические походы и выезды на природу и пр.);</w:t>
      </w:r>
    </w:p>
    <w:p w:rsidR="002E466C" w:rsidRDefault="00C42AAE">
      <w:pPr>
        <w:pStyle w:val="11"/>
        <w:numPr>
          <w:ilvl w:val="0"/>
          <w:numId w:val="38"/>
        </w:numPr>
        <w:tabs>
          <w:tab w:val="left" w:pos="1939"/>
        </w:tabs>
        <w:spacing w:line="259" w:lineRule="auto"/>
        <w:ind w:left="1200" w:firstLine="0"/>
        <w:jc w:val="both"/>
      </w:pPr>
      <w:r>
        <w:t>развитие детско-взрослых общностей (например, клубов здоровья);</w:t>
      </w:r>
    </w:p>
    <w:p w:rsidR="002E466C" w:rsidRDefault="00C42AAE">
      <w:pPr>
        <w:pStyle w:val="11"/>
        <w:numPr>
          <w:ilvl w:val="0"/>
          <w:numId w:val="38"/>
        </w:numPr>
        <w:tabs>
          <w:tab w:val="left" w:pos="1939"/>
          <w:tab w:val="left" w:pos="1944"/>
        </w:tabs>
        <w:spacing w:line="259" w:lineRule="auto"/>
        <w:ind w:left="1200" w:firstLine="0"/>
        <w:jc w:val="both"/>
      </w:pPr>
      <w:r>
        <w:t>организация семейной проектно-исследовательской деятельности по</w:t>
      </w:r>
    </w:p>
    <w:p w:rsidR="002E466C" w:rsidRDefault="00C42AAE">
      <w:pPr>
        <w:pStyle w:val="11"/>
        <w:ind w:firstLine="780"/>
        <w:jc w:val="both"/>
      </w:pPr>
      <w:r>
        <w:t>вопросам здоровья и здорового образа жизни;</w:t>
      </w:r>
    </w:p>
    <w:p w:rsidR="002E466C" w:rsidRDefault="00C42AAE">
      <w:pPr>
        <w:pStyle w:val="11"/>
        <w:numPr>
          <w:ilvl w:val="0"/>
          <w:numId w:val="38"/>
        </w:numPr>
        <w:tabs>
          <w:tab w:val="left" w:pos="1911"/>
          <w:tab w:val="left" w:pos="1919"/>
        </w:tabs>
        <w:ind w:left="1180" w:firstLine="0"/>
        <w:jc w:val="both"/>
      </w:pPr>
      <w:r>
        <w:t>тренинги эффективного родительства;</w:t>
      </w:r>
    </w:p>
    <w:p w:rsidR="002E466C" w:rsidRDefault="00C42AAE">
      <w:pPr>
        <w:pStyle w:val="11"/>
        <w:numPr>
          <w:ilvl w:val="0"/>
          <w:numId w:val="38"/>
        </w:numPr>
        <w:tabs>
          <w:tab w:val="left" w:pos="1911"/>
          <w:tab w:val="left" w:pos="1919"/>
        </w:tabs>
        <w:ind w:left="1180" w:firstLine="0"/>
        <w:jc w:val="both"/>
      </w:pPr>
      <w:r>
        <w:t>вовлечение родителей в процесс управления здоровьеориентированной</w:t>
      </w:r>
    </w:p>
    <w:p w:rsidR="002E466C" w:rsidRDefault="00C42AAE">
      <w:pPr>
        <w:pStyle w:val="11"/>
        <w:ind w:firstLine="760"/>
        <w:jc w:val="both"/>
      </w:pPr>
      <w:r>
        <w:t>деятельностью общеобразовательной организации на основе механизмов</w:t>
      </w:r>
    </w:p>
    <w:p w:rsidR="002E466C" w:rsidRDefault="00C42AAE">
      <w:pPr>
        <w:pStyle w:val="11"/>
        <w:ind w:left="760" w:firstLine="420"/>
        <w:jc w:val="both"/>
      </w:pPr>
      <w:r>
        <w:t>государственно-общественного управления (деятельность управляющих советов образовательных организаций, координационных структур по данному</w:t>
      </w:r>
    </w:p>
    <w:p w:rsidR="002E466C" w:rsidRDefault="00C42AAE">
      <w:pPr>
        <w:pStyle w:val="11"/>
        <w:ind w:left="760" w:firstLine="420"/>
        <w:jc w:val="both"/>
      </w:pPr>
      <w:r>
        <w:t>направлению, в которые входят представители родительской общественности, и т.п.);</w:t>
      </w:r>
    </w:p>
    <w:p w:rsidR="002E466C" w:rsidRDefault="00C42AAE">
      <w:pPr>
        <w:pStyle w:val="11"/>
        <w:numPr>
          <w:ilvl w:val="0"/>
          <w:numId w:val="38"/>
        </w:numPr>
        <w:tabs>
          <w:tab w:val="left" w:pos="1911"/>
          <w:tab w:val="left" w:pos="1919"/>
        </w:tabs>
        <w:ind w:left="1180" w:firstLine="0"/>
        <w:jc w:val="both"/>
      </w:pPr>
      <w:r>
        <w:t>индивидуальная и групповая консультационная деятельность с семьями</w:t>
      </w:r>
    </w:p>
    <w:p w:rsidR="002E466C" w:rsidRDefault="00C42AAE">
      <w:pPr>
        <w:pStyle w:val="11"/>
        <w:ind w:firstLine="760"/>
        <w:jc w:val="both"/>
      </w:pPr>
      <w:r>
        <w:lastRenderedPageBreak/>
        <w:t>учащихся, в том числе с использованием Интернет-ресурсов;</w:t>
      </w:r>
    </w:p>
    <w:p w:rsidR="002E466C" w:rsidRDefault="00C42AAE">
      <w:pPr>
        <w:pStyle w:val="11"/>
        <w:numPr>
          <w:ilvl w:val="0"/>
          <w:numId w:val="38"/>
        </w:numPr>
        <w:tabs>
          <w:tab w:val="left" w:pos="1911"/>
          <w:tab w:val="left" w:pos="1919"/>
        </w:tabs>
        <w:ind w:left="1180" w:firstLine="0"/>
        <w:jc w:val="both"/>
      </w:pPr>
      <w:r>
        <w:t>информирование родительской общественности о текущих результатах</w:t>
      </w:r>
    </w:p>
    <w:p w:rsidR="002E466C" w:rsidRDefault="00C42AAE">
      <w:pPr>
        <w:pStyle w:val="11"/>
        <w:spacing w:after="320"/>
        <w:ind w:firstLine="760"/>
        <w:jc w:val="both"/>
      </w:pPr>
      <w:r>
        <w:t>здоровьеориентированной деятельности общеобразовательной организации.</w:t>
      </w:r>
    </w:p>
    <w:p w:rsidR="002E466C" w:rsidRDefault="00C42AAE">
      <w:pPr>
        <w:pStyle w:val="11"/>
        <w:ind w:left="1180" w:firstLine="0"/>
        <w:jc w:val="both"/>
      </w:pPr>
      <w:r>
        <w:rPr>
          <w:b/>
          <w:bCs/>
          <w:i/>
          <w:iCs/>
        </w:rPr>
        <w:t>Формы работы</w:t>
      </w:r>
      <w:r>
        <w:rPr>
          <w:i/>
          <w:iCs/>
        </w:rPr>
        <w:t>:</w:t>
      </w:r>
    </w:p>
    <w:p w:rsidR="002E466C" w:rsidRDefault="00C42AAE">
      <w:pPr>
        <w:pStyle w:val="11"/>
        <w:ind w:left="760" w:firstLine="420"/>
        <w:jc w:val="both"/>
      </w:pPr>
      <w:r>
        <w:t>Деятельность, направленная на формирование экологически целесообразного здорового и безопасного образа жизни учащихся, реализуется в следующих</w:t>
      </w:r>
    </w:p>
    <w:p w:rsidR="002E466C" w:rsidRDefault="00C42AAE">
      <w:pPr>
        <w:pStyle w:val="11"/>
        <w:ind w:left="1180" w:firstLine="0"/>
        <w:jc w:val="both"/>
      </w:pPr>
      <w:r>
        <w:t>формах:</w:t>
      </w:r>
    </w:p>
    <w:p w:rsidR="002E466C" w:rsidRDefault="00C42AAE">
      <w:pPr>
        <w:pStyle w:val="11"/>
        <w:numPr>
          <w:ilvl w:val="0"/>
          <w:numId w:val="39"/>
        </w:numPr>
        <w:tabs>
          <w:tab w:val="left" w:pos="1911"/>
        </w:tabs>
        <w:ind w:left="760" w:firstLine="420"/>
        <w:jc w:val="both"/>
      </w:pPr>
      <w:r>
        <w:t>урок в рамках основной части основной образовательной программы, предусматривающий интеграцию в предметные области элементов программы формирования экологически целесообразного, здорового и безопасного образа жизни);</w:t>
      </w:r>
    </w:p>
    <w:p w:rsidR="002E466C" w:rsidRDefault="00C42AAE">
      <w:pPr>
        <w:pStyle w:val="11"/>
        <w:numPr>
          <w:ilvl w:val="0"/>
          <w:numId w:val="39"/>
        </w:numPr>
        <w:tabs>
          <w:tab w:val="left" w:pos="1911"/>
        </w:tabs>
        <w:ind w:left="760" w:firstLine="420"/>
        <w:jc w:val="both"/>
      </w:pPr>
      <w:r>
        <w:t>урок в рамках вариативной части основной образовательной программы, определяемой участниками образовательных отношений по специализированным образовательным программам здоровьеориентированной направленности;</w:t>
      </w:r>
    </w:p>
    <w:p w:rsidR="002E466C" w:rsidRDefault="00C42AAE">
      <w:pPr>
        <w:pStyle w:val="11"/>
        <w:numPr>
          <w:ilvl w:val="0"/>
          <w:numId w:val="39"/>
        </w:numPr>
        <w:tabs>
          <w:tab w:val="left" w:pos="1911"/>
        </w:tabs>
        <w:ind w:left="760" w:firstLine="420"/>
        <w:jc w:val="both"/>
      </w:pPr>
      <w:r>
        <w:t>занятие кружка, факультатива, секции в рамках системы дополнительного образования детей;</w:t>
      </w:r>
    </w:p>
    <w:p w:rsidR="002E466C" w:rsidRDefault="00C42AAE">
      <w:pPr>
        <w:pStyle w:val="11"/>
        <w:numPr>
          <w:ilvl w:val="0"/>
          <w:numId w:val="39"/>
        </w:numPr>
        <w:tabs>
          <w:tab w:val="left" w:pos="2342"/>
        </w:tabs>
        <w:ind w:left="1180" w:firstLine="0"/>
        <w:jc w:val="both"/>
      </w:pPr>
      <w:r>
        <w:t>заседание клуба, общественной организации;</w:t>
      </w:r>
    </w:p>
    <w:p w:rsidR="002E466C" w:rsidRDefault="00C42AAE">
      <w:pPr>
        <w:pStyle w:val="11"/>
        <w:numPr>
          <w:ilvl w:val="0"/>
          <w:numId w:val="39"/>
        </w:numPr>
        <w:tabs>
          <w:tab w:val="left" w:pos="1911"/>
        </w:tabs>
        <w:ind w:left="760" w:firstLine="420"/>
        <w:jc w:val="both"/>
      </w:pPr>
      <w:r>
        <w:t>внеурочные коллективные (в том числе массовые) мероприятия здоровьеориентированной направленности в контексте программы воспитания и социализации;</w:t>
      </w:r>
    </w:p>
    <w:p w:rsidR="002E466C" w:rsidRDefault="00C42AAE">
      <w:pPr>
        <w:pStyle w:val="11"/>
        <w:numPr>
          <w:ilvl w:val="0"/>
          <w:numId w:val="39"/>
        </w:numPr>
        <w:tabs>
          <w:tab w:val="left" w:pos="1911"/>
        </w:tabs>
        <w:ind w:left="760" w:firstLine="420"/>
        <w:jc w:val="both"/>
      </w:pPr>
      <w:r>
        <w:t>внеурочные индивидуальные мероприятия здоровьеориентированной направленности (индивидуальные консультации, беседы и др.).</w:t>
      </w:r>
    </w:p>
    <w:p w:rsidR="002E466C" w:rsidRDefault="00C42AAE">
      <w:pPr>
        <w:pStyle w:val="11"/>
        <w:ind w:left="760" w:firstLine="420"/>
        <w:jc w:val="both"/>
      </w:pPr>
      <w:r>
        <w:rPr>
          <w:i/>
          <w:iCs/>
        </w:rPr>
        <w:t>Коллективные мероприятия</w:t>
      </w:r>
      <w:r>
        <w:t xml:space="preserve"> для учащихся по формированию экологически целесообразного, здорового и безопасного образа жизни, вне зависимости от состава их участников, проводятся на основании образовательной программы - программы разового образовательного мероприятия (лекции, тренинга, беседы, групповой консультации, акции и т.д.), серии мероприятий или рабочей учебной программы.</w:t>
      </w:r>
    </w:p>
    <w:p w:rsidR="002E466C" w:rsidRDefault="00C42AAE">
      <w:pPr>
        <w:pStyle w:val="11"/>
        <w:ind w:left="760" w:firstLine="420"/>
        <w:jc w:val="both"/>
      </w:pPr>
      <w:r>
        <w:t>Все перечисленные формы образовательной деятельности предполагают интерактивный характер взаимодействия, активный характер участия учащихся, их рефлексию деятельности по формированию личностных и социальных</w:t>
      </w:r>
    </w:p>
    <w:p w:rsidR="002E466C" w:rsidRDefault="00C42AAE">
      <w:pPr>
        <w:pStyle w:val="11"/>
        <w:ind w:left="760" w:firstLine="420"/>
        <w:jc w:val="both"/>
      </w:pPr>
      <w:r>
        <w:t>компетенций, связанных с экологически целесообразным, здоровым и безопасным образом жизни.</w:t>
      </w:r>
    </w:p>
    <w:p w:rsidR="002E466C" w:rsidRDefault="00C42AAE">
      <w:pPr>
        <w:pStyle w:val="11"/>
        <w:spacing w:after="40"/>
        <w:ind w:left="1180" w:firstLine="0"/>
        <w:jc w:val="both"/>
      </w:pPr>
      <w:r>
        <w:rPr>
          <w:i/>
          <w:iCs/>
        </w:rPr>
        <w:t>Индивидуальные мероприятия</w:t>
      </w:r>
      <w:r>
        <w:t xml:space="preserve"> по формированию экологически</w:t>
      </w:r>
      <w:r>
        <w:br w:type="page"/>
      </w:r>
      <w:r>
        <w:lastRenderedPageBreak/>
        <w:t>целесообразного, здорового и безопасного образа жизни учащихся, вне зависимости от того, кто их реализует, проводятся в соответствии с</w:t>
      </w:r>
    </w:p>
    <w:p w:rsidR="002E466C" w:rsidRDefault="00C42AAE">
      <w:pPr>
        <w:pStyle w:val="11"/>
        <w:tabs>
          <w:tab w:val="left" w:pos="3916"/>
          <w:tab w:val="left" w:pos="6124"/>
          <w:tab w:val="left" w:pos="8980"/>
        </w:tabs>
        <w:ind w:left="1180" w:firstLine="0"/>
        <w:jc w:val="both"/>
      </w:pPr>
      <w:r>
        <w:t>индивидуальной</w:t>
      </w:r>
      <w:r>
        <w:tab/>
        <w:t>программой</w:t>
      </w:r>
      <w:r>
        <w:tab/>
        <w:t>образовательного</w:t>
      </w:r>
      <w:r>
        <w:tab/>
        <w:t>мероприятия</w:t>
      </w:r>
    </w:p>
    <w:p w:rsidR="002E466C" w:rsidRDefault="00C42AAE">
      <w:pPr>
        <w:pStyle w:val="11"/>
        <w:ind w:left="760" w:firstLine="0"/>
        <w:jc w:val="both"/>
      </w:pPr>
      <w:r>
        <w:t>(индивидуальной консультации, беседы и т.д.), серии мероприятий, а в случае обучения лиц с ограниченными особенностями здоровья - адаптированной образовательной программой.</w:t>
      </w:r>
    </w:p>
    <w:p w:rsidR="002E466C" w:rsidRDefault="00C42AAE">
      <w:pPr>
        <w:pStyle w:val="11"/>
        <w:ind w:left="760" w:firstLine="420"/>
        <w:jc w:val="both"/>
      </w:pPr>
      <w:r>
        <w:t xml:space="preserve">Для индивидуальной работы рекомендуется использовать следующие </w:t>
      </w:r>
      <w:r>
        <w:rPr>
          <w:i/>
          <w:iCs/>
        </w:rPr>
        <w:t>методы и технологии: э</w:t>
      </w:r>
      <w:r>
        <w:t>вристического обучения, индивидуальной проектно</w:t>
      </w:r>
      <w:r>
        <w:softHyphen/>
        <w:t>исследовательской деятельности, арттерапии, сказкотерапии, рефлексии, игровые методы и другие.</w:t>
      </w:r>
    </w:p>
    <w:p w:rsidR="002E466C" w:rsidRDefault="00C42AAE">
      <w:pPr>
        <w:pStyle w:val="11"/>
        <w:ind w:left="760" w:firstLine="420"/>
        <w:jc w:val="both"/>
      </w:pPr>
      <w:r>
        <w:t>Здоровый образ жизни объединяет всё, что способствует успешному выполнению учебной, игровой, трудовой деятельности.</w:t>
      </w:r>
    </w:p>
    <w:p w:rsidR="002E466C" w:rsidRDefault="005E682C">
      <w:pPr>
        <w:spacing w:line="1" w:lineRule="exact"/>
      </w:pPr>
      <w:r>
        <w:pict>
          <v:shape id="Shape 92" o:spid="_x0000_s1041" type="#_x0000_t202" style="position:absolute;margin-left:62.6pt;margin-top:26pt;width:407.5pt;height:19.9pt;z-index:251671552;mso-wrap-style:none;mso-wrap-distance-top:26pt;mso-wrap-distance-bottom:374.9pt;mso-position-horizontal-relative:page" o:gfxdata="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cNCrfVAAAA&#10;CQEAAA8AAAAAAAAAAQAgAAAAIgAAAGRycy9kb3ducmV2LnhtbFBLAQIUABQAAAAIAIdO4kB1yL89&#10;rgEAAHIDAAAOAAAAAAAAAAEAIAAAACQBAABkcnMvZTJvRG9jLnhtbFBLBQYAAAAABgAGAFkBAABE&#10;BQAAAAA=&#10;" filled="f" stroked="f">
            <v:textbox inset="0,0,0,0">
              <w:txbxContent>
                <w:p w:rsidR="002E466C" w:rsidRDefault="00C42AAE">
                  <w:pPr>
                    <w:pStyle w:val="11"/>
                    <w:ind w:firstLine="0"/>
                  </w:pPr>
                  <w:r>
                    <w:rPr>
                      <w:b/>
                      <w:bCs/>
                    </w:rPr>
                    <w:t>Взаимодействие с окружающим социумом в рамках программы</w:t>
                  </w:r>
                </w:p>
              </w:txbxContent>
            </v:textbox>
            <w10:wrap type="topAndBottom" anchorx="page"/>
          </v:shape>
        </w:pict>
      </w:r>
      <w:r w:rsidR="00C42AAE">
        <w:rPr>
          <w:noProof/>
          <w:lang w:bidi="ar-SA"/>
        </w:rPr>
        <w:drawing>
          <wp:anchor distT="708025" distB="4169410" distL="0" distR="0" simplePos="0" relativeHeight="251634688" behindDoc="0" locked="0" layoutInCell="1" allowOverlap="1">
            <wp:simplePos x="0" y="0"/>
            <wp:positionH relativeFrom="page">
              <wp:posOffset>1145540</wp:posOffset>
            </wp:positionH>
            <wp:positionV relativeFrom="paragraph">
              <wp:posOffset>708025</wp:posOffset>
            </wp:positionV>
            <wp:extent cx="2249170" cy="469265"/>
            <wp:effectExtent l="0" t="0" r="17780" b="6985"/>
            <wp:wrapTopAndBottom/>
            <wp:docPr id="94" name="Shape 94"/>
            <wp:cNvGraphicFramePr/>
            <a:graphic xmlns:a="http://schemas.openxmlformats.org/drawingml/2006/main">
              <a:graphicData uri="http://schemas.openxmlformats.org/drawingml/2006/picture">
                <pic:pic xmlns:pic="http://schemas.openxmlformats.org/drawingml/2006/picture">
                  <pic:nvPicPr>
                    <pic:cNvPr id="94" name="Shape 94"/>
                    <pic:cNvPicPr/>
                  </pic:nvPicPr>
                  <pic:blipFill>
                    <a:blip r:embed="rId24"/>
                    <a:stretch>
                      <a:fillRect/>
                    </a:stretch>
                  </pic:blipFill>
                  <pic:spPr>
                    <a:xfrm>
                      <a:off x="0" y="0"/>
                      <a:ext cx="2249170" cy="469265"/>
                    </a:xfrm>
                    <a:prstGeom prst="rect">
                      <a:avLst/>
                    </a:prstGeom>
                  </pic:spPr>
                </pic:pic>
              </a:graphicData>
            </a:graphic>
          </wp:anchor>
        </w:drawing>
      </w:r>
      <w:r>
        <w:pict>
          <v:shape id="Shape 96" o:spid="_x0000_s1040" type="#_x0000_t202" style="position:absolute;margin-left:121.9pt;margin-top:86.45pt;width:50.65pt;height:33.35pt;z-index:251678720;mso-position-horizontal-relative:page;mso-position-vertical-relative:text" o:gfxdata="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KrwM9kAAAALAQAA&#10;DwAAAAAAAAABACAAAAAiAAAAZHJzL2Rvd25yZXYueG1sUEsBAhQAFAAAAAgAh07iQDIGzAymAQAA&#10;ZQMAAA4AAAAAAAAAAQAgAAAAKAEAAGRycy9lMm9Eb2MueG1sUEsFBgAAAAAGAAYAWQEAAEAFAAAA&#10;AA==&#10;" filled="f" stroked="f">
            <v:textbox inset="0,0,0,0">
              <w:txbxContent>
                <w:p w:rsidR="002E466C" w:rsidRDefault="00C42AAE">
                  <w:pPr>
                    <w:pStyle w:val="a7"/>
                    <w:jc w:val="both"/>
                    <w:rPr>
                      <w:sz w:val="28"/>
                      <w:szCs w:val="28"/>
                    </w:rPr>
                  </w:pPr>
                  <w:r>
                    <w:rPr>
                      <w:sz w:val="28"/>
                      <w:szCs w:val="28"/>
                    </w:rPr>
                    <w:t>а</w:t>
                  </w:r>
                </w:p>
              </w:txbxContent>
            </v:textbox>
            <w10:wrap anchorx="page"/>
          </v:shape>
        </w:pict>
      </w:r>
      <w:r w:rsidR="00C42AAE">
        <w:rPr>
          <w:noProof/>
          <w:lang w:bidi="ar-SA"/>
        </w:rPr>
        <w:drawing>
          <wp:anchor distT="574040" distB="4419600" distL="0" distR="0" simplePos="0" relativeHeight="251635712" behindDoc="0" locked="0" layoutInCell="1" allowOverlap="1">
            <wp:simplePos x="0" y="0"/>
            <wp:positionH relativeFrom="page">
              <wp:posOffset>4787900</wp:posOffset>
            </wp:positionH>
            <wp:positionV relativeFrom="paragraph">
              <wp:posOffset>574040</wp:posOffset>
            </wp:positionV>
            <wp:extent cx="389890" cy="353695"/>
            <wp:effectExtent l="0" t="0" r="10160" b="8255"/>
            <wp:wrapTopAndBottom/>
            <wp:docPr id="98" name="Shape 98"/>
            <wp:cNvGraphicFramePr/>
            <a:graphic xmlns:a="http://schemas.openxmlformats.org/drawingml/2006/main">
              <a:graphicData uri="http://schemas.openxmlformats.org/drawingml/2006/picture">
                <pic:pic xmlns:pic="http://schemas.openxmlformats.org/drawingml/2006/picture">
                  <pic:nvPicPr>
                    <pic:cNvPr id="98" name="Shape 98"/>
                    <pic:cNvPicPr/>
                  </pic:nvPicPr>
                  <pic:blipFill>
                    <a:blip r:embed="rId25"/>
                    <a:stretch>
                      <a:fillRect/>
                    </a:stretch>
                  </pic:blipFill>
                  <pic:spPr>
                    <a:xfrm>
                      <a:off x="0" y="0"/>
                      <a:ext cx="389890" cy="353695"/>
                    </a:xfrm>
                    <a:prstGeom prst="rect">
                      <a:avLst/>
                    </a:prstGeom>
                  </pic:spPr>
                </pic:pic>
              </a:graphicData>
            </a:graphic>
          </wp:anchor>
        </w:drawing>
      </w:r>
      <w:r>
        <w:pict>
          <v:shape id="Shape 100" o:spid="_x0000_s1039" type="#_x0000_t202" style="position:absolute;margin-left:254.6pt;margin-top:93.45pt;width:95.5pt;height:49.7pt;z-index:251672576;mso-wrap-distance-top:93.45pt;mso-wrap-distance-bottom:277.65pt;mso-position-horizontal-relative:page;mso-position-vertical-relative:text" o:gfxdata="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kFT9fYAAAACwEAAA8A&#10;AAAAAAAAAQAgAAAAIgAAAGRycy9kb3ducmV2LnhtbFBLAQIUABQAAAAIAIdO4kCNUF5/pQEAAGgD&#10;AAAOAAAAAAAAAAEAIAAAACcBAABkcnMvZTJvRG9jLnhtbFBLBQYAAAAABgAGAFkBAAA+BQAAAAA=&#10;" filled="f" stroked="f">
            <v:textbox inset="0,0,0,0">
              <w:txbxContent>
                <w:p w:rsidR="002E466C" w:rsidRDefault="00C42AAE">
                  <w:pPr>
                    <w:pStyle w:val="11"/>
                    <w:ind w:firstLine="0"/>
                    <w:jc w:val="center"/>
                  </w:pPr>
                  <w:r>
                    <w:rPr>
                      <w:b/>
                      <w:bCs/>
                    </w:rPr>
                    <w:t>Историко-</w:t>
                  </w:r>
                  <w:r>
                    <w:rPr>
                      <w:b/>
                      <w:bCs/>
                    </w:rPr>
                    <w:br/>
                    <w:t>краеведческий</w:t>
                  </w:r>
                  <w:r>
                    <w:rPr>
                      <w:b/>
                      <w:bCs/>
                    </w:rPr>
                    <w:br/>
                    <w:t>музей</w:t>
                  </w:r>
                </w:p>
              </w:txbxContent>
            </v:textbox>
            <w10:wrap type="topAndBottom" anchorx="page"/>
          </v:shape>
        </w:pict>
      </w:r>
      <w:r w:rsidR="00C42AAE">
        <w:rPr>
          <w:noProof/>
          <w:lang w:bidi="ar-SA"/>
        </w:rPr>
        <w:drawing>
          <wp:anchor distT="1299210" distB="3069590" distL="0" distR="0" simplePos="0" relativeHeight="251636736" behindDoc="0" locked="0" layoutInCell="1" allowOverlap="1">
            <wp:simplePos x="0" y="0"/>
            <wp:positionH relativeFrom="page">
              <wp:posOffset>4147820</wp:posOffset>
            </wp:positionH>
            <wp:positionV relativeFrom="paragraph">
              <wp:posOffset>1299210</wp:posOffset>
            </wp:positionV>
            <wp:extent cx="2950210" cy="975360"/>
            <wp:effectExtent l="0" t="0" r="2540" b="15240"/>
            <wp:wrapTopAndBottom/>
            <wp:docPr id="102" name="Shape 102"/>
            <wp:cNvGraphicFramePr/>
            <a:graphic xmlns:a="http://schemas.openxmlformats.org/drawingml/2006/main">
              <a:graphicData uri="http://schemas.openxmlformats.org/drawingml/2006/picture">
                <pic:pic xmlns:pic="http://schemas.openxmlformats.org/drawingml/2006/picture">
                  <pic:nvPicPr>
                    <pic:cNvPr id="102" name="Shape 102"/>
                    <pic:cNvPicPr/>
                  </pic:nvPicPr>
                  <pic:blipFill>
                    <a:blip r:embed="rId26"/>
                    <a:stretch>
                      <a:fillRect/>
                    </a:stretch>
                  </pic:blipFill>
                  <pic:spPr>
                    <a:xfrm>
                      <a:off x="0" y="0"/>
                      <a:ext cx="2950210" cy="975360"/>
                    </a:xfrm>
                    <a:prstGeom prst="rect">
                      <a:avLst/>
                    </a:prstGeom>
                  </pic:spPr>
                </pic:pic>
              </a:graphicData>
            </a:graphic>
          </wp:anchor>
        </w:drawing>
      </w:r>
      <w:r>
        <w:pict>
          <v:shape id="Shape 104" o:spid="_x0000_s1038" type="#_x0000_t202" style="position:absolute;margin-left:393.55pt;margin-top:76.15pt;width:95.5pt;height:33.6pt;z-index:251679744;mso-position-horizontal-relative:page;mso-position-vertical-relative:text" o:gfxdata="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1nDDdkAAAALAQAA&#10;DwAAAAAAAAABACAAAAAiAAAAZHJzL2Rvd25yZXYueG1sUEsBAhQAFAAAAAgAh07iQGBw2HOmAQAA&#10;aAMAAA4AAAAAAAAAAQAgAAAAKAEAAGRycy9lMm9Eb2MueG1sUEsFBgAAAAAGAAYAWQEAAEAFAAAA&#10;AA==&#10;" filled="f" stroked="f">
            <v:textbox inset="0,0,0,0">
              <w:txbxContent>
                <w:p w:rsidR="002E466C" w:rsidRDefault="002E466C">
                  <w:pPr>
                    <w:pStyle w:val="a7"/>
                    <w:jc w:val="both"/>
                    <w:rPr>
                      <w:sz w:val="28"/>
                      <w:szCs w:val="28"/>
                    </w:rPr>
                  </w:pPr>
                </w:p>
              </w:txbxContent>
            </v:textbox>
            <w10:wrap anchorx="page"/>
          </v:shape>
        </w:pict>
      </w:r>
      <w:r w:rsidR="00C42AAE">
        <w:rPr>
          <w:noProof/>
          <w:lang w:bidi="ar-SA"/>
        </w:rPr>
        <w:drawing>
          <wp:anchor distT="1564640" distB="448310" distL="0" distR="0" simplePos="0" relativeHeight="251637760" behindDoc="0" locked="0" layoutInCell="1" allowOverlap="1">
            <wp:simplePos x="0" y="0"/>
            <wp:positionH relativeFrom="page">
              <wp:posOffset>956310</wp:posOffset>
            </wp:positionH>
            <wp:positionV relativeFrom="paragraph">
              <wp:posOffset>1564640</wp:posOffset>
            </wp:positionV>
            <wp:extent cx="6278880" cy="3334385"/>
            <wp:effectExtent l="0" t="0" r="7620" b="18415"/>
            <wp:wrapTopAndBottom/>
            <wp:docPr id="106" name="Shape 106"/>
            <wp:cNvGraphicFramePr/>
            <a:graphic xmlns:a="http://schemas.openxmlformats.org/drawingml/2006/main">
              <a:graphicData uri="http://schemas.openxmlformats.org/drawingml/2006/picture">
                <pic:pic xmlns:pic="http://schemas.openxmlformats.org/drawingml/2006/picture">
                  <pic:nvPicPr>
                    <pic:cNvPr id="106" name="Shape 106"/>
                    <pic:cNvPicPr/>
                  </pic:nvPicPr>
                  <pic:blipFill>
                    <a:blip r:embed="rId27"/>
                    <a:stretch>
                      <a:fillRect/>
                    </a:stretch>
                  </pic:blipFill>
                  <pic:spPr>
                    <a:xfrm>
                      <a:off x="0" y="0"/>
                      <a:ext cx="6278880" cy="3334385"/>
                    </a:xfrm>
                    <a:prstGeom prst="rect">
                      <a:avLst/>
                    </a:prstGeom>
                  </pic:spPr>
                </pic:pic>
              </a:graphicData>
            </a:graphic>
          </wp:anchor>
        </w:drawing>
      </w:r>
      <w:r>
        <w:pict>
          <v:shape id="Shape 108" o:spid="_x0000_s1037" type="#_x0000_t202" style="position:absolute;margin-left:296.6pt;margin-top:357.2pt;width:50.9pt;height:30.95pt;z-index:251680768;mso-position-horizontal-relative:page;mso-position-vertical-relative:text" o:gfxdata="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Mj5OdoAAAALAQAA&#10;DwAAAAAAAAABACAAAAAiAAAAZHJzL2Rvd25yZXYueG1sUEsBAhQAFAAAAAgAh07iQA/TssilAQAA&#10;ZwMAAA4AAAAAAAAAAQAgAAAAKQEAAGRycy9lMm9Eb2MueG1sUEsFBgAAAAAGAAYAWQEAAEAFAAAA&#10;AA==&#10;" filled="f" stroked="f">
            <v:textbox inset="0,0,0,0">
              <w:txbxContent>
                <w:p w:rsidR="002E466C" w:rsidRDefault="00C42AAE">
                  <w:pPr>
                    <w:pStyle w:val="a7"/>
                    <w:spacing w:line="214" w:lineRule="auto"/>
                    <w:rPr>
                      <w:sz w:val="28"/>
                      <w:szCs w:val="28"/>
                    </w:rPr>
                  </w:pPr>
                  <w:r>
                    <w:rPr>
                      <w:sz w:val="28"/>
                      <w:szCs w:val="28"/>
                    </w:rPr>
                    <w:t>ДЮЦ г. Тосно</w:t>
                  </w:r>
                </w:p>
              </w:txbxContent>
            </v:textbox>
            <w10:wrap anchorx="page"/>
          </v:shape>
        </w:pict>
      </w:r>
      <w:r>
        <w:pict>
          <v:shape id="Shape 110" o:spid="_x0000_s1036" type="#_x0000_t202" style="position:absolute;margin-left:113.2pt;margin-top:193.5pt;width:54.5pt;height:63.1pt;z-index:251681792;mso-position-horizontal-relative:page;mso-position-vertical-relative:text" o:gfxdata="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NZHibNoAAAALAQAA&#10;DwAAAAAAAAABACAAAAAiAAAAZHJzL2Rvd25yZXYueG1sUEsBAhQAFAAAAAgAh07iQP8uKcKlAQAA&#10;ZwMAAA4AAAAAAAAAAQAgAAAAKQEAAGRycy9lMm9Eb2MueG1sUEsFBgAAAAAGAAYAWQEAAEAFAAAA&#10;AA==&#10;" filled="f" stroked="f">
            <v:textbox inset="0,0,0,0">
              <w:txbxContent>
                <w:p w:rsidR="002E466C" w:rsidRDefault="00C42AAE">
                  <w:pPr>
                    <w:pStyle w:val="a7"/>
                    <w:jc w:val="left"/>
                    <w:rPr>
                      <w:sz w:val="18"/>
                      <w:szCs w:val="18"/>
                    </w:rPr>
                  </w:pPr>
                  <w:r>
                    <w:rPr>
                      <w:sz w:val="18"/>
                      <w:szCs w:val="18"/>
                    </w:rPr>
                    <w:t>Отдел по физической культуре, спорту и молодежной политике</w:t>
                  </w:r>
                </w:p>
              </w:txbxContent>
            </v:textbox>
            <w10:wrap anchorx="page"/>
          </v:shape>
        </w:pict>
      </w:r>
      <w:r>
        <w:pict>
          <v:shape id="Shape 112" o:spid="_x0000_s1035" type="#_x0000_t202" style="position:absolute;margin-left:447.8pt;margin-top:371.6pt;width:76.55pt;height:49.2pt;z-index:251682816;mso-position-horizontal-relative:page;mso-position-vertical-relative:text" o:gfxdata="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rSv2TaAAAADAEA&#10;AA8AAAAAAAAAAQAgAAAAIgAAAGRycy9kb3ducmV2LnhtbFBLAQIUABQAAAAIAIdO4kCAOcc7pgEA&#10;AGcDAAAOAAAAAAAAAAEAIAAAACkBAABkcnMvZTJvRG9jLnhtbFBLBQYAAAAABgAGAFkBAABBBQAA&#10;AAA=&#10;" filled="f" stroked="f">
            <v:textbox inset="0,0,0,0">
              <w:txbxContent>
                <w:p w:rsidR="002E466C" w:rsidRDefault="00C42AAE">
                  <w:pPr>
                    <w:pStyle w:val="a7"/>
                    <w:jc w:val="left"/>
                    <w:rPr>
                      <w:sz w:val="28"/>
                      <w:szCs w:val="28"/>
                    </w:rPr>
                  </w:pPr>
                  <w:r>
                    <w:rPr>
                      <w:sz w:val="28"/>
                      <w:szCs w:val="28"/>
                    </w:rPr>
                    <w:t>Библиотека ОУ и районная</w:t>
                  </w:r>
                </w:p>
              </w:txbxContent>
            </v:textbox>
            <w10:wrap anchorx="page"/>
          </v:shape>
        </w:pict>
      </w:r>
      <w:r>
        <w:pict>
          <v:shape id="Shape 114" o:spid="_x0000_s1034" type="#_x0000_t202" style="position:absolute;margin-left:430.5pt;margin-top:166.65pt;width:103.9pt;height:33.6pt;z-index:251683840;mso-position-horizontal-relative:page;mso-position-vertical-relative:text" o:gfxdata="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xh1qTZAAAADAEA&#10;AA8AAAAAAAAAAQAgAAAAIgAAAGRycy9kb3ducmV2LnhtbFBLAQIUABQAAAAIAIdO4kCwl/PYpwEA&#10;AGgDAAAOAAAAAAAAAAEAIAAAACgBAABkcnMvZTJvRG9jLnhtbFBLBQYAAAAABgAGAFkBAABBBQAA&#10;AAA=&#10;" filled="f" stroked="f">
            <v:textbox inset="0,0,0,0">
              <w:txbxContent>
                <w:p w:rsidR="002E466C" w:rsidRDefault="002E466C">
                  <w:pPr>
                    <w:pStyle w:val="a7"/>
                    <w:jc w:val="left"/>
                    <w:rPr>
                      <w:sz w:val="28"/>
                      <w:szCs w:val="28"/>
                    </w:rPr>
                  </w:pPr>
                </w:p>
              </w:txbxContent>
            </v:textbox>
            <w10:wrap anchorx="page"/>
          </v:shape>
        </w:pict>
      </w:r>
      <w:r>
        <w:pict>
          <v:shape id="Shape 116" o:spid="_x0000_s1033" type="#_x0000_t202" style="position:absolute;margin-left:98.8pt;margin-top:294.3pt;width:59.75pt;height:29.3pt;z-index:251684864;mso-position-horizontal-relative:page;mso-position-vertical-relative:text" o:gfxdata="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ArJcPaAAAACwEA&#10;AA8AAAAAAAAAAQAgAAAAIgAAAGRycy9kb3ducmV2LnhtbFBLAQIUABQAAAAIAIdO4kC7hql8pgEA&#10;AGcDAAAOAAAAAAAAAAEAIAAAACkBAABkcnMvZTJvRG9jLnhtbFBLBQYAAAAABgAGAFkBAABBBQAA&#10;AAA=&#10;" filled="f" stroked="f">
            <v:textbox inset="0,0,0,0">
              <w:txbxContent>
                <w:p w:rsidR="002E466C" w:rsidRDefault="00C42AAE">
                  <w:pPr>
                    <w:pStyle w:val="a7"/>
                  </w:pPr>
                  <w:r>
                    <w:t>Совет родителей</w:t>
                  </w:r>
                </w:p>
              </w:txbxContent>
            </v:textbox>
            <w10:wrap anchorx="page"/>
          </v:shape>
        </w:pict>
      </w:r>
      <w:r>
        <w:pict>
          <v:shape id="Shape 118" o:spid="_x0000_s1032" type="#_x0000_t202" style="position:absolute;margin-left:88.25pt;margin-top:364.65pt;width:104.65pt;height:33.35pt;z-index:251685888;mso-position-horizontal-relative:page;mso-position-vertical-relative:text" o:gfxdata="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3dVvk9kAAAALAQAA&#10;DwAAAAAAAAABACAAAAAiAAAAZHJzL2Rvd25yZXYueG1sUEsBAhQAFAAAAAgAh07iQAzLnTWmAQAA&#10;aAMAAA4AAAAAAAAAAQAgAAAAKAEAAGRycy9lMm9Eb2MueG1sUEsFBgAAAAAGAAYAWQEAAEAFAAAA&#10;AA==&#10;" filled="f" stroked="f">
            <v:textbox inset="0,0,0,0">
              <w:txbxContent>
                <w:p w:rsidR="002E466C" w:rsidRDefault="00C42AAE">
                  <w:pPr>
                    <w:pStyle w:val="a7"/>
                    <w:jc w:val="right"/>
                    <w:rPr>
                      <w:sz w:val="28"/>
                      <w:szCs w:val="28"/>
                    </w:rPr>
                  </w:pPr>
                  <w:r>
                    <w:rPr>
                      <w:color w:val="001F5F"/>
                      <w:sz w:val="28"/>
                      <w:szCs w:val="28"/>
                    </w:rPr>
                    <w:t>Ученическое самоуправление</w:t>
                  </w:r>
                </w:p>
              </w:txbxContent>
            </v:textbox>
            <w10:wrap anchorx="page"/>
          </v:shape>
        </w:pict>
      </w:r>
      <w:r w:rsidR="00C42AAE">
        <w:rPr>
          <w:noProof/>
          <w:lang w:bidi="ar-SA"/>
        </w:rPr>
        <w:drawing>
          <wp:anchor distT="2945130" distB="1969135" distL="0" distR="0" simplePos="0" relativeHeight="251638784" behindDoc="0" locked="0" layoutInCell="1" allowOverlap="1">
            <wp:simplePos x="0" y="0"/>
            <wp:positionH relativeFrom="page">
              <wp:posOffset>874395</wp:posOffset>
            </wp:positionH>
            <wp:positionV relativeFrom="paragraph">
              <wp:posOffset>2945130</wp:posOffset>
            </wp:positionV>
            <wp:extent cx="420370" cy="433070"/>
            <wp:effectExtent l="0" t="0" r="17780" b="5080"/>
            <wp:wrapTopAndBottom/>
            <wp:docPr id="120" name="Shape 120"/>
            <wp:cNvGraphicFramePr/>
            <a:graphic xmlns:a="http://schemas.openxmlformats.org/drawingml/2006/main">
              <a:graphicData uri="http://schemas.openxmlformats.org/drawingml/2006/picture">
                <pic:pic xmlns:pic="http://schemas.openxmlformats.org/drawingml/2006/picture">
                  <pic:nvPicPr>
                    <pic:cNvPr id="120" name="Shape 120"/>
                    <pic:cNvPicPr/>
                  </pic:nvPicPr>
                  <pic:blipFill>
                    <a:blip r:embed="rId28"/>
                    <a:stretch>
                      <a:fillRect/>
                    </a:stretch>
                  </pic:blipFill>
                  <pic:spPr>
                    <a:xfrm>
                      <a:off x="0" y="0"/>
                      <a:ext cx="420370" cy="433070"/>
                    </a:xfrm>
                    <a:prstGeom prst="rect">
                      <a:avLst/>
                    </a:prstGeom>
                  </pic:spPr>
                </pic:pic>
              </a:graphicData>
            </a:graphic>
          </wp:anchor>
        </w:drawing>
      </w:r>
      <w:r>
        <w:pict>
          <v:shape id="Shape 122" o:spid="_x0000_s1031" type="#_x0000_t202" style="position:absolute;margin-left:277.9pt;margin-top:212pt;width:89.05pt;height:33.1pt;z-index:251673600;mso-wrap-distance-top:212pt;mso-wrap-distance-bottom:175.7pt;mso-position-horizontal-relative:page;mso-position-vertical-relative:text" o:gfxdata="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tysx/aAAAACwEA&#10;AA8AAAAAAAAAAQAgAAAAIgAAAGRycy9kb3ducmV2LnhtbFBLAQIUABQAAAAIAIdO4kDfyRwJpgEA&#10;AGgDAAAOAAAAAAAAAAEAIAAAACkBAABkcnMvZTJvRG9jLnhtbFBLBQYAAAAABgAGAFkBAABBBQAA&#10;AAA=&#10;" filled="f" stroked="f">
            <v:textbox inset="0,0,0,0">
              <w:txbxContent>
                <w:p w:rsidR="002E466C" w:rsidRDefault="002E466C">
                  <w:pPr>
                    <w:pStyle w:val="11"/>
                    <w:ind w:firstLine="0"/>
                  </w:pPr>
                </w:p>
                <w:p w:rsidR="002E466C" w:rsidRDefault="002E466C">
                  <w:pPr>
                    <w:pStyle w:val="11"/>
                    <w:ind w:firstLine="0"/>
                  </w:pPr>
                </w:p>
              </w:txbxContent>
            </v:textbox>
            <w10:wrap type="topAndBottom" anchorx="page"/>
          </v:shape>
        </w:pict>
      </w:r>
      <w:r>
        <w:pict>
          <v:shape id="Shape 124" o:spid="_x0000_s1030" type="#_x0000_t202" style="position:absolute;margin-left:489.8pt;margin-top:260.95pt;width:31.45pt;height:19.2pt;z-index:251674624;mso-wrap-style:none;mso-wrap-distance-top:260.95pt;mso-wrap-distance-bottom:140.65pt;mso-position-horizontal-relative:page;mso-position-vertical-relative:text" o:gfxdata="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5+q&#10;GNkAAAAMAQAADwAAAAAAAAABACAAAAAiAAAAZHJzL2Rvd25yZXYueG1sUEsBAhQAFAAAAAgAh07i&#10;QFp16guvAQAAcwMAAA4AAAAAAAAAAQAgAAAAKAEAAGRycy9lMm9Eb2MueG1sUEsFBgAAAAAGAAYA&#10;WQEAAEkFAAAAAA==&#10;" filled="f" stroked="f">
            <v:textbox inset="0,0,0,0">
              <w:txbxContent>
                <w:p w:rsidR="002E466C" w:rsidRDefault="00C42AAE">
                  <w:pPr>
                    <w:pStyle w:val="24"/>
                    <w:keepNext/>
                    <w:keepLines/>
                  </w:pPr>
                  <w:bookmarkStart w:id="7" w:name="bookmark15"/>
                  <w:r>
                    <w:t>сдк</w:t>
                  </w:r>
                  <w:bookmarkEnd w:id="7"/>
                </w:p>
              </w:txbxContent>
            </v:textbox>
            <w10:wrap type="topAndBottom" anchorx="page"/>
          </v:shape>
        </w:pict>
      </w:r>
    </w:p>
    <w:p w:rsidR="002E466C" w:rsidRDefault="00C42AAE">
      <w:pPr>
        <w:pStyle w:val="11"/>
        <w:ind w:firstLine="440"/>
        <w:jc w:val="both"/>
      </w:pPr>
      <w:r>
        <w:rPr>
          <w:i/>
          <w:iCs/>
        </w:rPr>
        <w:t xml:space="preserve">Сотрудничество общеобразовательной организации с другими организациями </w:t>
      </w:r>
      <w:r>
        <w:t>по формированию экологически целесообразного, здорового и безопасного образа жизни учащихся реализуется в следующих видах деятельности:</w:t>
      </w:r>
    </w:p>
    <w:p w:rsidR="002E466C" w:rsidRDefault="00C42AAE">
      <w:pPr>
        <w:pStyle w:val="11"/>
        <w:numPr>
          <w:ilvl w:val="0"/>
          <w:numId w:val="40"/>
        </w:numPr>
        <w:tabs>
          <w:tab w:val="left" w:pos="1189"/>
          <w:tab w:val="left" w:pos="1191"/>
        </w:tabs>
        <w:spacing w:line="259" w:lineRule="auto"/>
        <w:ind w:firstLine="440"/>
        <w:jc w:val="both"/>
      </w:pPr>
      <w:r>
        <w:t>с медицинскими организациями - привлечение медицинских работников</w:t>
      </w:r>
    </w:p>
    <w:p w:rsidR="002E466C" w:rsidRDefault="00C42AAE">
      <w:pPr>
        <w:pStyle w:val="11"/>
        <w:ind w:firstLine="0"/>
        <w:jc w:val="both"/>
      </w:pPr>
      <w:r>
        <w:t>к проведению профилактических занятий и консультаций как с учащимися, так и с их семьями, педагогами;</w:t>
      </w:r>
    </w:p>
    <w:p w:rsidR="002E466C" w:rsidRDefault="00C42AAE">
      <w:pPr>
        <w:pStyle w:val="11"/>
        <w:numPr>
          <w:ilvl w:val="0"/>
          <w:numId w:val="40"/>
        </w:numPr>
        <w:tabs>
          <w:tab w:val="left" w:pos="1189"/>
          <w:tab w:val="left" w:pos="1191"/>
        </w:tabs>
        <w:spacing w:line="259" w:lineRule="auto"/>
        <w:ind w:firstLine="440"/>
        <w:jc w:val="both"/>
      </w:pPr>
      <w:r>
        <w:t>с организациями физической культуры и спорта - проведение занятий</w:t>
      </w:r>
    </w:p>
    <w:p w:rsidR="002E466C" w:rsidRDefault="00C42AAE">
      <w:pPr>
        <w:pStyle w:val="11"/>
        <w:ind w:firstLine="0"/>
        <w:jc w:val="both"/>
      </w:pPr>
      <w:r>
        <w:t xml:space="preserve">физической культурой в рамках основной или вариативной части основной </w:t>
      </w:r>
      <w:r>
        <w:lastRenderedPageBreak/>
        <w:t>образовательной программы, а также дополнительного образования детей с привлечением сотрудников таких организаций как на базе образовательной организации, так и на базе организаций физической культуры и спорта;</w:t>
      </w:r>
    </w:p>
    <w:p w:rsidR="002E466C" w:rsidRDefault="00C42AAE">
      <w:pPr>
        <w:pStyle w:val="11"/>
        <w:numPr>
          <w:ilvl w:val="0"/>
          <w:numId w:val="40"/>
        </w:numPr>
        <w:tabs>
          <w:tab w:val="left" w:pos="1189"/>
          <w:tab w:val="left" w:pos="1191"/>
        </w:tabs>
        <w:spacing w:line="259" w:lineRule="auto"/>
        <w:ind w:firstLine="440"/>
        <w:jc w:val="both"/>
      </w:pPr>
      <w:r>
        <w:t>с организациями социальной сферы - организация медико-психолого</w:t>
      </w:r>
      <w:r>
        <w:softHyphen/>
      </w:r>
    </w:p>
    <w:p w:rsidR="002E466C" w:rsidRDefault="00C42AAE">
      <w:pPr>
        <w:pStyle w:val="11"/>
        <w:ind w:firstLine="0"/>
        <w:jc w:val="both"/>
      </w:pPr>
      <w:r>
        <w:t>социальной помощи учащимся, испытывающим затруднения в усвоении основной образовательной программы, а также находящимся в трудной жизненной ситуации (проведение консультаций, занятий и пр.), привлечение сотрудников данных организаций для участия в психолого-медико- педагогических консилиумах и комиссиях и в составлении адаптированных образовательных программ по формированию экологически целесообразного, здорового и безопасного образа жизни, получение социальной помощи нуждающимися от таких организаций (распределение бесплатных билетов на культурно</w:t>
      </w:r>
      <w:r>
        <w:softHyphen/>
        <w:t>развлекательные мероприятия, организация отдыха и оздоровления учащихся и т.д.);</w:t>
      </w:r>
    </w:p>
    <w:p w:rsidR="002E466C" w:rsidRDefault="00C42AAE">
      <w:pPr>
        <w:pStyle w:val="11"/>
        <w:numPr>
          <w:ilvl w:val="0"/>
          <w:numId w:val="40"/>
        </w:numPr>
        <w:tabs>
          <w:tab w:val="left" w:pos="1191"/>
          <w:tab w:val="left" w:pos="1246"/>
        </w:tabs>
        <w:spacing w:line="259" w:lineRule="auto"/>
        <w:ind w:firstLine="440"/>
        <w:jc w:val="both"/>
      </w:pPr>
      <w:r>
        <w:t>с организациями культуры, природных ресурсов и экологии -</w:t>
      </w:r>
    </w:p>
    <w:p w:rsidR="002E466C" w:rsidRDefault="00C42AAE">
      <w:pPr>
        <w:pStyle w:val="11"/>
        <w:ind w:firstLine="0"/>
        <w:jc w:val="both"/>
      </w:pPr>
      <w:r>
        <w:t>проведение образовательных мероприятий (экскурсий, музейных занятий и пр.) на их базе и с привлечением работников данных организаций, организация коллективных выездов учащихся и воспитанников для участия в досугово</w:t>
      </w:r>
      <w:r>
        <w:softHyphen/>
        <w:t>оздоровительных мероприятиях и т.д.;</w:t>
      </w:r>
    </w:p>
    <w:p w:rsidR="002E466C" w:rsidRDefault="00C42AAE">
      <w:pPr>
        <w:pStyle w:val="11"/>
        <w:numPr>
          <w:ilvl w:val="0"/>
          <w:numId w:val="40"/>
        </w:numPr>
        <w:tabs>
          <w:tab w:val="left" w:pos="1189"/>
          <w:tab w:val="left" w:pos="1191"/>
        </w:tabs>
        <w:spacing w:line="259" w:lineRule="auto"/>
        <w:ind w:firstLine="440"/>
        <w:jc w:val="both"/>
      </w:pPr>
      <w:r>
        <w:t>правоохранительными организациями - привлечение их сотрудников к</w:t>
      </w:r>
    </w:p>
    <w:p w:rsidR="002E466C" w:rsidRDefault="00C42AAE">
      <w:pPr>
        <w:pStyle w:val="11"/>
        <w:spacing w:after="320"/>
        <w:ind w:firstLine="0"/>
        <w:jc w:val="both"/>
      </w:pPr>
      <w:r>
        <w:t>проведению бесед, консультаций с учащимися и их семьями по вопросам соблюдения прав ребенка в области здоровья, профилактики правонарушений.</w:t>
      </w:r>
    </w:p>
    <w:p w:rsidR="002E466C" w:rsidRDefault="00C42AAE">
      <w:pPr>
        <w:pStyle w:val="11"/>
        <w:ind w:firstLine="440"/>
        <w:jc w:val="both"/>
      </w:pPr>
      <w:r>
        <w:rPr>
          <w:i/>
          <w:iCs/>
        </w:rPr>
        <w:t>Развитие сетевого взаимодействия общеобразовательных организаций</w:t>
      </w:r>
    </w:p>
    <w:p w:rsidR="002E466C" w:rsidRDefault="00C42AAE">
      <w:pPr>
        <w:pStyle w:val="11"/>
        <w:ind w:firstLine="440"/>
        <w:jc w:val="both"/>
      </w:pPr>
      <w:r>
        <w:t>является одной из перспективных форм взаимодействия как внутри системы образования, так и с привлечением ресурсов организаций другого профиля. В контексте формирования экологически целесообразного здорового и безопасного образа жизни учащихся оно рассматривается как систематическое взаимодействие нескольких организаций (одна из которых, как минимум,</w:t>
      </w:r>
    </w:p>
    <w:p w:rsidR="002E466C" w:rsidRDefault="00C42AAE">
      <w:pPr>
        <w:pStyle w:val="11"/>
        <w:ind w:firstLine="440"/>
        <w:jc w:val="both"/>
      </w:pPr>
      <w:r>
        <w:t>является образовательной) для совместной деятельности, направленной на достижение указанной цели. Сетевое взаимодействие может реализовываться с использованием Интернет-ресурсов и без их использования.</w:t>
      </w:r>
    </w:p>
    <w:p w:rsidR="002E466C" w:rsidRDefault="00C42AAE">
      <w:pPr>
        <w:pStyle w:val="11"/>
        <w:ind w:firstLine="440"/>
        <w:jc w:val="both"/>
      </w:pPr>
      <w:r>
        <w:t>Основными формами сетевого взаимодействия являются:</w:t>
      </w:r>
    </w:p>
    <w:p w:rsidR="002E466C" w:rsidRDefault="00C42AAE">
      <w:pPr>
        <w:pStyle w:val="11"/>
        <w:numPr>
          <w:ilvl w:val="0"/>
          <w:numId w:val="40"/>
        </w:numPr>
        <w:tabs>
          <w:tab w:val="left" w:pos="1189"/>
          <w:tab w:val="left" w:pos="1191"/>
        </w:tabs>
        <w:spacing w:line="259" w:lineRule="auto"/>
        <w:ind w:firstLine="440"/>
        <w:jc w:val="both"/>
      </w:pPr>
      <w:r>
        <w:t>совместная реализация несколькими организациями образовательных</w:t>
      </w:r>
    </w:p>
    <w:p w:rsidR="002E466C" w:rsidRDefault="00C42AAE">
      <w:pPr>
        <w:pStyle w:val="11"/>
        <w:ind w:firstLine="0"/>
        <w:jc w:val="both"/>
      </w:pPr>
      <w:r>
        <w:t>программ в области формирования экологически целесообразного, здорового и безопасного образа жизни с использованием дистанционных образовательных технологий, кадровых и / или материально-технических ресурсов;</w:t>
      </w:r>
    </w:p>
    <w:p w:rsidR="002E466C" w:rsidRDefault="00C42AAE">
      <w:pPr>
        <w:pStyle w:val="11"/>
        <w:numPr>
          <w:ilvl w:val="0"/>
          <w:numId w:val="40"/>
        </w:numPr>
        <w:tabs>
          <w:tab w:val="left" w:pos="1365"/>
          <w:tab w:val="left" w:pos="1369"/>
        </w:tabs>
        <w:spacing w:line="259" w:lineRule="auto"/>
        <w:ind w:firstLine="620"/>
        <w:jc w:val="both"/>
      </w:pPr>
      <w:r>
        <w:t>создание сетевых профессиональных сообществ (в том числе</w:t>
      </w:r>
    </w:p>
    <w:p w:rsidR="002E466C" w:rsidRDefault="00C42AAE">
      <w:pPr>
        <w:pStyle w:val="11"/>
        <w:ind w:left="200" w:firstLine="0"/>
        <w:jc w:val="both"/>
      </w:pPr>
      <w:r>
        <w:t>межведомственных) по вопросам формирования экологически целесообразного, здорового и безопасного образа жизни детей;</w:t>
      </w:r>
    </w:p>
    <w:p w:rsidR="002E466C" w:rsidRDefault="00C42AAE">
      <w:pPr>
        <w:pStyle w:val="11"/>
        <w:numPr>
          <w:ilvl w:val="0"/>
          <w:numId w:val="40"/>
        </w:numPr>
        <w:tabs>
          <w:tab w:val="left" w:pos="1365"/>
          <w:tab w:val="left" w:pos="1369"/>
        </w:tabs>
        <w:spacing w:line="259" w:lineRule="auto"/>
        <w:ind w:firstLine="620"/>
        <w:jc w:val="both"/>
      </w:pPr>
      <w:r>
        <w:t>проведение исследовательской (в том числе опытно-поисковой /</w:t>
      </w:r>
    </w:p>
    <w:p w:rsidR="002E466C" w:rsidRDefault="00C42AAE">
      <w:pPr>
        <w:pStyle w:val="11"/>
        <w:ind w:left="200" w:firstLine="0"/>
      </w:pPr>
      <w:r>
        <w:t>экспериментальной) деятельности в области формирования экологически целесообразного, здорового и безопасного образа жизни детей с участием нескольких организаций;</w:t>
      </w:r>
    </w:p>
    <w:p w:rsidR="002E466C" w:rsidRDefault="00C42AAE">
      <w:pPr>
        <w:pStyle w:val="11"/>
        <w:numPr>
          <w:ilvl w:val="0"/>
          <w:numId w:val="40"/>
        </w:numPr>
        <w:tabs>
          <w:tab w:val="left" w:pos="1365"/>
          <w:tab w:val="left" w:pos="1369"/>
        </w:tabs>
        <w:spacing w:line="259" w:lineRule="auto"/>
        <w:ind w:firstLine="620"/>
        <w:jc w:val="both"/>
      </w:pPr>
      <w:r>
        <w:t>привлечение на регулярной основе объектов локальной инфраструктуры</w:t>
      </w:r>
    </w:p>
    <w:p w:rsidR="002E466C" w:rsidRDefault="00C42AAE">
      <w:pPr>
        <w:pStyle w:val="11"/>
        <w:spacing w:after="320"/>
        <w:ind w:left="200" w:firstLine="0"/>
      </w:pPr>
      <w:r>
        <w:t>общеобразовательной организацией для осуществления деятельности области формирования экологически целесообразного, здорового и безопасного образа жизни учащихся.</w:t>
      </w:r>
    </w:p>
    <w:p w:rsidR="002E466C" w:rsidRDefault="00C42AAE">
      <w:pPr>
        <w:pStyle w:val="11"/>
        <w:ind w:firstLine="620"/>
        <w:jc w:val="both"/>
      </w:pPr>
      <w:r>
        <w:rPr>
          <w:b/>
          <w:bCs/>
          <w:i/>
          <w:iCs/>
        </w:rPr>
        <w:lastRenderedPageBreak/>
        <w:t>Обучающиеся с особыми образовательными потребностями,</w:t>
      </w:r>
      <w:r>
        <w:t xml:space="preserve"> испытывающие трудности в освоении основных образовательных программ, трудности своем развитии и / или социальной адаптации, нуждаются в специфически организованной деятельности по формированию экологически целесообразного, здорового и безопасного образа жизни.</w:t>
      </w:r>
    </w:p>
    <w:p w:rsidR="002E466C" w:rsidRDefault="00C42AAE">
      <w:pPr>
        <w:pStyle w:val="11"/>
        <w:numPr>
          <w:ilvl w:val="0"/>
          <w:numId w:val="41"/>
        </w:numPr>
        <w:tabs>
          <w:tab w:val="left" w:pos="918"/>
        </w:tabs>
        <w:ind w:firstLine="620"/>
        <w:jc w:val="both"/>
      </w:pPr>
      <w:r>
        <w:rPr>
          <w:i/>
          <w:iCs/>
        </w:rPr>
        <w:t>Дети с ограниченными возможностями и другими особенностями здоровья</w:t>
      </w:r>
      <w:r>
        <w:t>, нуждаются в развитии жизнестойкости, ресурсного отношения к здоровью. Дети с нарушенным здоровьем особенно нуждаются в индивидуальных и групповых занятиях, направленных на психолого-педагогическую коррекцию их отношения к здоровью, с участием их семей (вовлечением их в процесс психолого</w:t>
      </w:r>
      <w:r>
        <w:softHyphen/>
        <w:t>педагогической коррекции). Действенным способом развития жизнестойкости детей с нарушенным здоровьем, как проявления здорового образа жизни, является демонстрация и обсуждение примеров людей с ограниченными возможностями здоровья, которые, несмотря на свой недуг, стали успешными в жизни. Важным аспектом формирования культуры здорового и безопасного образа жизни детей с нарушенным здоровьем является отработка с ними практических навыков соблюдения личной гигиены, организации режима дня (и, в частности, культуры учебного труда), питания, навыков конструктивного социального взаимодействия и т.д. - с учетом специфики их нозологии.</w:t>
      </w:r>
    </w:p>
    <w:p w:rsidR="002E466C" w:rsidRDefault="00C42AAE">
      <w:pPr>
        <w:pStyle w:val="11"/>
        <w:numPr>
          <w:ilvl w:val="0"/>
          <w:numId w:val="41"/>
        </w:numPr>
        <w:tabs>
          <w:tab w:val="left" w:pos="913"/>
        </w:tabs>
        <w:ind w:firstLine="620"/>
        <w:jc w:val="both"/>
      </w:pPr>
      <w:r>
        <w:rPr>
          <w:i/>
          <w:iCs/>
        </w:rPr>
        <w:t xml:space="preserve">Дети с девиациями поведения, дети со сформированной зависимостью </w:t>
      </w:r>
      <w:r>
        <w:t>требуют специального педагогического подхода ввиду того, что методы первичной педагогической профилактики, актуальной для учащихся с нормальным развитием личности, для них не эффективны. Индивидуальная и групповая коррекционная работа направлена на выявление и устранение индивидуальных факторов деформации картины здоровья, повышение ценности здоровья и жизни, поиск позитивных стимулов к удержанию от проявлений девиантного поведения, создание для них ситуации социальной успешности в контексте приобщения к здоровому образу жизни. Одним из эффективных способов такой работы является вовлечение учащихся с девиантным поведением в волонтерскую деятельность, в том числе направленную на приобщение ровесников и детей младшего возраста к экологически целесообразному, здоровому и безопасному образу жизни.</w:t>
      </w:r>
    </w:p>
    <w:p w:rsidR="002E466C" w:rsidRDefault="00C42AAE">
      <w:pPr>
        <w:pStyle w:val="11"/>
        <w:numPr>
          <w:ilvl w:val="0"/>
          <w:numId w:val="41"/>
        </w:numPr>
        <w:tabs>
          <w:tab w:val="left" w:pos="972"/>
        </w:tabs>
        <w:ind w:firstLine="640"/>
        <w:jc w:val="both"/>
      </w:pPr>
      <w:r>
        <w:rPr>
          <w:i/>
          <w:iCs/>
        </w:rPr>
        <w:t>Дети, попавшие в трудные жизненные ситуации</w:t>
      </w:r>
      <w:r>
        <w:t xml:space="preserve"> (дети из семей группы риска социального сиротства, социально уязвимые обучающиеся, дети-мигранты, дети- сироты), имеют наглядный пример деструктивного отношения взрослых к своему здоровью, ценность здоровья и жизни у них часто снижена. Со стороны педагога требуется максимально корректный способ взаимодействия, демонстрация позитивных альтернатив, способов конструктивного решения конфликтов, в том числе личностных. Важно вовлечь таких учащихся в социальные практики (в волонтерскую деятельность, экологические проекты и т.п.), где они будут ощущать свою востребованность, причастность к социально значимой деятельности, одновременно получат опыт успешности и, вместе с этим, «пропустят через себя» знания в области здорового и безопасного образа жизни.</w:t>
      </w:r>
    </w:p>
    <w:p w:rsidR="002E466C" w:rsidRDefault="00C42AAE">
      <w:pPr>
        <w:pStyle w:val="11"/>
        <w:ind w:firstLine="640"/>
        <w:jc w:val="both"/>
      </w:pPr>
      <w:r>
        <w:t>1) Одаренные дети, чья деятельность связана с повышенным интеллектуальным / физическим / психологическим напряжением, нуждаются в индивидуальном педагогическом сопровождении в области формирования экологически целесообразного, здорового и безопасного образа жизни, в первую очередь - в аспекте формирования культуры труда (учебного и иного, связанного с характером выдающихся способностей учащегося).</w:t>
      </w:r>
    </w:p>
    <w:p w:rsidR="002E466C" w:rsidRDefault="00C42AAE">
      <w:pPr>
        <w:pStyle w:val="11"/>
        <w:ind w:firstLine="0"/>
        <w:jc w:val="center"/>
      </w:pPr>
      <w:r>
        <w:rPr>
          <w:b/>
          <w:bCs/>
          <w:i/>
          <w:iCs/>
        </w:rPr>
        <w:t>Информационное обеспечение программы:</w:t>
      </w:r>
    </w:p>
    <w:p w:rsidR="002E466C" w:rsidRDefault="00C42AAE">
      <w:pPr>
        <w:pStyle w:val="11"/>
        <w:ind w:firstLine="580"/>
        <w:jc w:val="both"/>
      </w:pPr>
      <w:r>
        <w:lastRenderedPageBreak/>
        <w:t>Системой мер по информационному обеспечению в области ЗОЖ предусматривается:</w:t>
      </w:r>
    </w:p>
    <w:p w:rsidR="002E466C" w:rsidRDefault="00C42AAE">
      <w:pPr>
        <w:pStyle w:val="11"/>
        <w:numPr>
          <w:ilvl w:val="0"/>
          <w:numId w:val="42"/>
        </w:numPr>
        <w:tabs>
          <w:tab w:val="left" w:pos="842"/>
        </w:tabs>
        <w:ind w:firstLine="580"/>
        <w:jc w:val="both"/>
      </w:pPr>
      <w:r>
        <w:t>создание условий для более широкого участия средств массовой информации ученического самоуправления (школьная газета) в пропаганде экологически целесообразного, здорового и безопасного образа жизни;</w:t>
      </w:r>
    </w:p>
    <w:p w:rsidR="002E466C" w:rsidRDefault="00C42AAE">
      <w:pPr>
        <w:pStyle w:val="11"/>
        <w:numPr>
          <w:ilvl w:val="0"/>
          <w:numId w:val="42"/>
        </w:numPr>
        <w:tabs>
          <w:tab w:val="left" w:pos="837"/>
        </w:tabs>
        <w:ind w:firstLine="580"/>
        <w:jc w:val="both"/>
      </w:pPr>
      <w:r>
        <w:t>поддержка и содействие расширению ЗОЖ - тематики в средствах массовой информации («ШИК», новостные ленты ВКонтакте);</w:t>
      </w:r>
    </w:p>
    <w:p w:rsidR="002E466C" w:rsidRDefault="00C42AAE">
      <w:pPr>
        <w:pStyle w:val="11"/>
        <w:numPr>
          <w:ilvl w:val="0"/>
          <w:numId w:val="42"/>
        </w:numPr>
        <w:tabs>
          <w:tab w:val="left" w:pos="1285"/>
        </w:tabs>
        <w:ind w:firstLine="580"/>
        <w:jc w:val="both"/>
      </w:pPr>
      <w:r>
        <w:t>расширение информационного пространства через школьный сайт.</w:t>
      </w:r>
    </w:p>
    <w:p w:rsidR="002E466C" w:rsidRDefault="00C42AAE">
      <w:pPr>
        <w:pStyle w:val="11"/>
        <w:ind w:firstLine="580"/>
        <w:jc w:val="both"/>
      </w:pPr>
      <w:r>
        <w:rPr>
          <w:b/>
          <w:bCs/>
          <w:i/>
          <w:iCs/>
        </w:rPr>
        <w:t>Совершенствование материально-технической базы учреждений, занимающихся формированием экологически целесообразного, здорового и безопасного образа жизни учащихся:</w:t>
      </w:r>
    </w:p>
    <w:p w:rsidR="002E466C" w:rsidRDefault="00C42AAE">
      <w:pPr>
        <w:pStyle w:val="11"/>
        <w:tabs>
          <w:tab w:val="left" w:pos="2059"/>
          <w:tab w:val="left" w:pos="6212"/>
          <w:tab w:val="left" w:pos="9659"/>
        </w:tabs>
        <w:ind w:firstLine="580"/>
        <w:jc w:val="both"/>
      </w:pPr>
      <w:r>
        <w:t>Системой</w:t>
      </w:r>
      <w:r>
        <w:tab/>
        <w:t>мер по совершенствованию</w:t>
      </w:r>
      <w:r>
        <w:tab/>
        <w:t>материально-технической</w:t>
      </w:r>
      <w:r>
        <w:tab/>
        <w:t>базы</w:t>
      </w:r>
    </w:p>
    <w:p w:rsidR="002E466C" w:rsidRDefault="00C42AAE">
      <w:pPr>
        <w:pStyle w:val="11"/>
        <w:ind w:firstLine="0"/>
        <w:jc w:val="both"/>
      </w:pPr>
      <w:r>
        <w:t>учреждений предусматривается:</w:t>
      </w:r>
    </w:p>
    <w:p w:rsidR="002E466C" w:rsidRDefault="00C42AAE">
      <w:pPr>
        <w:pStyle w:val="11"/>
        <w:numPr>
          <w:ilvl w:val="0"/>
          <w:numId w:val="42"/>
        </w:numPr>
        <w:tabs>
          <w:tab w:val="left" w:pos="1285"/>
          <w:tab w:val="left" w:pos="2059"/>
          <w:tab w:val="left" w:pos="6212"/>
          <w:tab w:val="left" w:pos="9659"/>
        </w:tabs>
        <w:ind w:firstLine="560"/>
        <w:jc w:val="both"/>
      </w:pPr>
      <w:r>
        <w:t>развитие</w:t>
      </w:r>
      <w:r>
        <w:tab/>
        <w:t>материально-технической базы</w:t>
      </w:r>
      <w:r>
        <w:tab/>
        <w:t>школьного спортивного</w:t>
      </w:r>
      <w:r>
        <w:tab/>
        <w:t>зала,</w:t>
      </w:r>
    </w:p>
    <w:p w:rsidR="002E466C" w:rsidRDefault="00C42AAE">
      <w:pPr>
        <w:pStyle w:val="11"/>
        <w:ind w:firstLine="0"/>
        <w:jc w:val="both"/>
      </w:pPr>
      <w:r>
        <w:t>спортивных площадок, столовой, кабинета биологии;</w:t>
      </w:r>
    </w:p>
    <w:p w:rsidR="002E466C" w:rsidRDefault="00C42AAE">
      <w:pPr>
        <w:pStyle w:val="11"/>
        <w:numPr>
          <w:ilvl w:val="0"/>
          <w:numId w:val="43"/>
        </w:numPr>
        <w:tabs>
          <w:tab w:val="left" w:pos="2059"/>
          <w:tab w:val="left" w:pos="2086"/>
        </w:tabs>
        <w:ind w:left="1280" w:firstLine="0"/>
        <w:jc w:val="both"/>
      </w:pPr>
      <w:r>
        <w:t>обновление и пополнение спортивного инвентаря;</w:t>
      </w:r>
    </w:p>
    <w:p w:rsidR="002E466C" w:rsidRDefault="00C42AAE">
      <w:pPr>
        <w:pStyle w:val="11"/>
        <w:numPr>
          <w:ilvl w:val="0"/>
          <w:numId w:val="43"/>
        </w:numPr>
        <w:tabs>
          <w:tab w:val="left" w:pos="2059"/>
          <w:tab w:val="left" w:pos="2086"/>
        </w:tabs>
        <w:ind w:left="1280" w:firstLine="0"/>
        <w:jc w:val="both"/>
      </w:pPr>
      <w:r>
        <w:t>современное оснащение кухни и зала школьной столовой,</w:t>
      </w:r>
    </w:p>
    <w:p w:rsidR="002E466C" w:rsidRDefault="00C42AAE">
      <w:pPr>
        <w:pStyle w:val="32"/>
        <w:keepNext/>
        <w:keepLines/>
        <w:ind w:firstLine="840"/>
        <w:jc w:val="both"/>
      </w:pPr>
      <w:bookmarkStart w:id="8" w:name="bookmark17"/>
      <w:r>
        <w:rPr>
          <w:u w:val="single"/>
        </w:rPr>
        <w:t>4. Диагностика эффективности содержания деятельности</w:t>
      </w:r>
      <w:bookmarkEnd w:id="8"/>
    </w:p>
    <w:p w:rsidR="002E466C" w:rsidRDefault="00C42AAE">
      <w:pPr>
        <w:pStyle w:val="11"/>
        <w:ind w:firstLine="560"/>
        <w:jc w:val="both"/>
      </w:pPr>
      <w:r>
        <w:rPr>
          <w:i/>
          <w:iCs/>
        </w:rPr>
        <w:t>Критерии, определяющие эффективность содержания деятельности</w:t>
      </w:r>
    </w:p>
    <w:p w:rsidR="002E466C" w:rsidRDefault="00C42AAE">
      <w:pPr>
        <w:pStyle w:val="11"/>
        <w:numPr>
          <w:ilvl w:val="0"/>
          <w:numId w:val="44"/>
        </w:numPr>
        <w:tabs>
          <w:tab w:val="left" w:pos="2059"/>
          <w:tab w:val="left" w:pos="2091"/>
        </w:tabs>
        <w:ind w:left="1280" w:firstLine="0"/>
        <w:jc w:val="both"/>
      </w:pPr>
      <w:r>
        <w:t>Наличие плана воспитательной работы по данному направлению.</w:t>
      </w:r>
    </w:p>
    <w:p w:rsidR="002E466C" w:rsidRDefault="00C42AAE">
      <w:pPr>
        <w:pStyle w:val="11"/>
        <w:numPr>
          <w:ilvl w:val="0"/>
          <w:numId w:val="44"/>
        </w:numPr>
        <w:tabs>
          <w:tab w:val="left" w:pos="2059"/>
          <w:tab w:val="left" w:pos="2091"/>
        </w:tabs>
        <w:ind w:left="1280" w:firstLine="0"/>
        <w:jc w:val="both"/>
      </w:pPr>
      <w:r>
        <w:t>Система мониторинга результатов воспитания (использование</w:t>
      </w:r>
    </w:p>
    <w:p w:rsidR="002E466C" w:rsidRDefault="00C42AAE">
      <w:pPr>
        <w:pStyle w:val="11"/>
        <w:ind w:firstLine="740"/>
        <w:jc w:val="both"/>
      </w:pPr>
      <w:r>
        <w:t>педагогических диагностик).</w:t>
      </w:r>
    </w:p>
    <w:p w:rsidR="002E466C" w:rsidRDefault="00C42AAE">
      <w:pPr>
        <w:pStyle w:val="11"/>
        <w:numPr>
          <w:ilvl w:val="0"/>
          <w:numId w:val="44"/>
        </w:numPr>
        <w:tabs>
          <w:tab w:val="left" w:pos="2059"/>
          <w:tab w:val="left" w:pos="2091"/>
        </w:tabs>
        <w:ind w:left="1280" w:firstLine="0"/>
        <w:jc w:val="both"/>
      </w:pPr>
      <w:r>
        <w:t>Объективные статистические показатели.</w:t>
      </w:r>
    </w:p>
    <w:p w:rsidR="002E466C" w:rsidRDefault="00C42AAE">
      <w:pPr>
        <w:pStyle w:val="11"/>
        <w:ind w:left="740" w:hanging="340"/>
        <w:jc w:val="both"/>
      </w:pPr>
      <w:r>
        <w:rPr>
          <w:rFonts w:ascii="Arial" w:eastAsia="Arial" w:hAnsi="Arial" w:cs="Arial"/>
          <w:sz w:val="26"/>
          <w:szCs w:val="26"/>
        </w:rPr>
        <w:t xml:space="preserve">• </w:t>
      </w:r>
      <w:r>
        <w:t>Участие (результаты) обучающихся ОУ в школьных, районных, областных, всероссийских конкурсах и проектах.</w:t>
      </w:r>
      <w:r>
        <w:br w:type="page"/>
      </w:r>
    </w:p>
    <w:tbl>
      <w:tblPr>
        <w:tblW w:w="0" w:type="auto"/>
        <w:jc w:val="center"/>
        <w:tblLayout w:type="fixed"/>
        <w:tblCellMar>
          <w:left w:w="10" w:type="dxa"/>
          <w:right w:w="10" w:type="dxa"/>
        </w:tblCellMar>
        <w:tblLook w:val="04A0"/>
      </w:tblPr>
      <w:tblGrid>
        <w:gridCol w:w="998"/>
        <w:gridCol w:w="3739"/>
        <w:gridCol w:w="5198"/>
      </w:tblGrid>
      <w:tr w:rsidR="002E466C">
        <w:trPr>
          <w:trHeight w:hRule="exact" w:val="806"/>
          <w:jc w:val="center"/>
        </w:trPr>
        <w:tc>
          <w:tcPr>
            <w:tcW w:w="998"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b/>
                <w:bCs/>
                <w:i/>
                <w:iCs/>
                <w:sz w:val="24"/>
                <w:szCs w:val="24"/>
              </w:rPr>
              <w:lastRenderedPageBreak/>
              <w:t>№ п/п</w:t>
            </w:r>
          </w:p>
        </w:tc>
        <w:tc>
          <w:tcPr>
            <w:tcW w:w="3739" w:type="dxa"/>
            <w:tcBorders>
              <w:top w:val="single" w:sz="4" w:space="0" w:color="auto"/>
              <w:left w:val="single" w:sz="4" w:space="0" w:color="auto"/>
            </w:tcBorders>
            <w:shd w:val="clear" w:color="auto" w:fill="auto"/>
            <w:vAlign w:val="bottom"/>
          </w:tcPr>
          <w:p w:rsidR="002E466C" w:rsidRDefault="00C42AAE">
            <w:pPr>
              <w:pStyle w:val="a5"/>
              <w:spacing w:line="230" w:lineRule="auto"/>
              <w:ind w:firstLine="0"/>
              <w:rPr>
                <w:sz w:val="24"/>
                <w:szCs w:val="24"/>
              </w:rPr>
            </w:pPr>
            <w:r>
              <w:rPr>
                <w:b/>
                <w:bCs/>
                <w:i/>
                <w:iCs/>
                <w:sz w:val="24"/>
                <w:szCs w:val="24"/>
              </w:rPr>
              <w:t>Критерий успешности Программы</w:t>
            </w:r>
          </w:p>
        </w:tc>
        <w:tc>
          <w:tcPr>
            <w:tcW w:w="5198"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b/>
                <w:bCs/>
                <w:i/>
                <w:iCs/>
                <w:sz w:val="24"/>
                <w:szCs w:val="24"/>
              </w:rPr>
              <w:t>Диагностические средства</w:t>
            </w:r>
          </w:p>
        </w:tc>
      </w:tr>
      <w:tr w:rsidR="002E466C">
        <w:trPr>
          <w:trHeight w:hRule="exact" w:val="821"/>
          <w:jc w:val="center"/>
        </w:trPr>
        <w:tc>
          <w:tcPr>
            <w:tcW w:w="998" w:type="dxa"/>
            <w:tcBorders>
              <w:top w:val="single" w:sz="4" w:space="0" w:color="auto"/>
              <w:left w:val="single" w:sz="4" w:space="0" w:color="auto"/>
            </w:tcBorders>
            <w:shd w:val="clear" w:color="auto" w:fill="auto"/>
          </w:tcPr>
          <w:p w:rsidR="002E466C" w:rsidRDefault="00C42AAE">
            <w:pPr>
              <w:pStyle w:val="a5"/>
              <w:ind w:firstLine="240"/>
              <w:rPr>
                <w:sz w:val="24"/>
                <w:szCs w:val="24"/>
              </w:rPr>
            </w:pPr>
            <w:r>
              <w:rPr>
                <w:b/>
                <w:bCs/>
                <w:sz w:val="24"/>
                <w:szCs w:val="24"/>
              </w:rPr>
              <w:t>1</w:t>
            </w:r>
          </w:p>
        </w:tc>
        <w:tc>
          <w:tcPr>
            <w:tcW w:w="3739" w:type="dxa"/>
            <w:tcBorders>
              <w:top w:val="single" w:sz="4" w:space="0" w:color="auto"/>
              <w:left w:val="single" w:sz="4" w:space="0" w:color="auto"/>
            </w:tcBorders>
            <w:shd w:val="clear" w:color="auto" w:fill="auto"/>
            <w:vAlign w:val="bottom"/>
          </w:tcPr>
          <w:p w:rsidR="002E466C" w:rsidRDefault="00C42AAE">
            <w:pPr>
              <w:pStyle w:val="a5"/>
              <w:spacing w:line="233" w:lineRule="auto"/>
              <w:ind w:firstLine="0"/>
              <w:rPr>
                <w:sz w:val="24"/>
                <w:szCs w:val="24"/>
              </w:rPr>
            </w:pPr>
            <w:r>
              <w:rPr>
                <w:sz w:val="24"/>
                <w:szCs w:val="24"/>
              </w:rPr>
              <w:t>Уровень сформированности личностных качеств</w:t>
            </w:r>
          </w:p>
        </w:tc>
        <w:tc>
          <w:tcPr>
            <w:tcW w:w="5198" w:type="dxa"/>
            <w:tcBorders>
              <w:top w:val="single" w:sz="4" w:space="0" w:color="auto"/>
              <w:left w:val="single" w:sz="4" w:space="0" w:color="auto"/>
              <w:right w:val="single" w:sz="4" w:space="0" w:color="auto"/>
            </w:tcBorders>
            <w:shd w:val="clear" w:color="auto" w:fill="auto"/>
            <w:vAlign w:val="center"/>
          </w:tcPr>
          <w:p w:rsidR="002E466C" w:rsidRDefault="00C42AAE">
            <w:pPr>
              <w:pStyle w:val="a5"/>
              <w:ind w:firstLine="0"/>
              <w:rPr>
                <w:sz w:val="24"/>
                <w:szCs w:val="24"/>
              </w:rPr>
            </w:pPr>
            <w:r>
              <w:rPr>
                <w:sz w:val="24"/>
                <w:szCs w:val="24"/>
              </w:rPr>
              <w:t>Результат анкетирования.</w:t>
            </w:r>
          </w:p>
          <w:p w:rsidR="002E466C" w:rsidRDefault="00C42AAE">
            <w:pPr>
              <w:pStyle w:val="a5"/>
              <w:ind w:firstLine="0"/>
              <w:rPr>
                <w:sz w:val="24"/>
                <w:szCs w:val="24"/>
              </w:rPr>
            </w:pPr>
            <w:r>
              <w:rPr>
                <w:sz w:val="24"/>
                <w:szCs w:val="24"/>
              </w:rPr>
              <w:t>Наблюдения классных руководителей.</w:t>
            </w:r>
          </w:p>
        </w:tc>
      </w:tr>
      <w:tr w:rsidR="002E466C">
        <w:trPr>
          <w:trHeight w:hRule="exact" w:val="1142"/>
          <w:jc w:val="center"/>
        </w:trPr>
        <w:tc>
          <w:tcPr>
            <w:tcW w:w="998" w:type="dxa"/>
            <w:tcBorders>
              <w:top w:val="single" w:sz="4" w:space="0" w:color="auto"/>
              <w:left w:val="single" w:sz="4" w:space="0" w:color="auto"/>
            </w:tcBorders>
            <w:shd w:val="clear" w:color="auto" w:fill="auto"/>
          </w:tcPr>
          <w:p w:rsidR="002E466C" w:rsidRDefault="00C42AAE">
            <w:pPr>
              <w:pStyle w:val="a5"/>
              <w:ind w:firstLine="240"/>
              <w:rPr>
                <w:sz w:val="24"/>
                <w:szCs w:val="24"/>
              </w:rPr>
            </w:pPr>
            <w:r>
              <w:rPr>
                <w:b/>
                <w:bCs/>
                <w:sz w:val="24"/>
                <w:szCs w:val="24"/>
              </w:rPr>
              <w:t>2</w:t>
            </w:r>
          </w:p>
        </w:tc>
        <w:tc>
          <w:tcPr>
            <w:tcW w:w="3739" w:type="dxa"/>
            <w:tcBorders>
              <w:top w:val="single" w:sz="4" w:space="0" w:color="auto"/>
              <w:left w:val="single" w:sz="4" w:space="0" w:color="auto"/>
            </w:tcBorders>
            <w:shd w:val="clear" w:color="auto" w:fill="auto"/>
            <w:vAlign w:val="bottom"/>
          </w:tcPr>
          <w:p w:rsidR="002E466C" w:rsidRDefault="00C42AAE">
            <w:pPr>
              <w:pStyle w:val="a5"/>
              <w:ind w:firstLine="0"/>
              <w:rPr>
                <w:sz w:val="24"/>
                <w:szCs w:val="24"/>
              </w:rPr>
            </w:pPr>
            <w:r>
              <w:rPr>
                <w:sz w:val="24"/>
                <w:szCs w:val="24"/>
              </w:rPr>
              <w:t>Активность участия обучающихся в мероприятиях данной</w:t>
            </w:r>
          </w:p>
          <w:p w:rsidR="002E466C" w:rsidRDefault="00C42AAE">
            <w:pPr>
              <w:pStyle w:val="a5"/>
              <w:ind w:firstLine="0"/>
              <w:rPr>
                <w:sz w:val="24"/>
                <w:szCs w:val="24"/>
              </w:rPr>
            </w:pPr>
            <w:r>
              <w:rPr>
                <w:sz w:val="24"/>
                <w:szCs w:val="24"/>
              </w:rPr>
              <w:t>направленности</w:t>
            </w:r>
          </w:p>
        </w:tc>
        <w:tc>
          <w:tcPr>
            <w:tcW w:w="5198"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Статистический анализ.</w:t>
            </w:r>
          </w:p>
          <w:p w:rsidR="002E466C" w:rsidRDefault="00C42AAE">
            <w:pPr>
              <w:pStyle w:val="a5"/>
              <w:ind w:firstLine="0"/>
              <w:rPr>
                <w:sz w:val="24"/>
                <w:szCs w:val="24"/>
              </w:rPr>
            </w:pPr>
            <w:r>
              <w:rPr>
                <w:sz w:val="24"/>
                <w:szCs w:val="24"/>
              </w:rPr>
              <w:t>Результаты участия.</w:t>
            </w:r>
          </w:p>
        </w:tc>
      </w:tr>
      <w:tr w:rsidR="002E466C">
        <w:trPr>
          <w:trHeight w:hRule="exact" w:val="1618"/>
          <w:jc w:val="center"/>
        </w:trPr>
        <w:tc>
          <w:tcPr>
            <w:tcW w:w="998" w:type="dxa"/>
            <w:tcBorders>
              <w:top w:val="single" w:sz="4" w:space="0" w:color="auto"/>
              <w:left w:val="single" w:sz="4" w:space="0" w:color="auto"/>
            </w:tcBorders>
            <w:shd w:val="clear" w:color="auto" w:fill="auto"/>
          </w:tcPr>
          <w:p w:rsidR="002E466C" w:rsidRDefault="00C42AAE">
            <w:pPr>
              <w:pStyle w:val="a5"/>
              <w:ind w:firstLine="240"/>
              <w:rPr>
                <w:sz w:val="24"/>
                <w:szCs w:val="24"/>
              </w:rPr>
            </w:pPr>
            <w:r>
              <w:rPr>
                <w:b/>
                <w:bCs/>
                <w:sz w:val="24"/>
                <w:szCs w:val="24"/>
              </w:rPr>
              <w:t>3</w:t>
            </w:r>
          </w:p>
        </w:tc>
        <w:tc>
          <w:tcPr>
            <w:tcW w:w="3739"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Уровень осознания обучающимися ценности здоровья</w:t>
            </w:r>
          </w:p>
        </w:tc>
        <w:tc>
          <w:tcPr>
            <w:tcW w:w="5198"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Анализ здоровья обучающихся по результатам медицинских осмотров Анализ участия обучающихся в мероприятиях, сохраняющих и укрепляющих здоровье</w:t>
            </w:r>
          </w:p>
        </w:tc>
      </w:tr>
      <w:tr w:rsidR="002E466C">
        <w:trPr>
          <w:trHeight w:hRule="exact" w:val="1421"/>
          <w:jc w:val="center"/>
        </w:trPr>
        <w:tc>
          <w:tcPr>
            <w:tcW w:w="998" w:type="dxa"/>
            <w:tcBorders>
              <w:top w:val="single" w:sz="4" w:space="0" w:color="auto"/>
              <w:left w:val="single" w:sz="4" w:space="0" w:color="auto"/>
            </w:tcBorders>
            <w:shd w:val="clear" w:color="auto" w:fill="auto"/>
          </w:tcPr>
          <w:p w:rsidR="002E466C" w:rsidRDefault="00C42AAE">
            <w:pPr>
              <w:pStyle w:val="a5"/>
              <w:ind w:firstLine="240"/>
              <w:rPr>
                <w:sz w:val="24"/>
                <w:szCs w:val="24"/>
              </w:rPr>
            </w:pPr>
            <w:r>
              <w:rPr>
                <w:sz w:val="24"/>
                <w:szCs w:val="24"/>
              </w:rPr>
              <w:t>4</w:t>
            </w:r>
          </w:p>
        </w:tc>
        <w:tc>
          <w:tcPr>
            <w:tcW w:w="3739" w:type="dxa"/>
            <w:tcBorders>
              <w:top w:val="single" w:sz="4" w:space="0" w:color="auto"/>
              <w:left w:val="single" w:sz="4" w:space="0" w:color="auto"/>
            </w:tcBorders>
            <w:shd w:val="clear" w:color="auto" w:fill="auto"/>
            <w:vAlign w:val="center"/>
          </w:tcPr>
          <w:p w:rsidR="002E466C" w:rsidRDefault="00C42AAE">
            <w:pPr>
              <w:pStyle w:val="a5"/>
              <w:ind w:firstLine="0"/>
              <w:rPr>
                <w:sz w:val="24"/>
                <w:szCs w:val="24"/>
              </w:rPr>
            </w:pPr>
            <w:r>
              <w:rPr>
                <w:sz w:val="24"/>
                <w:szCs w:val="24"/>
              </w:rPr>
              <w:t>Степень формирования позитивного влияния на личность обучающегося культуры семейных отношений</w:t>
            </w:r>
          </w:p>
        </w:tc>
        <w:tc>
          <w:tcPr>
            <w:tcW w:w="5198" w:type="dxa"/>
            <w:tcBorders>
              <w:top w:val="single" w:sz="4" w:space="0" w:color="auto"/>
              <w:left w:val="single" w:sz="4" w:space="0" w:color="auto"/>
              <w:right w:val="single" w:sz="4" w:space="0" w:color="auto"/>
            </w:tcBorders>
            <w:shd w:val="clear" w:color="auto" w:fill="auto"/>
          </w:tcPr>
          <w:p w:rsidR="002E466C" w:rsidRDefault="00C42AAE">
            <w:pPr>
              <w:pStyle w:val="a5"/>
              <w:spacing w:line="283" w:lineRule="auto"/>
              <w:ind w:firstLine="0"/>
              <w:rPr>
                <w:sz w:val="24"/>
                <w:szCs w:val="24"/>
              </w:rPr>
            </w:pPr>
            <w:r>
              <w:rPr>
                <w:sz w:val="24"/>
                <w:szCs w:val="24"/>
              </w:rPr>
              <w:t>Результаты анкетирования.</w:t>
            </w:r>
          </w:p>
          <w:p w:rsidR="002E466C" w:rsidRDefault="00C42AAE">
            <w:pPr>
              <w:pStyle w:val="a5"/>
              <w:spacing w:line="283" w:lineRule="auto"/>
              <w:ind w:firstLine="0"/>
              <w:rPr>
                <w:sz w:val="24"/>
                <w:szCs w:val="24"/>
              </w:rPr>
            </w:pPr>
            <w:r>
              <w:rPr>
                <w:sz w:val="24"/>
                <w:szCs w:val="24"/>
              </w:rPr>
              <w:t>Анализ включения родительской общественности в реализацию программ ОУ</w:t>
            </w:r>
          </w:p>
        </w:tc>
      </w:tr>
      <w:tr w:rsidR="002E466C">
        <w:trPr>
          <w:trHeight w:hRule="exact" w:val="1310"/>
          <w:jc w:val="center"/>
        </w:trPr>
        <w:tc>
          <w:tcPr>
            <w:tcW w:w="998" w:type="dxa"/>
            <w:tcBorders>
              <w:top w:val="single" w:sz="4" w:space="0" w:color="auto"/>
              <w:left w:val="single" w:sz="4" w:space="0" w:color="auto"/>
              <w:bottom w:val="single" w:sz="4" w:space="0" w:color="auto"/>
            </w:tcBorders>
            <w:shd w:val="clear" w:color="auto" w:fill="auto"/>
          </w:tcPr>
          <w:p w:rsidR="002E466C" w:rsidRDefault="00C42AAE">
            <w:pPr>
              <w:pStyle w:val="a5"/>
              <w:ind w:firstLine="240"/>
              <w:rPr>
                <w:sz w:val="24"/>
                <w:szCs w:val="24"/>
              </w:rPr>
            </w:pPr>
            <w:r>
              <w:rPr>
                <w:sz w:val="24"/>
                <w:szCs w:val="24"/>
              </w:rPr>
              <w:t>5</w:t>
            </w:r>
          </w:p>
        </w:tc>
        <w:tc>
          <w:tcPr>
            <w:tcW w:w="3739" w:type="dxa"/>
            <w:tcBorders>
              <w:top w:val="single" w:sz="4" w:space="0" w:color="auto"/>
              <w:left w:val="single" w:sz="4" w:space="0" w:color="auto"/>
              <w:bottom w:val="single" w:sz="4" w:space="0" w:color="auto"/>
            </w:tcBorders>
            <w:shd w:val="clear" w:color="auto" w:fill="auto"/>
            <w:vAlign w:val="center"/>
          </w:tcPr>
          <w:p w:rsidR="002E466C" w:rsidRDefault="00C42AAE">
            <w:pPr>
              <w:pStyle w:val="a5"/>
              <w:spacing w:line="266" w:lineRule="auto"/>
              <w:ind w:firstLine="0"/>
              <w:rPr>
                <w:sz w:val="24"/>
                <w:szCs w:val="24"/>
              </w:rPr>
            </w:pPr>
            <w:r>
              <w:rPr>
                <w:sz w:val="24"/>
                <w:szCs w:val="24"/>
              </w:rPr>
              <w:t>Охват обучающихся кружковой деятельностью, занятиями в детских объединениях учреждений дополнительного образования</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Статистический анализ участия обучающихся в работе кружков и секций</w:t>
            </w:r>
          </w:p>
        </w:tc>
      </w:tr>
    </w:tbl>
    <w:p w:rsidR="002E466C" w:rsidRDefault="002E466C">
      <w:pPr>
        <w:sectPr w:rsidR="002E466C">
          <w:footerReference w:type="default" r:id="rId29"/>
          <w:pgSz w:w="11900" w:h="16840"/>
          <w:pgMar w:top="671" w:right="376" w:bottom="1387" w:left="446" w:header="243" w:footer="3" w:gutter="0"/>
          <w:cols w:space="720"/>
          <w:docGrid w:linePitch="360"/>
        </w:sectPr>
      </w:pPr>
    </w:p>
    <w:p w:rsidR="002E466C" w:rsidRDefault="00C42AAE">
      <w:pPr>
        <w:pStyle w:val="11"/>
        <w:spacing w:before="520"/>
        <w:ind w:firstLine="0"/>
        <w:jc w:val="center"/>
      </w:pPr>
      <w:r>
        <w:rPr>
          <w:b/>
          <w:bCs/>
        </w:rPr>
        <w:lastRenderedPageBreak/>
        <w:t>Организационные условия реализации Программы</w:t>
      </w:r>
    </w:p>
    <w:tbl>
      <w:tblPr>
        <w:tblW w:w="0" w:type="auto"/>
        <w:jc w:val="center"/>
        <w:tblLayout w:type="fixed"/>
        <w:tblCellMar>
          <w:left w:w="10" w:type="dxa"/>
          <w:right w:w="10" w:type="dxa"/>
        </w:tblCellMar>
        <w:tblLook w:val="04A0"/>
      </w:tblPr>
      <w:tblGrid>
        <w:gridCol w:w="571"/>
        <w:gridCol w:w="4147"/>
        <w:gridCol w:w="2107"/>
        <w:gridCol w:w="3115"/>
      </w:tblGrid>
      <w:tr w:rsidR="002E466C">
        <w:trPr>
          <w:trHeight w:hRule="exact" w:val="658"/>
          <w:jc w:val="center"/>
        </w:trPr>
        <w:tc>
          <w:tcPr>
            <w:tcW w:w="571" w:type="dxa"/>
            <w:tcBorders>
              <w:top w:val="single" w:sz="4" w:space="0" w:color="auto"/>
              <w:left w:val="single" w:sz="4" w:space="0" w:color="auto"/>
            </w:tcBorders>
            <w:shd w:val="clear" w:color="auto" w:fill="auto"/>
            <w:vAlign w:val="center"/>
          </w:tcPr>
          <w:p w:rsidR="002E466C" w:rsidRDefault="00C42AAE">
            <w:pPr>
              <w:pStyle w:val="a5"/>
              <w:ind w:firstLine="0"/>
              <w:rPr>
                <w:sz w:val="24"/>
                <w:szCs w:val="24"/>
              </w:rPr>
            </w:pPr>
            <w:r>
              <w:rPr>
                <w:b/>
                <w:bCs/>
                <w:sz w:val="24"/>
                <w:szCs w:val="24"/>
              </w:rPr>
              <w:t>№</w:t>
            </w:r>
          </w:p>
          <w:p w:rsidR="002E466C" w:rsidRDefault="00C42AAE">
            <w:pPr>
              <w:pStyle w:val="a5"/>
              <w:ind w:firstLine="0"/>
              <w:rPr>
                <w:sz w:val="24"/>
                <w:szCs w:val="24"/>
              </w:rPr>
            </w:pPr>
            <w:r>
              <w:rPr>
                <w:b/>
                <w:bCs/>
                <w:sz w:val="24"/>
                <w:szCs w:val="24"/>
              </w:rPr>
              <w:t>п/п</w:t>
            </w:r>
          </w:p>
        </w:tc>
        <w:tc>
          <w:tcPr>
            <w:tcW w:w="4147" w:type="dxa"/>
            <w:tcBorders>
              <w:top w:val="single" w:sz="4" w:space="0" w:color="auto"/>
              <w:left w:val="single" w:sz="4" w:space="0" w:color="auto"/>
            </w:tcBorders>
            <w:shd w:val="clear" w:color="auto" w:fill="auto"/>
          </w:tcPr>
          <w:p w:rsidR="002E466C" w:rsidRDefault="00C42AAE">
            <w:pPr>
              <w:pStyle w:val="a5"/>
              <w:ind w:firstLine="820"/>
              <w:rPr>
                <w:sz w:val="24"/>
                <w:szCs w:val="24"/>
              </w:rPr>
            </w:pPr>
            <w:r>
              <w:rPr>
                <w:b/>
                <w:bCs/>
                <w:sz w:val="24"/>
                <w:szCs w:val="24"/>
              </w:rPr>
              <w:t>Содержание работы</w:t>
            </w:r>
          </w:p>
        </w:tc>
        <w:tc>
          <w:tcPr>
            <w:tcW w:w="2107" w:type="dxa"/>
            <w:tcBorders>
              <w:top w:val="single" w:sz="4" w:space="0" w:color="auto"/>
              <w:left w:val="single" w:sz="4" w:space="0" w:color="auto"/>
            </w:tcBorders>
            <w:shd w:val="clear" w:color="auto" w:fill="auto"/>
          </w:tcPr>
          <w:p w:rsidR="002E466C" w:rsidRDefault="00C42AAE">
            <w:pPr>
              <w:pStyle w:val="a5"/>
              <w:ind w:firstLine="520"/>
              <w:rPr>
                <w:sz w:val="24"/>
                <w:szCs w:val="24"/>
              </w:rPr>
            </w:pPr>
            <w:r>
              <w:rPr>
                <w:b/>
                <w:bCs/>
                <w:sz w:val="24"/>
                <w:szCs w:val="24"/>
              </w:rPr>
              <w:t>Сроки</w:t>
            </w:r>
          </w:p>
        </w:tc>
        <w:tc>
          <w:tcPr>
            <w:tcW w:w="3115" w:type="dxa"/>
            <w:tcBorders>
              <w:top w:val="single" w:sz="4" w:space="0" w:color="auto"/>
              <w:left w:val="single" w:sz="4" w:space="0" w:color="auto"/>
              <w:right w:val="single" w:sz="4" w:space="0" w:color="auto"/>
            </w:tcBorders>
            <w:shd w:val="clear" w:color="auto" w:fill="auto"/>
          </w:tcPr>
          <w:p w:rsidR="002E466C" w:rsidRDefault="00C42AAE">
            <w:pPr>
              <w:pStyle w:val="a5"/>
              <w:ind w:firstLine="180"/>
              <w:rPr>
                <w:sz w:val="24"/>
                <w:szCs w:val="24"/>
              </w:rPr>
            </w:pPr>
            <w:r>
              <w:rPr>
                <w:b/>
                <w:bCs/>
                <w:sz w:val="24"/>
                <w:szCs w:val="24"/>
              </w:rPr>
              <w:t>Ответственный</w:t>
            </w:r>
          </w:p>
        </w:tc>
      </w:tr>
      <w:tr w:rsidR="002E466C">
        <w:trPr>
          <w:trHeight w:hRule="exact" w:val="1296"/>
          <w:jc w:val="center"/>
        </w:trPr>
        <w:tc>
          <w:tcPr>
            <w:tcW w:w="571" w:type="dxa"/>
            <w:tcBorders>
              <w:top w:val="single" w:sz="4" w:space="0" w:color="auto"/>
              <w:left w:val="single" w:sz="4" w:space="0" w:color="auto"/>
            </w:tcBorders>
            <w:shd w:val="clear" w:color="auto" w:fill="auto"/>
          </w:tcPr>
          <w:p w:rsidR="002E466C" w:rsidRDefault="00C42AAE">
            <w:pPr>
              <w:pStyle w:val="a5"/>
              <w:ind w:firstLine="220"/>
              <w:rPr>
                <w:sz w:val="24"/>
                <w:szCs w:val="24"/>
              </w:rPr>
            </w:pPr>
            <w:r>
              <w:rPr>
                <w:b/>
                <w:bCs/>
                <w:sz w:val="24"/>
                <w:szCs w:val="24"/>
              </w:rPr>
              <w:t>1</w:t>
            </w:r>
          </w:p>
        </w:tc>
        <w:tc>
          <w:tcPr>
            <w:tcW w:w="4147" w:type="dxa"/>
            <w:tcBorders>
              <w:top w:val="single" w:sz="4" w:space="0" w:color="auto"/>
              <w:left w:val="single" w:sz="4" w:space="0" w:color="auto"/>
            </w:tcBorders>
            <w:shd w:val="clear" w:color="auto" w:fill="auto"/>
            <w:vAlign w:val="center"/>
          </w:tcPr>
          <w:p w:rsidR="002E466C" w:rsidRDefault="00C42AAE">
            <w:pPr>
              <w:pStyle w:val="a5"/>
              <w:spacing w:line="264" w:lineRule="auto"/>
              <w:ind w:firstLine="0"/>
              <w:jc w:val="both"/>
              <w:rPr>
                <w:sz w:val="24"/>
                <w:szCs w:val="24"/>
              </w:rPr>
            </w:pPr>
            <w:r>
              <w:rPr>
                <w:sz w:val="24"/>
                <w:szCs w:val="24"/>
              </w:rPr>
              <w:t>Подготовка и вынесение на рассмотрение рекомендаций, предложений, аналитических материалов по вопросам ЗОЖ</w:t>
            </w:r>
          </w:p>
        </w:tc>
        <w:tc>
          <w:tcPr>
            <w:tcW w:w="210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В течение всего периода</w:t>
            </w:r>
          </w:p>
        </w:tc>
        <w:tc>
          <w:tcPr>
            <w:tcW w:w="3115"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Администрация ОУ</w:t>
            </w:r>
          </w:p>
        </w:tc>
      </w:tr>
      <w:tr w:rsidR="002E466C">
        <w:trPr>
          <w:trHeight w:hRule="exact" w:val="974"/>
          <w:jc w:val="center"/>
        </w:trPr>
        <w:tc>
          <w:tcPr>
            <w:tcW w:w="571" w:type="dxa"/>
            <w:tcBorders>
              <w:top w:val="single" w:sz="4" w:space="0" w:color="auto"/>
              <w:left w:val="single" w:sz="4" w:space="0" w:color="auto"/>
            </w:tcBorders>
            <w:shd w:val="clear" w:color="auto" w:fill="auto"/>
          </w:tcPr>
          <w:p w:rsidR="002E466C" w:rsidRDefault="00C42AAE">
            <w:pPr>
              <w:pStyle w:val="a5"/>
              <w:ind w:firstLine="220"/>
              <w:rPr>
                <w:sz w:val="24"/>
                <w:szCs w:val="24"/>
              </w:rPr>
            </w:pPr>
            <w:r>
              <w:rPr>
                <w:b/>
                <w:bCs/>
                <w:sz w:val="24"/>
                <w:szCs w:val="24"/>
              </w:rPr>
              <w:t>2</w:t>
            </w:r>
          </w:p>
        </w:tc>
        <w:tc>
          <w:tcPr>
            <w:tcW w:w="4147"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jc w:val="both"/>
              <w:rPr>
                <w:sz w:val="24"/>
                <w:szCs w:val="24"/>
              </w:rPr>
            </w:pPr>
            <w:r>
              <w:rPr>
                <w:sz w:val="24"/>
                <w:szCs w:val="24"/>
              </w:rPr>
              <w:t>Обеспечение оперативного руководства реализацией программы</w:t>
            </w:r>
          </w:p>
        </w:tc>
        <w:tc>
          <w:tcPr>
            <w:tcW w:w="2107"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В течение Всего периода</w:t>
            </w:r>
          </w:p>
        </w:tc>
        <w:tc>
          <w:tcPr>
            <w:tcW w:w="3115"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Администрация ОУ</w:t>
            </w:r>
          </w:p>
        </w:tc>
      </w:tr>
      <w:tr w:rsidR="002E466C">
        <w:trPr>
          <w:trHeight w:hRule="exact" w:val="979"/>
          <w:jc w:val="center"/>
        </w:trPr>
        <w:tc>
          <w:tcPr>
            <w:tcW w:w="571" w:type="dxa"/>
            <w:tcBorders>
              <w:top w:val="single" w:sz="4" w:space="0" w:color="auto"/>
              <w:left w:val="single" w:sz="4" w:space="0" w:color="auto"/>
            </w:tcBorders>
            <w:shd w:val="clear" w:color="auto" w:fill="auto"/>
          </w:tcPr>
          <w:p w:rsidR="002E466C" w:rsidRDefault="00C42AAE">
            <w:pPr>
              <w:pStyle w:val="a5"/>
              <w:ind w:firstLine="220"/>
              <w:rPr>
                <w:sz w:val="24"/>
                <w:szCs w:val="24"/>
              </w:rPr>
            </w:pPr>
            <w:r>
              <w:rPr>
                <w:b/>
                <w:bCs/>
                <w:sz w:val="24"/>
                <w:szCs w:val="24"/>
              </w:rPr>
              <w:t>3</w:t>
            </w:r>
          </w:p>
        </w:tc>
        <w:tc>
          <w:tcPr>
            <w:tcW w:w="4147" w:type="dxa"/>
            <w:tcBorders>
              <w:top w:val="single" w:sz="4" w:space="0" w:color="auto"/>
              <w:left w:val="single" w:sz="4" w:space="0" w:color="auto"/>
            </w:tcBorders>
            <w:shd w:val="clear" w:color="auto" w:fill="auto"/>
            <w:vAlign w:val="center"/>
          </w:tcPr>
          <w:p w:rsidR="002E466C" w:rsidRDefault="00C42AAE">
            <w:pPr>
              <w:pStyle w:val="a5"/>
              <w:ind w:firstLine="0"/>
              <w:jc w:val="both"/>
              <w:rPr>
                <w:sz w:val="24"/>
                <w:szCs w:val="24"/>
              </w:rPr>
            </w:pPr>
            <w:r>
              <w:rPr>
                <w:sz w:val="24"/>
                <w:szCs w:val="24"/>
              </w:rPr>
              <w:t>Рассмотрение хода, результатов, проблем организации ЗОЖ обучающихся, затрат на него</w:t>
            </w:r>
          </w:p>
        </w:tc>
        <w:tc>
          <w:tcPr>
            <w:tcW w:w="2107" w:type="dxa"/>
            <w:tcBorders>
              <w:top w:val="single" w:sz="4" w:space="0" w:color="auto"/>
              <w:left w:val="single" w:sz="4" w:space="0" w:color="auto"/>
            </w:tcBorders>
            <w:shd w:val="clear" w:color="auto" w:fill="auto"/>
            <w:vAlign w:val="center"/>
          </w:tcPr>
          <w:p w:rsidR="002E466C" w:rsidRDefault="00C42AAE">
            <w:pPr>
              <w:pStyle w:val="a5"/>
              <w:ind w:firstLine="0"/>
              <w:rPr>
                <w:sz w:val="24"/>
                <w:szCs w:val="24"/>
              </w:rPr>
            </w:pPr>
            <w:r>
              <w:rPr>
                <w:sz w:val="24"/>
                <w:szCs w:val="24"/>
              </w:rPr>
              <w:t>В течение Всего периода</w:t>
            </w:r>
          </w:p>
        </w:tc>
        <w:tc>
          <w:tcPr>
            <w:tcW w:w="3115"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Зам. Директора по ВР</w:t>
            </w:r>
          </w:p>
        </w:tc>
      </w:tr>
      <w:tr w:rsidR="002E466C">
        <w:trPr>
          <w:trHeight w:hRule="exact" w:val="1306"/>
          <w:jc w:val="center"/>
        </w:trPr>
        <w:tc>
          <w:tcPr>
            <w:tcW w:w="571" w:type="dxa"/>
            <w:tcBorders>
              <w:top w:val="single" w:sz="4" w:space="0" w:color="auto"/>
              <w:left w:val="single" w:sz="4" w:space="0" w:color="auto"/>
              <w:bottom w:val="single" w:sz="4" w:space="0" w:color="auto"/>
            </w:tcBorders>
            <w:shd w:val="clear" w:color="auto" w:fill="auto"/>
          </w:tcPr>
          <w:p w:rsidR="002E466C" w:rsidRDefault="00C42AAE">
            <w:pPr>
              <w:pStyle w:val="a5"/>
              <w:ind w:firstLine="220"/>
              <w:rPr>
                <w:sz w:val="24"/>
                <w:szCs w:val="24"/>
              </w:rPr>
            </w:pPr>
            <w:r>
              <w:rPr>
                <w:b/>
                <w:bCs/>
                <w:sz w:val="24"/>
                <w:szCs w:val="24"/>
              </w:rPr>
              <w:t>4</w:t>
            </w:r>
          </w:p>
        </w:tc>
        <w:tc>
          <w:tcPr>
            <w:tcW w:w="4147"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both"/>
              <w:rPr>
                <w:sz w:val="24"/>
                <w:szCs w:val="24"/>
              </w:rPr>
            </w:pPr>
            <w:r>
              <w:rPr>
                <w:sz w:val="24"/>
                <w:szCs w:val="24"/>
              </w:rPr>
              <w:t>Анализ и обобщение результатов реализации программы, разработка рекомендаций по совершенствованию ЗОЖ</w:t>
            </w:r>
          </w:p>
        </w:tc>
        <w:tc>
          <w:tcPr>
            <w:tcW w:w="2107" w:type="dxa"/>
            <w:tcBorders>
              <w:top w:val="single" w:sz="4" w:space="0" w:color="auto"/>
              <w:left w:val="single" w:sz="4" w:space="0" w:color="auto"/>
              <w:bottom w:val="single" w:sz="4" w:space="0" w:color="auto"/>
            </w:tcBorders>
            <w:shd w:val="clear" w:color="auto" w:fill="auto"/>
          </w:tcPr>
          <w:p w:rsidR="002E466C" w:rsidRDefault="00C42AAE">
            <w:pPr>
              <w:pStyle w:val="a5"/>
              <w:ind w:firstLine="0"/>
              <w:rPr>
                <w:sz w:val="24"/>
                <w:szCs w:val="24"/>
              </w:rPr>
            </w:pPr>
            <w:r>
              <w:rPr>
                <w:sz w:val="24"/>
                <w:szCs w:val="24"/>
              </w:rPr>
              <w:t>В течение Всего периода</w:t>
            </w:r>
          </w:p>
        </w:tc>
        <w:tc>
          <w:tcPr>
            <w:tcW w:w="3115"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Зам. Директора по ВР</w:t>
            </w:r>
          </w:p>
        </w:tc>
      </w:tr>
    </w:tbl>
    <w:p w:rsidR="002E466C" w:rsidRDefault="002E466C">
      <w:pPr>
        <w:spacing w:after="319" w:line="1" w:lineRule="exact"/>
      </w:pPr>
    </w:p>
    <w:p w:rsidR="002E466C" w:rsidRDefault="002E466C">
      <w:pPr>
        <w:spacing w:line="1" w:lineRule="exact"/>
      </w:pPr>
    </w:p>
    <w:p w:rsidR="002E466C" w:rsidRDefault="00C42AAE">
      <w:pPr>
        <w:pStyle w:val="a9"/>
      </w:pPr>
      <w:r>
        <w:rPr>
          <w:i w:val="0"/>
          <w:iCs w:val="0"/>
        </w:rPr>
        <w:t>Кадровые условия реализации программы</w:t>
      </w:r>
    </w:p>
    <w:tbl>
      <w:tblPr>
        <w:tblW w:w="0" w:type="auto"/>
        <w:jc w:val="center"/>
        <w:tblLayout w:type="fixed"/>
        <w:tblCellMar>
          <w:left w:w="10" w:type="dxa"/>
          <w:right w:w="10" w:type="dxa"/>
        </w:tblCellMar>
        <w:tblLook w:val="04A0"/>
      </w:tblPr>
      <w:tblGrid>
        <w:gridCol w:w="571"/>
        <w:gridCol w:w="4066"/>
        <w:gridCol w:w="2107"/>
        <w:gridCol w:w="3197"/>
      </w:tblGrid>
      <w:tr w:rsidR="002E466C">
        <w:trPr>
          <w:trHeight w:hRule="exact" w:val="984"/>
          <w:jc w:val="center"/>
        </w:trPr>
        <w:tc>
          <w:tcPr>
            <w:tcW w:w="571" w:type="dxa"/>
            <w:tcBorders>
              <w:top w:val="single" w:sz="4" w:space="0" w:color="auto"/>
              <w:left w:val="single" w:sz="4" w:space="0" w:color="auto"/>
            </w:tcBorders>
            <w:shd w:val="clear" w:color="auto" w:fill="auto"/>
            <w:vAlign w:val="center"/>
          </w:tcPr>
          <w:p w:rsidR="002E466C" w:rsidRDefault="00C42AAE">
            <w:pPr>
              <w:pStyle w:val="a5"/>
              <w:spacing w:after="60" w:line="276" w:lineRule="auto"/>
              <w:ind w:firstLine="0"/>
              <w:rPr>
                <w:sz w:val="24"/>
                <w:szCs w:val="24"/>
              </w:rPr>
            </w:pPr>
            <w:r>
              <w:rPr>
                <w:b/>
                <w:bCs/>
                <w:sz w:val="24"/>
                <w:szCs w:val="24"/>
              </w:rPr>
              <w:t>№ п/</w:t>
            </w:r>
          </w:p>
          <w:p w:rsidR="002E466C" w:rsidRDefault="00C42AAE">
            <w:pPr>
              <w:pStyle w:val="a5"/>
              <w:spacing w:line="276" w:lineRule="auto"/>
              <w:ind w:firstLine="0"/>
              <w:rPr>
                <w:sz w:val="24"/>
                <w:szCs w:val="24"/>
              </w:rPr>
            </w:pPr>
            <w:r>
              <w:rPr>
                <w:b/>
                <w:bCs/>
                <w:sz w:val="24"/>
                <w:szCs w:val="24"/>
              </w:rPr>
              <w:t>п</w:t>
            </w:r>
          </w:p>
        </w:tc>
        <w:tc>
          <w:tcPr>
            <w:tcW w:w="4066" w:type="dxa"/>
            <w:tcBorders>
              <w:top w:val="single" w:sz="4" w:space="0" w:color="auto"/>
              <w:left w:val="single" w:sz="4" w:space="0" w:color="auto"/>
            </w:tcBorders>
            <w:shd w:val="clear" w:color="auto" w:fill="auto"/>
          </w:tcPr>
          <w:p w:rsidR="002E466C" w:rsidRDefault="00C42AAE">
            <w:pPr>
              <w:pStyle w:val="a5"/>
              <w:ind w:firstLine="520"/>
              <w:rPr>
                <w:sz w:val="24"/>
                <w:szCs w:val="24"/>
              </w:rPr>
            </w:pPr>
            <w:r>
              <w:rPr>
                <w:b/>
                <w:bCs/>
                <w:sz w:val="24"/>
                <w:szCs w:val="24"/>
              </w:rPr>
              <w:t>Содержание работы</w:t>
            </w:r>
          </w:p>
        </w:tc>
        <w:tc>
          <w:tcPr>
            <w:tcW w:w="2107" w:type="dxa"/>
            <w:tcBorders>
              <w:top w:val="single" w:sz="4" w:space="0" w:color="auto"/>
              <w:left w:val="single" w:sz="4" w:space="0" w:color="auto"/>
            </w:tcBorders>
            <w:shd w:val="clear" w:color="auto" w:fill="auto"/>
          </w:tcPr>
          <w:p w:rsidR="002E466C" w:rsidRDefault="00C42AAE">
            <w:pPr>
              <w:pStyle w:val="a5"/>
              <w:ind w:firstLine="540"/>
              <w:rPr>
                <w:sz w:val="24"/>
                <w:szCs w:val="24"/>
              </w:rPr>
            </w:pPr>
            <w:r>
              <w:rPr>
                <w:b/>
                <w:bCs/>
                <w:sz w:val="24"/>
                <w:szCs w:val="24"/>
              </w:rPr>
              <w:t>Сроки</w:t>
            </w:r>
          </w:p>
        </w:tc>
        <w:tc>
          <w:tcPr>
            <w:tcW w:w="3197"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b/>
                <w:bCs/>
                <w:sz w:val="24"/>
                <w:szCs w:val="24"/>
              </w:rPr>
              <w:t>Ответственный</w:t>
            </w:r>
          </w:p>
        </w:tc>
      </w:tr>
      <w:tr w:rsidR="002E466C">
        <w:trPr>
          <w:trHeight w:hRule="exact" w:val="1579"/>
          <w:jc w:val="center"/>
        </w:trPr>
        <w:tc>
          <w:tcPr>
            <w:tcW w:w="571" w:type="dxa"/>
            <w:tcBorders>
              <w:top w:val="single" w:sz="4" w:space="0" w:color="auto"/>
              <w:left w:val="single" w:sz="4" w:space="0" w:color="auto"/>
            </w:tcBorders>
            <w:shd w:val="clear" w:color="auto" w:fill="auto"/>
          </w:tcPr>
          <w:p w:rsidR="002E466C" w:rsidRDefault="00C42AAE">
            <w:pPr>
              <w:pStyle w:val="a5"/>
              <w:ind w:firstLine="220"/>
              <w:rPr>
                <w:sz w:val="24"/>
                <w:szCs w:val="24"/>
              </w:rPr>
            </w:pPr>
            <w:r>
              <w:rPr>
                <w:b/>
                <w:bCs/>
                <w:sz w:val="24"/>
                <w:szCs w:val="24"/>
              </w:rPr>
              <w:t>1</w:t>
            </w:r>
          </w:p>
        </w:tc>
        <w:tc>
          <w:tcPr>
            <w:tcW w:w="4066"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Обеспечение профессионального и личностного роста педагогов ОУ через организацию мероприятий обучающего, аналитического и методического характера</w:t>
            </w:r>
          </w:p>
        </w:tc>
        <w:tc>
          <w:tcPr>
            <w:tcW w:w="2107" w:type="dxa"/>
            <w:tcBorders>
              <w:top w:val="single" w:sz="4" w:space="0" w:color="auto"/>
              <w:left w:val="single" w:sz="4" w:space="0" w:color="auto"/>
            </w:tcBorders>
            <w:shd w:val="clear" w:color="auto" w:fill="auto"/>
          </w:tcPr>
          <w:p w:rsidR="002E466C" w:rsidRDefault="00C42AAE">
            <w:pPr>
              <w:pStyle w:val="a5"/>
              <w:spacing w:line="276" w:lineRule="auto"/>
              <w:ind w:firstLine="0"/>
              <w:rPr>
                <w:sz w:val="24"/>
                <w:szCs w:val="24"/>
              </w:rPr>
            </w:pPr>
            <w:r>
              <w:rPr>
                <w:sz w:val="24"/>
                <w:szCs w:val="24"/>
              </w:rPr>
              <w:t>В течение всего периода</w:t>
            </w:r>
          </w:p>
        </w:tc>
        <w:tc>
          <w:tcPr>
            <w:tcW w:w="3197"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Администрация ОУ</w:t>
            </w:r>
          </w:p>
        </w:tc>
      </w:tr>
      <w:tr w:rsidR="002E466C">
        <w:trPr>
          <w:trHeight w:hRule="exact" w:val="1757"/>
          <w:jc w:val="center"/>
        </w:trPr>
        <w:tc>
          <w:tcPr>
            <w:tcW w:w="571" w:type="dxa"/>
            <w:tcBorders>
              <w:top w:val="single" w:sz="4" w:space="0" w:color="auto"/>
              <w:left w:val="single" w:sz="4" w:space="0" w:color="auto"/>
            </w:tcBorders>
            <w:shd w:val="clear" w:color="auto" w:fill="auto"/>
          </w:tcPr>
          <w:p w:rsidR="002E466C" w:rsidRDefault="002E466C">
            <w:pPr>
              <w:rPr>
                <w:sz w:val="10"/>
                <w:szCs w:val="10"/>
              </w:rPr>
            </w:pPr>
          </w:p>
        </w:tc>
        <w:tc>
          <w:tcPr>
            <w:tcW w:w="4066" w:type="dxa"/>
            <w:tcBorders>
              <w:top w:val="single" w:sz="4" w:space="0" w:color="auto"/>
              <w:left w:val="single" w:sz="4" w:space="0" w:color="auto"/>
            </w:tcBorders>
            <w:shd w:val="clear" w:color="auto" w:fill="auto"/>
            <w:vAlign w:val="bottom"/>
          </w:tcPr>
          <w:p w:rsidR="002E466C" w:rsidRDefault="00C42AAE">
            <w:pPr>
              <w:pStyle w:val="a5"/>
              <w:spacing w:line="254" w:lineRule="auto"/>
              <w:ind w:firstLine="0"/>
              <w:rPr>
                <w:sz w:val="24"/>
                <w:szCs w:val="24"/>
              </w:rPr>
            </w:pPr>
            <w:r>
              <w:rPr>
                <w:sz w:val="24"/>
                <w:szCs w:val="24"/>
              </w:rPr>
              <w:t>Участие педагогов ОУ (преподавателей ОБЖ, физической культуры, истории, литературы, руководителей кружков) в семинарах, круглых столах по вопросам ЗОЖ</w:t>
            </w:r>
          </w:p>
        </w:tc>
        <w:tc>
          <w:tcPr>
            <w:tcW w:w="210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В течение всего периода</w:t>
            </w:r>
          </w:p>
        </w:tc>
        <w:tc>
          <w:tcPr>
            <w:tcW w:w="3197"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Администрация ОУ</w:t>
            </w:r>
          </w:p>
        </w:tc>
      </w:tr>
      <w:tr w:rsidR="002E466C">
        <w:trPr>
          <w:trHeight w:hRule="exact" w:val="974"/>
          <w:jc w:val="center"/>
        </w:trPr>
        <w:tc>
          <w:tcPr>
            <w:tcW w:w="571" w:type="dxa"/>
            <w:tcBorders>
              <w:top w:val="single" w:sz="4" w:space="0" w:color="auto"/>
              <w:left w:val="single" w:sz="4" w:space="0" w:color="auto"/>
            </w:tcBorders>
            <w:shd w:val="clear" w:color="auto" w:fill="auto"/>
          </w:tcPr>
          <w:p w:rsidR="002E466C" w:rsidRDefault="00C42AAE">
            <w:pPr>
              <w:pStyle w:val="a5"/>
              <w:ind w:firstLine="220"/>
              <w:rPr>
                <w:sz w:val="24"/>
                <w:szCs w:val="24"/>
              </w:rPr>
            </w:pPr>
            <w:r>
              <w:rPr>
                <w:b/>
                <w:bCs/>
                <w:sz w:val="24"/>
                <w:szCs w:val="24"/>
              </w:rPr>
              <w:t>3</w:t>
            </w:r>
          </w:p>
        </w:tc>
        <w:tc>
          <w:tcPr>
            <w:tcW w:w="4066"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Прохождение курсов повышения квалификации</w:t>
            </w:r>
          </w:p>
        </w:tc>
        <w:tc>
          <w:tcPr>
            <w:tcW w:w="2107"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В течение всего периода</w:t>
            </w:r>
          </w:p>
        </w:tc>
        <w:tc>
          <w:tcPr>
            <w:tcW w:w="3197"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979"/>
          <w:jc w:val="center"/>
        </w:trPr>
        <w:tc>
          <w:tcPr>
            <w:tcW w:w="571" w:type="dxa"/>
            <w:tcBorders>
              <w:top w:val="single" w:sz="4" w:space="0" w:color="auto"/>
              <w:left w:val="single" w:sz="4" w:space="0" w:color="auto"/>
            </w:tcBorders>
            <w:shd w:val="clear" w:color="auto" w:fill="auto"/>
          </w:tcPr>
          <w:p w:rsidR="002E466C" w:rsidRDefault="00C42AAE">
            <w:pPr>
              <w:pStyle w:val="a5"/>
              <w:ind w:firstLine="220"/>
              <w:rPr>
                <w:sz w:val="24"/>
                <w:szCs w:val="24"/>
              </w:rPr>
            </w:pPr>
            <w:r>
              <w:rPr>
                <w:b/>
                <w:bCs/>
                <w:sz w:val="24"/>
                <w:szCs w:val="24"/>
              </w:rPr>
              <w:t>4</w:t>
            </w:r>
          </w:p>
        </w:tc>
        <w:tc>
          <w:tcPr>
            <w:tcW w:w="4066" w:type="dxa"/>
            <w:tcBorders>
              <w:top w:val="single" w:sz="4" w:space="0" w:color="auto"/>
              <w:left w:val="single" w:sz="4" w:space="0" w:color="auto"/>
            </w:tcBorders>
            <w:shd w:val="clear" w:color="auto" w:fill="auto"/>
          </w:tcPr>
          <w:p w:rsidR="002E466C" w:rsidRDefault="00C42AAE">
            <w:pPr>
              <w:pStyle w:val="a5"/>
              <w:spacing w:line="276" w:lineRule="auto"/>
              <w:ind w:firstLine="0"/>
              <w:rPr>
                <w:sz w:val="24"/>
                <w:szCs w:val="24"/>
              </w:rPr>
            </w:pPr>
            <w:r>
              <w:rPr>
                <w:sz w:val="24"/>
                <w:szCs w:val="24"/>
              </w:rPr>
              <w:t>Участие педагогов ОУ в конкурсах по здоровьесбережению</w:t>
            </w:r>
          </w:p>
        </w:tc>
        <w:tc>
          <w:tcPr>
            <w:tcW w:w="210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По плану</w:t>
            </w:r>
          </w:p>
        </w:tc>
        <w:tc>
          <w:tcPr>
            <w:tcW w:w="3197"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Администрация ОУ</w:t>
            </w:r>
          </w:p>
        </w:tc>
      </w:tr>
      <w:tr w:rsidR="002E466C">
        <w:trPr>
          <w:trHeight w:hRule="exact" w:val="984"/>
          <w:jc w:val="center"/>
        </w:trPr>
        <w:tc>
          <w:tcPr>
            <w:tcW w:w="571" w:type="dxa"/>
            <w:tcBorders>
              <w:top w:val="single" w:sz="4" w:space="0" w:color="auto"/>
              <w:left w:val="single" w:sz="4" w:space="0" w:color="auto"/>
              <w:bottom w:val="single" w:sz="4" w:space="0" w:color="auto"/>
            </w:tcBorders>
            <w:shd w:val="clear" w:color="auto" w:fill="auto"/>
          </w:tcPr>
          <w:p w:rsidR="002E466C" w:rsidRDefault="00C42AAE">
            <w:pPr>
              <w:pStyle w:val="a5"/>
              <w:ind w:firstLine="220"/>
              <w:rPr>
                <w:sz w:val="24"/>
                <w:szCs w:val="24"/>
              </w:rPr>
            </w:pPr>
            <w:r>
              <w:rPr>
                <w:b/>
                <w:bCs/>
                <w:sz w:val="24"/>
                <w:szCs w:val="24"/>
              </w:rPr>
              <w:t>5</w:t>
            </w:r>
          </w:p>
        </w:tc>
        <w:tc>
          <w:tcPr>
            <w:tcW w:w="4066" w:type="dxa"/>
            <w:tcBorders>
              <w:top w:val="single" w:sz="4" w:space="0" w:color="auto"/>
              <w:left w:val="single" w:sz="4" w:space="0" w:color="auto"/>
              <w:bottom w:val="single" w:sz="4" w:space="0" w:color="auto"/>
            </w:tcBorders>
            <w:shd w:val="clear" w:color="auto" w:fill="auto"/>
            <w:vAlign w:val="center"/>
          </w:tcPr>
          <w:p w:rsidR="002E466C" w:rsidRDefault="00C42AAE">
            <w:pPr>
              <w:pStyle w:val="a5"/>
              <w:spacing w:line="283" w:lineRule="auto"/>
              <w:ind w:firstLine="0"/>
              <w:rPr>
                <w:sz w:val="24"/>
                <w:szCs w:val="24"/>
              </w:rPr>
            </w:pPr>
            <w:r>
              <w:rPr>
                <w:sz w:val="24"/>
                <w:szCs w:val="24"/>
              </w:rPr>
              <w:t>Организация работы М/О классных руководителей по вопросам ЗОЖ</w:t>
            </w:r>
          </w:p>
        </w:tc>
        <w:tc>
          <w:tcPr>
            <w:tcW w:w="2107" w:type="dxa"/>
            <w:tcBorders>
              <w:top w:val="single" w:sz="4" w:space="0" w:color="auto"/>
              <w:left w:val="single" w:sz="4" w:space="0" w:color="auto"/>
              <w:bottom w:val="single" w:sz="4" w:space="0" w:color="auto"/>
            </w:tcBorders>
            <w:shd w:val="clear" w:color="auto" w:fill="auto"/>
          </w:tcPr>
          <w:p w:rsidR="002E466C" w:rsidRDefault="00C42AAE">
            <w:pPr>
              <w:pStyle w:val="a5"/>
              <w:ind w:firstLine="0"/>
              <w:rPr>
                <w:sz w:val="24"/>
                <w:szCs w:val="24"/>
              </w:rPr>
            </w:pPr>
            <w:r>
              <w:rPr>
                <w:sz w:val="24"/>
                <w:szCs w:val="24"/>
              </w:rPr>
              <w:t>По плану</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Зам. Директора по ВР</w:t>
            </w:r>
          </w:p>
        </w:tc>
      </w:tr>
    </w:tbl>
    <w:p w:rsidR="002E466C" w:rsidRDefault="002E466C">
      <w:pPr>
        <w:spacing w:after="319" w:line="1" w:lineRule="exact"/>
      </w:pPr>
    </w:p>
    <w:p w:rsidR="002E466C" w:rsidRDefault="002E466C">
      <w:pPr>
        <w:pStyle w:val="11"/>
        <w:spacing w:after="320"/>
        <w:ind w:left="420" w:firstLine="0"/>
        <w:jc w:val="center"/>
        <w:rPr>
          <w:b/>
          <w:bCs/>
        </w:rPr>
      </w:pPr>
    </w:p>
    <w:p w:rsidR="002E466C" w:rsidRDefault="00C42AAE">
      <w:pPr>
        <w:pStyle w:val="11"/>
        <w:spacing w:after="320"/>
        <w:ind w:left="420" w:firstLine="0"/>
        <w:jc w:val="center"/>
      </w:pPr>
      <w:r>
        <w:rPr>
          <w:b/>
          <w:bCs/>
        </w:rPr>
        <w:lastRenderedPageBreak/>
        <w:t>Степень эффективности воспитательного процесса целесообразно</w:t>
      </w:r>
    </w:p>
    <w:p w:rsidR="002E466C" w:rsidRDefault="00C42AAE">
      <w:pPr>
        <w:pStyle w:val="32"/>
        <w:keepNext/>
        <w:keepLines/>
        <w:jc w:val="both"/>
      </w:pPr>
      <w:bookmarkStart w:id="9" w:name="bookmark19"/>
      <w:r>
        <w:t>оценивать по следующим критериям:</w:t>
      </w:r>
      <w:bookmarkEnd w:id="9"/>
    </w:p>
    <w:p w:rsidR="002E466C" w:rsidRDefault="00C42AAE">
      <w:pPr>
        <w:pStyle w:val="11"/>
        <w:numPr>
          <w:ilvl w:val="0"/>
          <w:numId w:val="45"/>
        </w:numPr>
        <w:tabs>
          <w:tab w:val="left" w:pos="1017"/>
        </w:tabs>
        <w:spacing w:after="40"/>
        <w:ind w:firstLine="580"/>
        <w:jc w:val="both"/>
      </w:pPr>
      <w:r>
        <w:t>Социализированность личности обучающихся</w:t>
      </w:r>
    </w:p>
    <w:p w:rsidR="002E466C" w:rsidRDefault="00C42AAE">
      <w:pPr>
        <w:pStyle w:val="11"/>
        <w:numPr>
          <w:ilvl w:val="0"/>
          <w:numId w:val="45"/>
        </w:numPr>
        <w:tabs>
          <w:tab w:val="left" w:pos="1017"/>
        </w:tabs>
        <w:spacing w:after="40"/>
        <w:ind w:firstLine="580"/>
        <w:jc w:val="both"/>
      </w:pPr>
      <w:r>
        <w:t>Развитие креативных способностей обучающихся</w:t>
      </w:r>
    </w:p>
    <w:p w:rsidR="002E466C" w:rsidRDefault="00C42AAE">
      <w:pPr>
        <w:pStyle w:val="11"/>
        <w:numPr>
          <w:ilvl w:val="0"/>
          <w:numId w:val="45"/>
        </w:numPr>
        <w:tabs>
          <w:tab w:val="left" w:pos="1017"/>
        </w:tabs>
        <w:spacing w:after="40"/>
        <w:ind w:firstLine="580"/>
        <w:jc w:val="both"/>
      </w:pPr>
      <w:r>
        <w:t>Удовлетворенность обучающихся жизнедеятельностью в ОУ</w:t>
      </w:r>
    </w:p>
    <w:p w:rsidR="002E466C" w:rsidRDefault="00C42AAE">
      <w:pPr>
        <w:pStyle w:val="11"/>
        <w:numPr>
          <w:ilvl w:val="0"/>
          <w:numId w:val="45"/>
        </w:numPr>
        <w:tabs>
          <w:tab w:val="left" w:pos="1017"/>
        </w:tabs>
        <w:spacing w:after="40"/>
        <w:ind w:firstLine="580"/>
        <w:jc w:val="both"/>
      </w:pPr>
      <w:r>
        <w:t>Уровень развития классных коллективов</w:t>
      </w:r>
    </w:p>
    <w:p w:rsidR="002E466C" w:rsidRDefault="00C42AAE">
      <w:pPr>
        <w:pStyle w:val="11"/>
        <w:numPr>
          <w:ilvl w:val="0"/>
          <w:numId w:val="45"/>
        </w:numPr>
        <w:tabs>
          <w:tab w:val="left" w:pos="1017"/>
        </w:tabs>
        <w:spacing w:after="40"/>
        <w:ind w:firstLine="580"/>
        <w:jc w:val="both"/>
      </w:pPr>
      <w:r>
        <w:t>Удовлетворенность родителей деятельностью ОУ</w:t>
      </w:r>
    </w:p>
    <w:p w:rsidR="002E466C" w:rsidRDefault="00C42AAE">
      <w:pPr>
        <w:pStyle w:val="11"/>
        <w:numPr>
          <w:ilvl w:val="0"/>
          <w:numId w:val="45"/>
        </w:numPr>
        <w:tabs>
          <w:tab w:val="left" w:pos="1017"/>
        </w:tabs>
        <w:spacing w:after="500"/>
        <w:ind w:firstLine="580"/>
        <w:jc w:val="both"/>
      </w:pPr>
      <w:r>
        <w:t>Уровень развития самоуправления в классных коллективах</w:t>
      </w:r>
    </w:p>
    <w:p w:rsidR="002E466C" w:rsidRDefault="00C42AAE">
      <w:pPr>
        <w:pStyle w:val="11"/>
        <w:numPr>
          <w:ilvl w:val="0"/>
          <w:numId w:val="46"/>
        </w:numPr>
        <w:tabs>
          <w:tab w:val="left" w:pos="1017"/>
        </w:tabs>
        <w:ind w:firstLine="580"/>
        <w:jc w:val="both"/>
      </w:pPr>
      <w:r>
        <w:rPr>
          <w:b/>
          <w:bCs/>
          <w:i/>
          <w:iCs/>
        </w:rPr>
        <w:t>Мониторинг</w:t>
      </w:r>
    </w:p>
    <w:p w:rsidR="002E466C" w:rsidRDefault="00C42AAE">
      <w:pPr>
        <w:pStyle w:val="11"/>
        <w:spacing w:after="40"/>
        <w:ind w:firstLine="580"/>
        <w:jc w:val="both"/>
      </w:pPr>
      <w: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w:t>
      </w:r>
    </w:p>
    <w:p w:rsidR="002E466C" w:rsidRDefault="00C42AAE">
      <w:pPr>
        <w:pStyle w:val="11"/>
        <w:ind w:firstLine="580"/>
        <w:jc w:val="both"/>
      </w:pPr>
      <w:r>
        <w:rPr>
          <w:b/>
          <w:bCs/>
        </w:rPr>
        <w:t xml:space="preserve">Мониторинг </w:t>
      </w:r>
      <w:r>
        <w:t>представляет собой информационно-аналитическую систему, позволяющую осуществить диагностику текущего состояния показателей экологической культуры, здорового и безопасного образа жизни школьников, физического здоровья обучающихся, их физического развития и является медико-психолого-социально-педагогическим исследованием. Мониторинг проводится с целью получения информации, необходимой для принятия обоснованных управленческих решений по укреплению здоровья.</w:t>
      </w:r>
    </w:p>
    <w:p w:rsidR="002E466C" w:rsidRDefault="00C42AAE">
      <w:pPr>
        <w:pStyle w:val="11"/>
        <w:ind w:firstLine="580"/>
        <w:jc w:val="both"/>
      </w:pPr>
      <w:r>
        <w:t>При проведении мониторинга решаются следующие задачи:</w:t>
      </w:r>
    </w:p>
    <w:p w:rsidR="002E466C" w:rsidRDefault="00C42AAE">
      <w:pPr>
        <w:pStyle w:val="11"/>
        <w:numPr>
          <w:ilvl w:val="0"/>
          <w:numId w:val="47"/>
        </w:numPr>
        <w:tabs>
          <w:tab w:val="left" w:pos="1017"/>
        </w:tabs>
        <w:ind w:firstLine="580"/>
        <w:jc w:val="both"/>
      </w:pPr>
      <w:r>
        <w:t>установление факторов, оказывающих негативное воздействие на состояние физического здоровья учащихся;</w:t>
      </w:r>
    </w:p>
    <w:p w:rsidR="002E466C" w:rsidRDefault="00C42AAE">
      <w:pPr>
        <w:pStyle w:val="11"/>
        <w:numPr>
          <w:ilvl w:val="0"/>
          <w:numId w:val="47"/>
        </w:numPr>
        <w:tabs>
          <w:tab w:val="left" w:pos="1017"/>
        </w:tabs>
        <w:ind w:firstLine="580"/>
        <w:jc w:val="both"/>
      </w:pPr>
      <w:r>
        <w:t>определение неотложных и долгосрочных мероприятий по предупреждению и устранению негативных воздействий на физическое здоровье учащихся;</w:t>
      </w:r>
    </w:p>
    <w:p w:rsidR="002E466C" w:rsidRDefault="00C42AAE">
      <w:pPr>
        <w:pStyle w:val="11"/>
        <w:spacing w:after="40"/>
        <w:ind w:firstLine="580"/>
        <w:jc w:val="both"/>
      </w:pPr>
      <w:r>
        <w:t>прогнозирование состояния физического здоровья.</w:t>
      </w:r>
    </w:p>
    <w:p w:rsidR="002E466C" w:rsidRDefault="00C42AAE">
      <w:pPr>
        <w:pStyle w:val="11"/>
        <w:numPr>
          <w:ilvl w:val="0"/>
          <w:numId w:val="47"/>
        </w:numPr>
        <w:tabs>
          <w:tab w:val="left" w:pos="1584"/>
        </w:tabs>
        <w:spacing w:line="360" w:lineRule="auto"/>
        <w:ind w:firstLine="580"/>
        <w:jc w:val="both"/>
      </w:pPr>
      <w:r>
        <w:t>Мониторинг включает в себя:</w:t>
      </w:r>
    </w:p>
    <w:p w:rsidR="002E466C" w:rsidRDefault="00C42AAE">
      <w:pPr>
        <w:pStyle w:val="11"/>
        <w:numPr>
          <w:ilvl w:val="0"/>
          <w:numId w:val="47"/>
        </w:numPr>
        <w:tabs>
          <w:tab w:val="left" w:pos="1584"/>
        </w:tabs>
        <w:ind w:firstLine="580"/>
        <w:jc w:val="both"/>
      </w:pPr>
      <w:r>
        <w:t>наблюдение за состоянием физического здоровья и развития детей;</w:t>
      </w:r>
    </w:p>
    <w:p w:rsidR="002E466C" w:rsidRDefault="00C42AAE">
      <w:pPr>
        <w:pStyle w:val="11"/>
        <w:numPr>
          <w:ilvl w:val="0"/>
          <w:numId w:val="47"/>
        </w:numPr>
        <w:tabs>
          <w:tab w:val="left" w:pos="1017"/>
          <w:tab w:val="left" w:pos="1598"/>
        </w:tabs>
        <w:spacing w:after="40"/>
        <w:ind w:firstLine="580"/>
        <w:jc w:val="both"/>
      </w:pPr>
      <w:r>
        <w:t>распределение учащихся по группам здоровья;</w:t>
      </w:r>
    </w:p>
    <w:p w:rsidR="002E466C" w:rsidRDefault="00C42AAE">
      <w:pPr>
        <w:pStyle w:val="11"/>
        <w:numPr>
          <w:ilvl w:val="0"/>
          <w:numId w:val="47"/>
        </w:numPr>
        <w:tabs>
          <w:tab w:val="left" w:pos="1017"/>
          <w:tab w:val="left" w:pos="1598"/>
        </w:tabs>
        <w:ind w:firstLine="580"/>
        <w:jc w:val="both"/>
      </w:pPr>
      <w:r>
        <w:t>охват учащихся горячим питанием;</w:t>
      </w:r>
    </w:p>
    <w:p w:rsidR="002E466C" w:rsidRDefault="00C42AAE">
      <w:pPr>
        <w:pStyle w:val="11"/>
        <w:numPr>
          <w:ilvl w:val="0"/>
          <w:numId w:val="47"/>
        </w:numPr>
        <w:tabs>
          <w:tab w:val="left" w:pos="1584"/>
        </w:tabs>
        <w:spacing w:after="40"/>
        <w:ind w:firstLine="580"/>
        <w:jc w:val="both"/>
      </w:pPr>
      <w:r>
        <w:t>пропуски учащимися уроков по болезни;</w:t>
      </w:r>
    </w:p>
    <w:p w:rsidR="002E466C" w:rsidRDefault="00C42AAE">
      <w:pPr>
        <w:pStyle w:val="11"/>
        <w:numPr>
          <w:ilvl w:val="0"/>
          <w:numId w:val="47"/>
        </w:numPr>
        <w:tabs>
          <w:tab w:val="left" w:pos="1584"/>
          <w:tab w:val="left" w:pos="1598"/>
          <w:tab w:val="left" w:pos="3418"/>
          <w:tab w:val="left" w:pos="6471"/>
        </w:tabs>
        <w:spacing w:line="360" w:lineRule="auto"/>
        <w:ind w:firstLine="580"/>
        <w:jc w:val="both"/>
      </w:pPr>
      <w:r>
        <w:t>участие</w:t>
      </w:r>
      <w:r>
        <w:tab/>
        <w:t>обучающихся</w:t>
      </w:r>
      <w:r>
        <w:tab/>
        <w:t>в</w:t>
      </w:r>
    </w:p>
    <w:p w:rsidR="002E466C" w:rsidRDefault="00C42AAE">
      <w:pPr>
        <w:pStyle w:val="11"/>
        <w:tabs>
          <w:tab w:val="left" w:pos="1584"/>
          <w:tab w:val="left" w:pos="3418"/>
          <w:tab w:val="left" w:pos="6471"/>
        </w:tabs>
        <w:jc w:val="both"/>
      </w:pPr>
      <w:r>
        <w:t>акциях,</w:t>
      </w:r>
      <w:r>
        <w:tab/>
        <w:t>конкурсах,</w:t>
      </w:r>
      <w:r>
        <w:tab/>
        <w:t>спортивно-массовых</w:t>
      </w:r>
      <w:r>
        <w:tab/>
        <w:t>и оздоровительных</w:t>
      </w:r>
    </w:p>
    <w:p w:rsidR="002E466C" w:rsidRDefault="00C42AAE">
      <w:pPr>
        <w:pStyle w:val="11"/>
        <w:spacing w:after="40"/>
        <w:ind w:firstLine="0"/>
        <w:jc w:val="both"/>
      </w:pPr>
      <w:r>
        <w:t>мероприятиях различного уровня;</w:t>
      </w:r>
    </w:p>
    <w:p w:rsidR="002E466C" w:rsidRDefault="00C42AAE">
      <w:pPr>
        <w:pStyle w:val="11"/>
        <w:numPr>
          <w:ilvl w:val="0"/>
          <w:numId w:val="47"/>
        </w:numPr>
        <w:tabs>
          <w:tab w:val="left" w:pos="1017"/>
        </w:tabs>
        <w:ind w:firstLine="580"/>
        <w:jc w:val="both"/>
      </w:pPr>
      <w:r>
        <w:t>участие учащихся в экологических акциях, конкурсах, мероприятиях различного уровня;</w:t>
      </w:r>
    </w:p>
    <w:p w:rsidR="002E466C" w:rsidRDefault="00C42AAE">
      <w:pPr>
        <w:pStyle w:val="11"/>
        <w:numPr>
          <w:ilvl w:val="0"/>
          <w:numId w:val="47"/>
        </w:numPr>
        <w:tabs>
          <w:tab w:val="left" w:pos="1017"/>
        </w:tabs>
        <w:ind w:firstLine="580"/>
        <w:jc w:val="both"/>
      </w:pPr>
      <w:r>
        <w:t>занятость учащихся в кружках, секциях и объединениях спортивно</w:t>
      </w:r>
      <w:r>
        <w:softHyphen/>
        <w:t>оздоровительной направленности;</w:t>
      </w:r>
    </w:p>
    <w:p w:rsidR="002E466C" w:rsidRDefault="00C42AAE">
      <w:pPr>
        <w:pStyle w:val="11"/>
        <w:numPr>
          <w:ilvl w:val="0"/>
          <w:numId w:val="47"/>
        </w:numPr>
        <w:tabs>
          <w:tab w:val="left" w:pos="1017"/>
        </w:tabs>
        <w:ind w:firstLine="580"/>
        <w:jc w:val="both"/>
      </w:pPr>
      <w:r>
        <w:t>занятость учащихся в кружках, секциях и объединениях экологической направленности;</w:t>
      </w:r>
    </w:p>
    <w:p w:rsidR="002E466C" w:rsidRDefault="00C42AAE">
      <w:pPr>
        <w:pStyle w:val="11"/>
        <w:numPr>
          <w:ilvl w:val="0"/>
          <w:numId w:val="47"/>
        </w:numPr>
        <w:tabs>
          <w:tab w:val="left" w:pos="1017"/>
        </w:tabs>
        <w:ind w:firstLine="580"/>
        <w:jc w:val="both"/>
      </w:pPr>
      <w:r>
        <w:t xml:space="preserve">сбор, хранение, обработку и систематизацию данных наблюдения за </w:t>
      </w:r>
      <w:r>
        <w:lastRenderedPageBreak/>
        <w:t>состоянием физического здоровья и развития учащихся;</w:t>
      </w:r>
    </w:p>
    <w:p w:rsidR="002E466C" w:rsidRDefault="00C42AAE">
      <w:pPr>
        <w:pStyle w:val="11"/>
        <w:numPr>
          <w:ilvl w:val="0"/>
          <w:numId w:val="47"/>
        </w:numPr>
        <w:tabs>
          <w:tab w:val="left" w:pos="1584"/>
        </w:tabs>
        <w:ind w:firstLine="580"/>
        <w:jc w:val="both"/>
      </w:pPr>
      <w:r>
        <w:t>подготовку предложений по вопросам укрепления здоровья;</w:t>
      </w:r>
    </w:p>
    <w:p w:rsidR="002E466C" w:rsidRDefault="00C42AAE">
      <w:pPr>
        <w:pStyle w:val="11"/>
        <w:numPr>
          <w:ilvl w:val="0"/>
          <w:numId w:val="47"/>
        </w:numPr>
        <w:tabs>
          <w:tab w:val="left" w:pos="1004"/>
          <w:tab w:val="left" w:pos="3086"/>
        </w:tabs>
        <w:ind w:firstLine="580"/>
        <w:jc w:val="both"/>
      </w:pPr>
      <w:r>
        <w:t>мониторинг успешности обучения и здоровья учащихся в период их пребывания в образовательном учреждении.</w:t>
      </w:r>
    </w:p>
    <w:p w:rsidR="002E466C" w:rsidRDefault="00C42AAE">
      <w:pPr>
        <w:pStyle w:val="11"/>
        <w:ind w:firstLine="580"/>
      </w:pPr>
      <w:r>
        <w:t>Критерии здоровья:</w:t>
      </w:r>
    </w:p>
    <w:p w:rsidR="002E466C" w:rsidRDefault="00C42AAE">
      <w:pPr>
        <w:pStyle w:val="11"/>
        <w:numPr>
          <w:ilvl w:val="0"/>
          <w:numId w:val="48"/>
        </w:numPr>
        <w:tabs>
          <w:tab w:val="left" w:pos="1004"/>
        </w:tabs>
        <w:spacing w:after="60"/>
        <w:ind w:firstLine="580"/>
      </w:pPr>
      <w:r>
        <w:t>показатели развитости средств сохранения и развития здоровья:</w:t>
      </w:r>
    </w:p>
    <w:p w:rsidR="002E466C" w:rsidRDefault="00C42AAE">
      <w:pPr>
        <w:pStyle w:val="11"/>
        <w:numPr>
          <w:ilvl w:val="0"/>
          <w:numId w:val="49"/>
        </w:numPr>
        <w:tabs>
          <w:tab w:val="left" w:pos="1004"/>
        </w:tabs>
        <w:spacing w:line="286" w:lineRule="auto"/>
        <w:ind w:firstLine="580"/>
      </w:pPr>
      <w:r>
        <w:t>наличие в образовательном учреждении средств и способов оздоровления (проведение оздоровительных мероприятий)</w:t>
      </w:r>
    </w:p>
    <w:p w:rsidR="002E466C" w:rsidRDefault="00C42AAE">
      <w:pPr>
        <w:pStyle w:val="11"/>
        <w:numPr>
          <w:ilvl w:val="0"/>
          <w:numId w:val="49"/>
        </w:numPr>
        <w:tabs>
          <w:tab w:val="left" w:pos="1602"/>
          <w:tab w:val="left" w:pos="2884"/>
          <w:tab w:val="left" w:pos="5610"/>
        </w:tabs>
        <w:spacing w:line="353" w:lineRule="auto"/>
        <w:ind w:firstLine="580"/>
      </w:pPr>
      <w:r>
        <w:t>обеспеченность</w:t>
      </w:r>
      <w:r>
        <w:tab/>
        <w:t>образовательного учреждения</w:t>
      </w:r>
    </w:p>
    <w:p w:rsidR="002E466C" w:rsidRDefault="00C42AAE">
      <w:pPr>
        <w:pStyle w:val="11"/>
        <w:spacing w:after="60"/>
      </w:pPr>
      <w:r>
        <w:t>медицинскими работниками;</w:t>
      </w:r>
    </w:p>
    <w:p w:rsidR="002E466C" w:rsidRDefault="00C42AAE">
      <w:pPr>
        <w:pStyle w:val="11"/>
        <w:numPr>
          <w:ilvl w:val="0"/>
          <w:numId w:val="49"/>
        </w:numPr>
        <w:tabs>
          <w:tab w:val="left" w:pos="1004"/>
        </w:tabs>
        <w:spacing w:line="286" w:lineRule="auto"/>
        <w:ind w:firstLine="580"/>
      </w:pPr>
      <w:r>
        <w:t>количество видов услуг профилактического и медицинского характера, оказываемых в образовательном учреждении;</w:t>
      </w:r>
    </w:p>
    <w:p w:rsidR="002E466C" w:rsidRDefault="00C42AAE">
      <w:pPr>
        <w:pStyle w:val="11"/>
        <w:numPr>
          <w:ilvl w:val="0"/>
          <w:numId w:val="48"/>
        </w:numPr>
        <w:tabs>
          <w:tab w:val="left" w:pos="1004"/>
        </w:tabs>
        <w:spacing w:after="60"/>
        <w:ind w:firstLine="580"/>
      </w:pPr>
      <w:r>
        <w:t>результативные показатели:</w:t>
      </w:r>
    </w:p>
    <w:p w:rsidR="002E466C" w:rsidRDefault="00C42AAE">
      <w:pPr>
        <w:pStyle w:val="11"/>
        <w:numPr>
          <w:ilvl w:val="0"/>
          <w:numId w:val="50"/>
        </w:numPr>
        <w:tabs>
          <w:tab w:val="left" w:pos="2245"/>
          <w:tab w:val="left" w:pos="2246"/>
          <w:tab w:val="left" w:pos="7319"/>
        </w:tabs>
        <w:spacing w:line="353" w:lineRule="auto"/>
        <w:ind w:firstLine="580"/>
      </w:pPr>
      <w:r>
        <w:t>соответствие показателей</w:t>
      </w:r>
      <w:r>
        <w:tab/>
        <w:t>здоровья</w:t>
      </w:r>
    </w:p>
    <w:p w:rsidR="002E466C" w:rsidRDefault="00C42AAE">
      <w:pPr>
        <w:pStyle w:val="11"/>
        <w:spacing w:after="60"/>
      </w:pPr>
      <w:r>
        <w:t>региональным нормативам (по медицинским нормативам);</w:t>
      </w:r>
    </w:p>
    <w:p w:rsidR="002E466C" w:rsidRDefault="00C42AAE">
      <w:pPr>
        <w:pStyle w:val="11"/>
        <w:numPr>
          <w:ilvl w:val="0"/>
          <w:numId w:val="50"/>
        </w:numPr>
        <w:tabs>
          <w:tab w:val="left" w:pos="1004"/>
          <w:tab w:val="left" w:pos="2246"/>
        </w:tabs>
        <w:spacing w:line="353" w:lineRule="auto"/>
        <w:ind w:firstLine="580"/>
      </w:pPr>
      <w:r>
        <w:t>коэффициент заболеваемости;</w:t>
      </w:r>
    </w:p>
    <w:p w:rsidR="002E466C" w:rsidRDefault="00C42AAE">
      <w:pPr>
        <w:pStyle w:val="11"/>
        <w:numPr>
          <w:ilvl w:val="0"/>
          <w:numId w:val="50"/>
        </w:numPr>
        <w:tabs>
          <w:tab w:val="left" w:pos="1004"/>
          <w:tab w:val="left" w:pos="2246"/>
        </w:tabs>
        <w:spacing w:line="353" w:lineRule="auto"/>
        <w:ind w:firstLine="580"/>
      </w:pPr>
      <w:r>
        <w:t>динамика травматизма;</w:t>
      </w:r>
    </w:p>
    <w:p w:rsidR="002E466C" w:rsidRDefault="00C42AAE">
      <w:pPr>
        <w:pStyle w:val="11"/>
        <w:numPr>
          <w:ilvl w:val="0"/>
          <w:numId w:val="50"/>
        </w:numPr>
        <w:tabs>
          <w:tab w:val="left" w:pos="1004"/>
          <w:tab w:val="left" w:pos="2246"/>
        </w:tabs>
        <w:spacing w:after="60" w:line="353" w:lineRule="auto"/>
        <w:ind w:firstLine="580"/>
      </w:pPr>
      <w:r>
        <w:t>динамика групп риска;</w:t>
      </w:r>
    </w:p>
    <w:p w:rsidR="002E466C" w:rsidRDefault="00C42AAE">
      <w:pPr>
        <w:pStyle w:val="11"/>
        <w:numPr>
          <w:ilvl w:val="0"/>
          <w:numId w:val="50"/>
        </w:numPr>
        <w:tabs>
          <w:tab w:val="left" w:pos="1004"/>
          <w:tab w:val="left" w:pos="2246"/>
        </w:tabs>
        <w:spacing w:line="360" w:lineRule="auto"/>
        <w:ind w:firstLine="580"/>
      </w:pPr>
      <w:r>
        <w:t>динамика факторов риска;</w:t>
      </w:r>
    </w:p>
    <w:p w:rsidR="002E466C" w:rsidRDefault="00C42AAE">
      <w:pPr>
        <w:pStyle w:val="11"/>
        <w:numPr>
          <w:ilvl w:val="0"/>
          <w:numId w:val="50"/>
        </w:numPr>
        <w:tabs>
          <w:tab w:val="left" w:pos="1004"/>
          <w:tab w:val="left" w:pos="2246"/>
        </w:tabs>
        <w:spacing w:line="360" w:lineRule="auto"/>
        <w:ind w:firstLine="580"/>
      </w:pPr>
      <w:r>
        <w:t>спортивные достижения обучающихся;</w:t>
      </w:r>
    </w:p>
    <w:p w:rsidR="002E466C" w:rsidRDefault="00C42AAE">
      <w:pPr>
        <w:pStyle w:val="11"/>
        <w:numPr>
          <w:ilvl w:val="0"/>
          <w:numId w:val="50"/>
        </w:numPr>
        <w:tabs>
          <w:tab w:val="left" w:pos="1004"/>
          <w:tab w:val="left" w:pos="2246"/>
        </w:tabs>
        <w:spacing w:line="360" w:lineRule="auto"/>
        <w:ind w:firstLine="580"/>
      </w:pPr>
      <w:r>
        <w:t>отношение обучающихся к вредным привычкам,</w:t>
      </w:r>
    </w:p>
    <w:p w:rsidR="002E466C" w:rsidRDefault="00C42AAE">
      <w:pPr>
        <w:pStyle w:val="11"/>
        <w:numPr>
          <w:ilvl w:val="0"/>
          <w:numId w:val="50"/>
        </w:numPr>
        <w:tabs>
          <w:tab w:val="left" w:pos="2245"/>
        </w:tabs>
        <w:spacing w:line="360" w:lineRule="auto"/>
        <w:ind w:firstLine="580"/>
      </w:pPr>
      <w:r>
        <w:t>динамика формирования установок на ведение здорового образа жизни;</w:t>
      </w:r>
    </w:p>
    <w:p w:rsidR="002E466C" w:rsidRDefault="00C42AAE">
      <w:pPr>
        <w:pStyle w:val="11"/>
        <w:numPr>
          <w:ilvl w:val="0"/>
          <w:numId w:val="50"/>
        </w:numPr>
        <w:tabs>
          <w:tab w:val="left" w:pos="1004"/>
          <w:tab w:val="left" w:pos="2246"/>
        </w:tabs>
        <w:spacing w:line="360" w:lineRule="auto"/>
        <w:ind w:firstLine="580"/>
      </w:pPr>
      <w:r>
        <w:t>показатели физической подготовленности;</w:t>
      </w:r>
    </w:p>
    <w:p w:rsidR="002E466C" w:rsidRDefault="00C42AAE">
      <w:pPr>
        <w:pStyle w:val="11"/>
        <w:numPr>
          <w:ilvl w:val="0"/>
          <w:numId w:val="50"/>
        </w:numPr>
        <w:tabs>
          <w:tab w:val="left" w:pos="1004"/>
          <w:tab w:val="left" w:pos="2246"/>
        </w:tabs>
        <w:spacing w:line="360" w:lineRule="auto"/>
        <w:ind w:firstLine="580"/>
      </w:pPr>
      <w:r>
        <w:t>динамика показателей здоровья педагогов;</w:t>
      </w:r>
    </w:p>
    <w:p w:rsidR="002E466C" w:rsidRDefault="00C42AAE">
      <w:pPr>
        <w:pStyle w:val="11"/>
        <w:numPr>
          <w:ilvl w:val="0"/>
          <w:numId w:val="50"/>
        </w:numPr>
        <w:tabs>
          <w:tab w:val="left" w:pos="2245"/>
        </w:tabs>
        <w:spacing w:line="360" w:lineRule="auto"/>
        <w:ind w:firstLine="580"/>
      </w:pPr>
      <w:r>
        <w:t>число учащихся, занимающихся физкультурой и спортом.</w:t>
      </w:r>
    </w:p>
    <w:p w:rsidR="002E466C" w:rsidRDefault="00C42AAE">
      <w:pPr>
        <w:pStyle w:val="11"/>
        <w:spacing w:after="260"/>
        <w:ind w:firstLine="580"/>
      </w:pPr>
      <w:r>
        <w:t>Результаты, полученные в ходе мониторинга, позволяют определить эффективность деятельности педагогического коллектива и родителей по формированию у учащихся экологической культуры, ценностного отношения к своему здоровью и здоровому образу жизни.</w:t>
      </w:r>
    </w:p>
    <w:p w:rsidR="002E466C" w:rsidRDefault="00C42AAE">
      <w:pPr>
        <w:pStyle w:val="32"/>
        <w:keepNext/>
        <w:keepLines/>
        <w:ind w:firstLine="580"/>
        <w:jc w:val="left"/>
      </w:pPr>
      <w:bookmarkStart w:id="10" w:name="bookmark21"/>
      <w:r>
        <w:t>Условия реализации программы</w:t>
      </w:r>
      <w:bookmarkEnd w:id="10"/>
    </w:p>
    <w:p w:rsidR="002E466C" w:rsidRDefault="00C42AAE">
      <w:pPr>
        <w:pStyle w:val="11"/>
        <w:ind w:firstLine="580"/>
      </w:pPr>
      <w:r>
        <w:rPr>
          <w:b/>
          <w:bCs/>
          <w:i/>
          <w:iCs/>
        </w:rPr>
        <w:t>Научно-методическое обеспечение:</w:t>
      </w:r>
      <w:r>
        <w:t xml:space="preserve"> реализация идеи по развитию системы здоровьесбережения непрерывно связана с научно-методическим обеспечением и проведением комплекса мероприятий, направленных на активизацию образовательной деятельности: расширение связей с научными учреждениями; развитие информационного обеспечения с целью повышения квалификации и профессиональной переподготовки; формирование современного учебно</w:t>
      </w:r>
      <w:r>
        <w:softHyphen/>
      </w:r>
      <w:r>
        <w:lastRenderedPageBreak/>
        <w:t>методического обеспечения ОУ; внедрение современных педагогических технологий для проектирования и управления процессом воспитания; создание психолого-педагогических условий для всех участников образовательного процесса.</w:t>
      </w:r>
    </w:p>
    <w:p w:rsidR="002E466C" w:rsidRDefault="00C42AAE">
      <w:pPr>
        <w:pStyle w:val="11"/>
        <w:ind w:firstLine="580"/>
      </w:pPr>
      <w:r>
        <w:rPr>
          <w:b/>
          <w:bCs/>
          <w:i/>
          <w:iCs/>
        </w:rPr>
        <w:t>Кадровое обеспечение:</w:t>
      </w:r>
      <w:r>
        <w:t xml:space="preserve"> обеспечение профессионального и личностного роста педагогов ОУ через организацию мероприятий обучающихся аналитического и методического характера.</w:t>
      </w:r>
    </w:p>
    <w:p w:rsidR="002E466C" w:rsidRDefault="00C42AAE">
      <w:pPr>
        <w:pStyle w:val="11"/>
        <w:spacing w:after="60"/>
        <w:ind w:firstLine="580"/>
      </w:pPr>
      <w:r>
        <w:rPr>
          <w:b/>
          <w:bCs/>
          <w:i/>
          <w:iCs/>
        </w:rPr>
        <w:t>Нормативно-правовое обеспечение:</w:t>
      </w:r>
      <w:r>
        <w:t xml:space="preserve"> подготовка и развитие материально</w:t>
      </w:r>
      <w:r>
        <w:softHyphen/>
        <w:t>технической деятельности ОУ. Основным источником финансирования являются средства областного бюджета. Финансирование может осуществляться через реализацию проектов, а так же используя спонсорскую</w:t>
      </w:r>
      <w:r>
        <w:br w:type="page"/>
      </w:r>
    </w:p>
    <w:p w:rsidR="002E466C" w:rsidRDefault="00C42AAE">
      <w:pPr>
        <w:pStyle w:val="11"/>
        <w:ind w:firstLine="0"/>
        <w:jc w:val="both"/>
      </w:pPr>
      <w:r>
        <w:lastRenderedPageBreak/>
        <w:t>помощь.</w:t>
      </w:r>
    </w:p>
    <w:p w:rsidR="002E466C" w:rsidRDefault="00C42AAE">
      <w:pPr>
        <w:pStyle w:val="11"/>
        <w:ind w:firstLine="580"/>
        <w:jc w:val="both"/>
      </w:pPr>
      <w:r>
        <w:rPr>
          <w:b/>
          <w:bCs/>
          <w:i/>
          <w:iCs/>
        </w:rPr>
        <w:t>Аналитическое обеспечение:</w:t>
      </w:r>
      <w:r>
        <w:t xml:space="preserve"> мониторинговые процедуры оценки эффективности произошедших изменений.</w:t>
      </w:r>
    </w:p>
    <w:p w:rsidR="002E466C" w:rsidRDefault="00C42AAE">
      <w:pPr>
        <w:pStyle w:val="11"/>
        <w:spacing w:after="320"/>
        <w:ind w:firstLine="580"/>
        <w:jc w:val="both"/>
      </w:pPr>
      <w:r>
        <w:rPr>
          <w:b/>
          <w:bCs/>
          <w:i/>
          <w:iCs/>
        </w:rPr>
        <w:t>Социальное обеспечение:</w:t>
      </w:r>
      <w:r>
        <w:t xml:space="preserve"> привлечение к решению задач Программы партнеров</w:t>
      </w:r>
    </w:p>
    <w:p w:rsidR="002E466C" w:rsidRDefault="00C42AAE">
      <w:pPr>
        <w:pStyle w:val="a9"/>
      </w:pPr>
      <w:r>
        <w:t>Материально - техническая поддержка Программы</w:t>
      </w:r>
    </w:p>
    <w:tbl>
      <w:tblPr>
        <w:tblW w:w="0" w:type="auto"/>
        <w:jc w:val="center"/>
        <w:tblLayout w:type="fixed"/>
        <w:tblCellMar>
          <w:left w:w="10" w:type="dxa"/>
          <w:right w:w="10" w:type="dxa"/>
        </w:tblCellMar>
        <w:tblLook w:val="04A0"/>
      </w:tblPr>
      <w:tblGrid>
        <w:gridCol w:w="571"/>
        <w:gridCol w:w="4440"/>
        <w:gridCol w:w="1949"/>
        <w:gridCol w:w="2578"/>
      </w:tblGrid>
      <w:tr w:rsidR="002E466C">
        <w:trPr>
          <w:trHeight w:hRule="exact" w:val="336"/>
          <w:jc w:val="center"/>
        </w:trPr>
        <w:tc>
          <w:tcPr>
            <w:tcW w:w="571" w:type="dxa"/>
            <w:tcBorders>
              <w:top w:val="single" w:sz="4" w:space="0" w:color="auto"/>
              <w:left w:val="single" w:sz="4" w:space="0" w:color="auto"/>
            </w:tcBorders>
            <w:shd w:val="clear" w:color="auto" w:fill="auto"/>
            <w:vAlign w:val="bottom"/>
          </w:tcPr>
          <w:p w:rsidR="002E466C" w:rsidRDefault="00C42AAE">
            <w:pPr>
              <w:pStyle w:val="a5"/>
              <w:ind w:firstLine="0"/>
              <w:rPr>
                <w:sz w:val="24"/>
                <w:szCs w:val="24"/>
              </w:rPr>
            </w:pPr>
            <w:r>
              <w:rPr>
                <w:b/>
                <w:bCs/>
                <w:i/>
                <w:iCs/>
                <w:sz w:val="24"/>
                <w:szCs w:val="24"/>
              </w:rPr>
              <w:t>№</w:t>
            </w:r>
          </w:p>
        </w:tc>
        <w:tc>
          <w:tcPr>
            <w:tcW w:w="4440" w:type="dxa"/>
            <w:tcBorders>
              <w:top w:val="single" w:sz="4" w:space="0" w:color="auto"/>
              <w:left w:val="single" w:sz="4" w:space="0" w:color="auto"/>
            </w:tcBorders>
            <w:shd w:val="clear" w:color="auto" w:fill="auto"/>
            <w:vAlign w:val="bottom"/>
          </w:tcPr>
          <w:p w:rsidR="002E466C" w:rsidRDefault="00C42AAE">
            <w:pPr>
              <w:pStyle w:val="a5"/>
              <w:ind w:firstLine="0"/>
              <w:rPr>
                <w:sz w:val="24"/>
                <w:szCs w:val="24"/>
              </w:rPr>
            </w:pPr>
            <w:r>
              <w:rPr>
                <w:b/>
                <w:bCs/>
                <w:sz w:val="24"/>
                <w:szCs w:val="24"/>
              </w:rPr>
              <w:t>Содержание работы</w:t>
            </w:r>
          </w:p>
        </w:tc>
        <w:tc>
          <w:tcPr>
            <w:tcW w:w="1949" w:type="dxa"/>
            <w:tcBorders>
              <w:top w:val="single" w:sz="4" w:space="0" w:color="auto"/>
              <w:left w:val="single" w:sz="4" w:space="0" w:color="auto"/>
            </w:tcBorders>
            <w:shd w:val="clear" w:color="auto" w:fill="auto"/>
            <w:vAlign w:val="bottom"/>
          </w:tcPr>
          <w:p w:rsidR="002E466C" w:rsidRDefault="00C42AAE">
            <w:pPr>
              <w:pStyle w:val="a5"/>
              <w:ind w:firstLine="0"/>
              <w:rPr>
                <w:sz w:val="24"/>
                <w:szCs w:val="24"/>
              </w:rPr>
            </w:pPr>
            <w:r>
              <w:rPr>
                <w:b/>
                <w:bCs/>
                <w:sz w:val="24"/>
                <w:szCs w:val="24"/>
              </w:rPr>
              <w:t>Сроки</w:t>
            </w:r>
          </w:p>
        </w:tc>
        <w:tc>
          <w:tcPr>
            <w:tcW w:w="2578" w:type="dxa"/>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rPr>
                <w:sz w:val="24"/>
                <w:szCs w:val="24"/>
              </w:rPr>
            </w:pPr>
            <w:r>
              <w:rPr>
                <w:b/>
                <w:bCs/>
                <w:sz w:val="24"/>
                <w:szCs w:val="24"/>
              </w:rPr>
              <w:t>Ответственный</w:t>
            </w:r>
          </w:p>
        </w:tc>
      </w:tr>
      <w:tr w:rsidR="002E466C">
        <w:trPr>
          <w:trHeight w:hRule="exact" w:val="974"/>
          <w:jc w:val="center"/>
        </w:trPr>
        <w:tc>
          <w:tcPr>
            <w:tcW w:w="571" w:type="dxa"/>
            <w:tcBorders>
              <w:top w:val="single" w:sz="4" w:space="0" w:color="auto"/>
              <w:left w:val="single" w:sz="4" w:space="0" w:color="auto"/>
            </w:tcBorders>
            <w:shd w:val="clear" w:color="auto" w:fill="auto"/>
          </w:tcPr>
          <w:p w:rsidR="002E466C" w:rsidRDefault="00C42AAE">
            <w:pPr>
              <w:pStyle w:val="a5"/>
              <w:spacing w:before="80"/>
              <w:ind w:firstLine="0"/>
              <w:rPr>
                <w:sz w:val="24"/>
                <w:szCs w:val="24"/>
              </w:rPr>
            </w:pPr>
            <w:r>
              <w:rPr>
                <w:sz w:val="24"/>
                <w:szCs w:val="24"/>
              </w:rPr>
              <w:t>1</w:t>
            </w:r>
          </w:p>
        </w:tc>
        <w:tc>
          <w:tcPr>
            <w:tcW w:w="4440"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Инвентаризация материально</w:t>
            </w:r>
            <w:r>
              <w:rPr>
                <w:sz w:val="24"/>
                <w:szCs w:val="24"/>
              </w:rPr>
              <w:softHyphen/>
              <w:t>технической базы ОУ (библиотека, спортинвентарь)</w:t>
            </w:r>
          </w:p>
        </w:tc>
        <w:tc>
          <w:tcPr>
            <w:tcW w:w="1949"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2021г</w:t>
            </w:r>
          </w:p>
        </w:tc>
        <w:tc>
          <w:tcPr>
            <w:tcW w:w="2578"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завхоз</w:t>
            </w:r>
          </w:p>
        </w:tc>
      </w:tr>
      <w:tr w:rsidR="002E466C">
        <w:trPr>
          <w:trHeight w:hRule="exact" w:val="662"/>
          <w:jc w:val="center"/>
        </w:trPr>
        <w:tc>
          <w:tcPr>
            <w:tcW w:w="571" w:type="dxa"/>
            <w:tcBorders>
              <w:top w:val="single" w:sz="4" w:space="0" w:color="auto"/>
              <w:left w:val="single" w:sz="4" w:space="0" w:color="auto"/>
              <w:bottom w:val="single" w:sz="4" w:space="0" w:color="auto"/>
            </w:tcBorders>
            <w:shd w:val="clear" w:color="auto" w:fill="auto"/>
          </w:tcPr>
          <w:p w:rsidR="002E466C" w:rsidRDefault="00C42AAE">
            <w:pPr>
              <w:pStyle w:val="a5"/>
              <w:ind w:firstLine="0"/>
              <w:rPr>
                <w:sz w:val="24"/>
                <w:szCs w:val="24"/>
              </w:rPr>
            </w:pPr>
            <w:r>
              <w:rPr>
                <w:sz w:val="24"/>
                <w:szCs w:val="24"/>
              </w:rPr>
              <w:t>2</w:t>
            </w:r>
          </w:p>
        </w:tc>
        <w:tc>
          <w:tcPr>
            <w:tcW w:w="4440" w:type="dxa"/>
            <w:tcBorders>
              <w:top w:val="single" w:sz="4" w:space="0" w:color="auto"/>
              <w:left w:val="single" w:sz="4" w:space="0" w:color="auto"/>
              <w:bottom w:val="single" w:sz="4" w:space="0" w:color="auto"/>
            </w:tcBorders>
            <w:shd w:val="clear" w:color="auto" w:fill="auto"/>
            <w:vAlign w:val="center"/>
          </w:tcPr>
          <w:p w:rsidR="002E466C" w:rsidRDefault="00C42AAE">
            <w:pPr>
              <w:pStyle w:val="a5"/>
              <w:spacing w:line="233" w:lineRule="auto"/>
              <w:ind w:firstLine="0"/>
              <w:rPr>
                <w:sz w:val="24"/>
                <w:szCs w:val="24"/>
              </w:rPr>
            </w:pPr>
            <w:r>
              <w:rPr>
                <w:sz w:val="24"/>
                <w:szCs w:val="24"/>
              </w:rPr>
              <w:t>Обновление материально-технической базы</w:t>
            </w:r>
          </w:p>
        </w:tc>
        <w:tc>
          <w:tcPr>
            <w:tcW w:w="1949" w:type="dxa"/>
            <w:tcBorders>
              <w:top w:val="single" w:sz="4" w:space="0" w:color="auto"/>
              <w:left w:val="single" w:sz="4" w:space="0" w:color="auto"/>
              <w:bottom w:val="single" w:sz="4" w:space="0" w:color="auto"/>
            </w:tcBorders>
            <w:shd w:val="clear" w:color="auto" w:fill="auto"/>
            <w:vAlign w:val="center"/>
          </w:tcPr>
          <w:p w:rsidR="002E466C" w:rsidRDefault="00C42AAE">
            <w:pPr>
              <w:pStyle w:val="a5"/>
              <w:ind w:firstLine="0"/>
              <w:rPr>
                <w:sz w:val="24"/>
                <w:szCs w:val="24"/>
              </w:rPr>
            </w:pPr>
            <w:r>
              <w:rPr>
                <w:sz w:val="24"/>
                <w:szCs w:val="24"/>
              </w:rPr>
              <w:t>В течение всего периода</w:t>
            </w: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Администрация ОУ</w:t>
            </w:r>
          </w:p>
        </w:tc>
      </w:tr>
    </w:tbl>
    <w:p w:rsidR="002E466C" w:rsidRDefault="002E466C">
      <w:pPr>
        <w:spacing w:after="59" w:line="1" w:lineRule="exact"/>
      </w:pPr>
    </w:p>
    <w:p w:rsidR="002E466C" w:rsidRDefault="00C42AAE">
      <w:pPr>
        <w:pStyle w:val="11"/>
        <w:ind w:firstLine="0"/>
        <w:jc w:val="center"/>
      </w:pPr>
      <w:r>
        <w:rPr>
          <w:b/>
          <w:bCs/>
        </w:rPr>
        <w:t>Характеристика основных ресурсов реализации программы</w:t>
      </w:r>
    </w:p>
    <w:p w:rsidR="002E466C" w:rsidRDefault="00C42AAE">
      <w:pPr>
        <w:pStyle w:val="11"/>
        <w:ind w:firstLine="440"/>
        <w:jc w:val="both"/>
      </w:pPr>
      <w:r>
        <w:rPr>
          <w:b/>
          <w:bCs/>
          <w:i/>
          <w:iCs/>
        </w:rPr>
        <w:t>Интеллектуальные:</w:t>
      </w:r>
    </w:p>
    <w:p w:rsidR="002E466C" w:rsidRDefault="00C42AAE">
      <w:pPr>
        <w:pStyle w:val="11"/>
        <w:ind w:firstLine="440"/>
        <w:jc w:val="both"/>
      </w:pPr>
      <w:r>
        <w:t>Учитель школы - творческий исследователь, владеющий методиками индивидуального и дифференцированного обучения, решает проблемы развивающего обучения, участвующий в разработке интегрированных уроков. Он является одновременно и воспитателем, так как способен составить программу духовного роста ребёнка, помочь в развитии индивидуальности каждого, владеет культурой общения и создаёт гуманистические отношения с обучающимися.</w:t>
      </w:r>
    </w:p>
    <w:p w:rsidR="002E466C" w:rsidRDefault="00C42AAE">
      <w:pPr>
        <w:pStyle w:val="11"/>
        <w:numPr>
          <w:ilvl w:val="0"/>
          <w:numId w:val="51"/>
        </w:numPr>
        <w:tabs>
          <w:tab w:val="left" w:pos="1027"/>
        </w:tabs>
        <w:ind w:firstLine="440"/>
        <w:jc w:val="both"/>
      </w:pPr>
      <w:r>
        <w:t>Координатор программы - заместитель директора по воспитательной работе.</w:t>
      </w:r>
    </w:p>
    <w:p w:rsidR="002E466C" w:rsidRDefault="00C42AAE">
      <w:pPr>
        <w:pStyle w:val="11"/>
        <w:ind w:firstLine="440"/>
        <w:jc w:val="both"/>
      </w:pPr>
      <w:r>
        <w:rPr>
          <w:b/>
          <w:bCs/>
          <w:i/>
          <w:iCs/>
        </w:rPr>
        <w:t>Технические:</w:t>
      </w:r>
    </w:p>
    <w:p w:rsidR="002E466C" w:rsidRDefault="00C42AAE">
      <w:pPr>
        <w:pStyle w:val="11"/>
        <w:ind w:firstLine="440"/>
        <w:jc w:val="both"/>
      </w:pPr>
      <w:r>
        <w:t>Материально-техническая база позволяет создать условия, необходимые для реализации данной программы:</w:t>
      </w:r>
    </w:p>
    <w:p w:rsidR="002E466C" w:rsidRDefault="005E682C">
      <w:pPr>
        <w:pStyle w:val="11"/>
        <w:ind w:left="260" w:firstLine="0"/>
      </w:pPr>
      <w:r>
        <w:pict>
          <v:shape id="Shape 128" o:spid="_x0000_s1029" type="#_x0000_t202" style="position:absolute;left:0;text-align:left;margin-left:90.6pt;margin-top:3pt;width:7.45pt;height:63.35pt;z-index:251675648;mso-position-horizontal-relative:page" o:gfxdata="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ZcSa61wAAAAkBAAAPAAAA&#10;AAAAAAEAIAAAACIAAABkcnMvZG93bnJldi54bWxQSwECFAAUAAAACACHTuJAkVbZaaQBAABmAwAA&#10;DgAAAAAAAAABACAAAAAmAQAAZHJzL2Uyb0RvYy54bWxQSwUGAAAAAAYABgBZAQAAPAUAAAAA&#10;" filled="f" stroked="f">
            <v:textbox inset="0,0,0,0">
              <w:txbxContent>
                <w:p w:rsidR="002E466C" w:rsidRDefault="00C42AAE">
                  <w:pPr>
                    <w:pStyle w:val="11"/>
                    <w:spacing w:line="233" w:lineRule="auto"/>
                    <w:ind w:firstLine="0"/>
                    <w:jc w:val="both"/>
                  </w:pPr>
                  <w:r>
                    <w:rPr>
                      <w:b/>
                      <w:bCs/>
                    </w:rPr>
                    <w:t>■ ■ ■ ■</w:t>
                  </w:r>
                </w:p>
              </w:txbxContent>
            </v:textbox>
            <w10:wrap type="square" side="right" anchorx="page"/>
          </v:shape>
        </w:pict>
      </w:r>
      <w:r w:rsidR="00C42AAE">
        <w:t>учебные кабинеты,</w:t>
      </w:r>
    </w:p>
    <w:p w:rsidR="002E466C" w:rsidRDefault="00C42AAE">
      <w:pPr>
        <w:pStyle w:val="11"/>
        <w:ind w:left="260" w:firstLine="0"/>
      </w:pPr>
      <w:r>
        <w:t>компьютерный мультимедийный классы, библиотека, спортивный зал,</w:t>
      </w:r>
    </w:p>
    <w:p w:rsidR="002E466C" w:rsidRDefault="00C42AAE">
      <w:pPr>
        <w:pStyle w:val="11"/>
        <w:ind w:left="1040" w:firstLine="0"/>
        <w:jc w:val="both"/>
      </w:pPr>
      <w:r>
        <w:t>спортивные площадки, тренажерный зал, сенсорная комната,</w:t>
      </w:r>
    </w:p>
    <w:p w:rsidR="002E466C" w:rsidRDefault="00C42AAE">
      <w:pPr>
        <w:pStyle w:val="11"/>
        <w:ind w:left="1040" w:firstLine="0"/>
        <w:jc w:val="both"/>
      </w:pPr>
      <w:r>
        <w:t>компьютерное оборудование и ТСО, мультимедийные проекторы;</w:t>
      </w:r>
    </w:p>
    <w:p w:rsidR="002E466C" w:rsidRDefault="00C42AAE">
      <w:pPr>
        <w:pStyle w:val="11"/>
        <w:ind w:left="1040" w:firstLine="0"/>
        <w:jc w:val="both"/>
      </w:pPr>
      <w:r>
        <w:t>интернет;</w:t>
      </w:r>
    </w:p>
    <w:p w:rsidR="002E466C" w:rsidRDefault="00C42AAE">
      <w:pPr>
        <w:pStyle w:val="11"/>
        <w:ind w:left="1040" w:firstLine="0"/>
        <w:jc w:val="both"/>
      </w:pPr>
      <w:r>
        <w:t>электронная почта.</w:t>
      </w:r>
    </w:p>
    <w:p w:rsidR="002E466C" w:rsidRDefault="00C42AAE">
      <w:pPr>
        <w:pStyle w:val="11"/>
        <w:ind w:firstLine="440"/>
        <w:jc w:val="both"/>
      </w:pPr>
      <w:r>
        <w:rPr>
          <w:b/>
          <w:bCs/>
          <w:i/>
          <w:iCs/>
        </w:rPr>
        <w:t>Информационно-аналитические:</w:t>
      </w:r>
    </w:p>
    <w:p w:rsidR="002E466C" w:rsidRDefault="00C42AAE">
      <w:pPr>
        <w:pStyle w:val="11"/>
        <w:numPr>
          <w:ilvl w:val="0"/>
          <w:numId w:val="51"/>
        </w:numPr>
        <w:tabs>
          <w:tab w:val="left" w:pos="1498"/>
        </w:tabs>
        <w:ind w:firstLine="440"/>
        <w:jc w:val="both"/>
      </w:pPr>
      <w:r>
        <w:t>организация выставок по проблемам ЗОЖ в школьной библиотеке;</w:t>
      </w:r>
    </w:p>
    <w:p w:rsidR="002E466C" w:rsidRDefault="00C42AAE">
      <w:pPr>
        <w:pStyle w:val="11"/>
        <w:numPr>
          <w:ilvl w:val="0"/>
          <w:numId w:val="51"/>
        </w:numPr>
        <w:tabs>
          <w:tab w:val="left" w:pos="1058"/>
        </w:tabs>
        <w:ind w:firstLine="440"/>
        <w:jc w:val="both"/>
      </w:pPr>
      <w:r>
        <w:t>оформление банка данных статей периодической печати по проблематике программы;</w:t>
      </w:r>
    </w:p>
    <w:p w:rsidR="002E466C" w:rsidRDefault="00C42AAE">
      <w:pPr>
        <w:pStyle w:val="11"/>
        <w:spacing w:after="320"/>
        <w:ind w:left="1040" w:firstLine="0"/>
      </w:pPr>
      <w:r>
        <w:t>организация информационных стендов; издание школьной газеты «ШИК».</w:t>
      </w:r>
    </w:p>
    <w:p w:rsidR="002E466C" w:rsidRDefault="00C42AAE">
      <w:pPr>
        <w:pStyle w:val="32"/>
        <w:keepNext/>
        <w:keepLines/>
      </w:pPr>
      <w:bookmarkStart w:id="11" w:name="bookmark23"/>
      <w:r>
        <w:t>Система контроля над реализацией Программы</w:t>
      </w:r>
      <w:bookmarkEnd w:id="11"/>
    </w:p>
    <w:p w:rsidR="002E466C" w:rsidRDefault="00C42AAE">
      <w:pPr>
        <w:pStyle w:val="11"/>
        <w:tabs>
          <w:tab w:val="left" w:pos="1498"/>
        </w:tabs>
        <w:ind w:firstLine="580"/>
        <w:jc w:val="both"/>
      </w:pPr>
      <w:r>
        <w:rPr>
          <w:b/>
          <w:bCs/>
          <w:i/>
          <w:iCs/>
        </w:rPr>
        <w:t>Цель</w:t>
      </w:r>
      <w:r>
        <w:rPr>
          <w:b/>
          <w:bCs/>
        </w:rPr>
        <w:t>:</w:t>
      </w:r>
      <w:r>
        <w:rPr>
          <w:b/>
          <w:bCs/>
        </w:rPr>
        <w:tab/>
      </w:r>
      <w:r>
        <w:t>выявление имеющихся отклонений в реализации программы</w:t>
      </w:r>
    </w:p>
    <w:p w:rsidR="002E466C" w:rsidRDefault="00C42AAE">
      <w:pPr>
        <w:pStyle w:val="11"/>
        <w:ind w:firstLine="0"/>
        <w:jc w:val="both"/>
      </w:pPr>
      <w:r>
        <w:t>формирования экологической культуры, здорового и безопасного образа жизни, коррекция деятельности по реализации программы.</w:t>
      </w:r>
    </w:p>
    <w:p w:rsidR="002E466C" w:rsidRDefault="00C42AAE">
      <w:pPr>
        <w:pStyle w:val="11"/>
        <w:ind w:firstLine="580"/>
        <w:jc w:val="both"/>
      </w:pPr>
      <w:r>
        <w:t>Контроль за реализацией Программы осуществляется через:</w:t>
      </w:r>
    </w:p>
    <w:p w:rsidR="002E466C" w:rsidRDefault="00C42AAE">
      <w:pPr>
        <w:pStyle w:val="11"/>
        <w:ind w:left="580" w:firstLine="0"/>
        <w:jc w:val="both"/>
      </w:pPr>
      <w:r>
        <w:t xml:space="preserve">Контроль над соблюдением санитарно-гигиенических норм при организации </w:t>
      </w:r>
      <w:r>
        <w:lastRenderedPageBreak/>
        <w:t>и осуществлении образовательного процесса.</w:t>
      </w:r>
    </w:p>
    <w:p w:rsidR="002E466C" w:rsidRDefault="00C42AAE">
      <w:pPr>
        <w:pStyle w:val="11"/>
        <w:ind w:left="580" w:firstLine="0"/>
        <w:jc w:val="both"/>
      </w:pPr>
      <w:r>
        <w:t>Контроль над эффективностью использования спортзала, тренажёрного зала, спортплощадок.</w:t>
      </w:r>
    </w:p>
    <w:p w:rsidR="002E466C" w:rsidRDefault="00C42AAE">
      <w:pPr>
        <w:pStyle w:val="11"/>
        <w:ind w:left="580" w:firstLine="0"/>
        <w:jc w:val="both"/>
      </w:pPr>
      <w:r>
        <w:t>Контроль над составлением расписания уроков, графика занятий, проводимых в рамках внеурочной деятельности, графика работы кружков и секций.</w:t>
      </w:r>
    </w:p>
    <w:p w:rsidR="002E466C" w:rsidRDefault="00C42AAE">
      <w:pPr>
        <w:pStyle w:val="11"/>
        <w:ind w:left="580" w:firstLine="0"/>
        <w:jc w:val="both"/>
        <w:sectPr w:rsidR="002E466C">
          <w:pgSz w:w="11900" w:h="16840"/>
          <w:pgMar w:top="630" w:right="555" w:bottom="1342" w:left="1361" w:header="202" w:footer="3" w:gutter="0"/>
          <w:cols w:space="720"/>
          <w:docGrid w:linePitch="360"/>
        </w:sectPr>
      </w:pPr>
      <w:r>
        <w:t>Контроль над обеспечением соблюдения требований к объёмам домашних заданий.</w:t>
      </w:r>
    </w:p>
    <w:p w:rsidR="002E466C" w:rsidRDefault="00C42AAE">
      <w:pPr>
        <w:pStyle w:val="11"/>
        <w:spacing w:before="180" w:after="60"/>
        <w:ind w:left="720" w:firstLine="0"/>
      </w:pPr>
      <w:r>
        <w:lastRenderedPageBreak/>
        <w:t>Контроль над включением вопросов валеологической направленности в рабочие программы по предметам.</w:t>
      </w:r>
    </w:p>
    <w:p w:rsidR="002E466C" w:rsidRDefault="00C42AAE">
      <w:pPr>
        <w:pStyle w:val="11"/>
        <w:spacing w:after="60"/>
        <w:ind w:left="720" w:firstLine="0"/>
      </w:pPr>
      <w:r>
        <w:t>Контроль над проведением динамических пауз и подвижных перемен.</w:t>
      </w:r>
    </w:p>
    <w:p w:rsidR="002E466C" w:rsidRDefault="00C42AAE">
      <w:pPr>
        <w:pStyle w:val="11"/>
        <w:spacing w:after="60"/>
        <w:ind w:left="720" w:firstLine="0"/>
      </w:pPr>
      <w:r>
        <w:t>Контроль над организацией и проведением внутришкольных соревнований по различным видам спорта.</w:t>
      </w:r>
    </w:p>
    <w:p w:rsidR="002E466C" w:rsidRDefault="00C42AAE">
      <w:pPr>
        <w:pStyle w:val="11"/>
        <w:spacing w:after="60"/>
        <w:ind w:left="720" w:firstLine="0"/>
      </w:pPr>
      <w:r>
        <w:t>Контроль над организацией и качеством горячего питания обучающихся.</w:t>
      </w:r>
    </w:p>
    <w:p w:rsidR="002E466C" w:rsidRDefault="00C42AAE">
      <w:pPr>
        <w:pStyle w:val="11"/>
        <w:spacing w:after="60"/>
        <w:ind w:left="720" w:firstLine="0"/>
      </w:pPr>
      <w:r>
        <w:t>Утверждение планов воспитательной работы классов в рамках программы.</w:t>
      </w:r>
    </w:p>
    <w:p w:rsidR="002E466C" w:rsidRDefault="00C42AAE">
      <w:pPr>
        <w:pStyle w:val="11"/>
        <w:spacing w:after="60"/>
        <w:ind w:left="720" w:firstLine="0"/>
      </w:pPr>
      <w:r>
        <w:t>Анализ результатов мониторинговых исследований.</w:t>
      </w:r>
    </w:p>
    <w:p w:rsidR="002E466C" w:rsidRDefault="00C42AAE">
      <w:pPr>
        <w:pStyle w:val="11"/>
        <w:spacing w:after="60"/>
        <w:ind w:left="720" w:firstLine="0"/>
      </w:pPr>
      <w:r>
        <w:t>Контроль над организацией и проведением занятий в кружках и секциях.</w:t>
      </w:r>
    </w:p>
    <w:p w:rsidR="002E466C" w:rsidRDefault="00C42AAE">
      <w:pPr>
        <w:pStyle w:val="11"/>
        <w:tabs>
          <w:tab w:val="left" w:pos="4763"/>
        </w:tabs>
        <w:ind w:left="720" w:firstLine="0"/>
      </w:pPr>
      <w:r>
        <w:t>Контроль над повышением</w:t>
      </w:r>
      <w:r>
        <w:tab/>
        <w:t>квалификации специалистов (курсовая</w:t>
      </w:r>
    </w:p>
    <w:p w:rsidR="002E466C" w:rsidRDefault="00C42AAE">
      <w:pPr>
        <w:pStyle w:val="11"/>
        <w:spacing w:after="220"/>
        <w:ind w:firstLine="720"/>
        <w:jc w:val="both"/>
      </w:pPr>
      <w:r>
        <w:t>переподготовка).</w:t>
      </w:r>
    </w:p>
    <w:p w:rsidR="002E466C" w:rsidRDefault="00C42AAE">
      <w:pPr>
        <w:pStyle w:val="32"/>
        <w:keepNext/>
        <w:keepLines/>
        <w:spacing w:after="280"/>
        <w:ind w:firstLine="440"/>
        <w:jc w:val="left"/>
      </w:pPr>
      <w:bookmarkStart w:id="12" w:name="bookmark25"/>
      <w:r>
        <w:rPr>
          <w:u w:val="single"/>
        </w:rPr>
        <w:t>5. Основные блоки здоровьесберегающей деятельности по сохранению и укреплению здоровья в ОУ:</w:t>
      </w:r>
      <w:bookmarkEnd w:id="12"/>
    </w:p>
    <w:p w:rsidR="002E466C" w:rsidRDefault="00C42AAE">
      <w:pPr>
        <w:pStyle w:val="11"/>
        <w:numPr>
          <w:ilvl w:val="0"/>
          <w:numId w:val="52"/>
        </w:numPr>
        <w:tabs>
          <w:tab w:val="left" w:pos="1136"/>
          <w:tab w:val="left" w:pos="1174"/>
        </w:tabs>
        <w:spacing w:line="262" w:lineRule="auto"/>
        <w:ind w:firstLine="440"/>
      </w:pPr>
      <w:r>
        <w:t>Блок профилактики и динамического наблюдения за состоянием здоровья;</w:t>
      </w:r>
    </w:p>
    <w:p w:rsidR="002E466C" w:rsidRDefault="00C42AAE">
      <w:pPr>
        <w:pStyle w:val="11"/>
        <w:numPr>
          <w:ilvl w:val="0"/>
          <w:numId w:val="52"/>
        </w:numPr>
        <w:tabs>
          <w:tab w:val="left" w:pos="1136"/>
          <w:tab w:val="left" w:pos="1174"/>
        </w:tabs>
        <w:spacing w:line="262" w:lineRule="auto"/>
        <w:ind w:firstLine="440"/>
      </w:pPr>
      <w:r>
        <w:t>Блок просветительско-воспитательной работы;</w:t>
      </w:r>
    </w:p>
    <w:p w:rsidR="002E466C" w:rsidRDefault="00C42AAE">
      <w:pPr>
        <w:pStyle w:val="11"/>
        <w:numPr>
          <w:ilvl w:val="0"/>
          <w:numId w:val="52"/>
        </w:numPr>
        <w:tabs>
          <w:tab w:val="left" w:pos="1136"/>
          <w:tab w:val="left" w:pos="1174"/>
        </w:tabs>
        <w:spacing w:line="262" w:lineRule="auto"/>
        <w:ind w:firstLine="440"/>
      </w:pPr>
      <w:r>
        <w:t>Блок рациональной организации учебного процесса;</w:t>
      </w:r>
    </w:p>
    <w:p w:rsidR="002E466C" w:rsidRDefault="00C42AAE">
      <w:pPr>
        <w:pStyle w:val="11"/>
        <w:numPr>
          <w:ilvl w:val="0"/>
          <w:numId w:val="52"/>
        </w:numPr>
        <w:tabs>
          <w:tab w:val="left" w:pos="1136"/>
          <w:tab w:val="left" w:pos="1174"/>
        </w:tabs>
        <w:spacing w:line="262" w:lineRule="auto"/>
        <w:ind w:firstLine="440"/>
      </w:pPr>
      <w:r>
        <w:t>Блок организации физкультурно-оздоровительной работы;</w:t>
      </w:r>
    </w:p>
    <w:p w:rsidR="002E466C" w:rsidRDefault="00C42AAE">
      <w:pPr>
        <w:pStyle w:val="11"/>
        <w:numPr>
          <w:ilvl w:val="0"/>
          <w:numId w:val="52"/>
        </w:numPr>
        <w:tabs>
          <w:tab w:val="left" w:pos="1136"/>
          <w:tab w:val="left" w:pos="1174"/>
        </w:tabs>
        <w:spacing w:line="262" w:lineRule="auto"/>
        <w:ind w:firstLine="440"/>
      </w:pPr>
      <w:r>
        <w:t>Блок здоровьесберегающей инфраструктуры ОУ;</w:t>
      </w:r>
    </w:p>
    <w:p w:rsidR="002E466C" w:rsidRDefault="00C42AAE">
      <w:pPr>
        <w:pStyle w:val="11"/>
        <w:numPr>
          <w:ilvl w:val="0"/>
          <w:numId w:val="52"/>
        </w:numPr>
        <w:tabs>
          <w:tab w:val="left" w:pos="1136"/>
          <w:tab w:val="left" w:pos="1174"/>
        </w:tabs>
        <w:spacing w:line="262" w:lineRule="auto"/>
        <w:ind w:firstLine="440"/>
      </w:pPr>
      <w:r>
        <w:t>Блок организации системы просветительской и методической</w:t>
      </w:r>
    </w:p>
    <w:p w:rsidR="002E466C" w:rsidRDefault="00C42AAE">
      <w:pPr>
        <w:pStyle w:val="11"/>
        <w:spacing w:after="220"/>
        <w:ind w:firstLine="0"/>
      </w:pPr>
      <w:r>
        <w:t>работы с педагогами и родителями;</w:t>
      </w:r>
    </w:p>
    <w:p w:rsidR="002E466C" w:rsidRDefault="00C42AAE">
      <w:pPr>
        <w:pStyle w:val="11"/>
        <w:tabs>
          <w:tab w:val="left" w:pos="3362"/>
          <w:tab w:val="left" w:pos="5898"/>
        </w:tabs>
        <w:spacing w:line="214" w:lineRule="auto"/>
        <w:ind w:firstLine="440"/>
        <w:jc w:val="center"/>
      </w:pPr>
      <w:r>
        <w:rPr>
          <w:b/>
          <w:bCs/>
          <w:sz w:val="32"/>
          <w:szCs w:val="32"/>
          <w:u w:val="single"/>
        </w:rPr>
        <w:t>6.1</w:t>
      </w:r>
      <w:r>
        <w:rPr>
          <w:b/>
          <w:bCs/>
        </w:rPr>
        <w:t>Блок</w:t>
      </w:r>
      <w:r>
        <w:rPr>
          <w:b/>
          <w:bCs/>
        </w:rPr>
        <w:tab/>
        <w:t>профилактики</w:t>
      </w:r>
      <w:r>
        <w:rPr>
          <w:b/>
          <w:bCs/>
        </w:rPr>
        <w:tab/>
        <w:t>и</w:t>
      </w:r>
    </w:p>
    <w:p w:rsidR="002E466C" w:rsidRDefault="00C42AAE">
      <w:pPr>
        <w:pStyle w:val="11"/>
        <w:tabs>
          <w:tab w:val="left" w:pos="3362"/>
          <w:tab w:val="left" w:pos="5898"/>
          <w:tab w:val="left" w:pos="7664"/>
        </w:tabs>
        <w:ind w:firstLine="440"/>
        <w:jc w:val="center"/>
      </w:pPr>
      <w:r>
        <w:rPr>
          <w:b/>
          <w:bCs/>
        </w:rPr>
        <w:t>динамического</w:t>
      </w:r>
      <w:r>
        <w:rPr>
          <w:b/>
          <w:bCs/>
        </w:rPr>
        <w:tab/>
        <w:t>наблюдения</w:t>
      </w:r>
      <w:r>
        <w:rPr>
          <w:b/>
          <w:bCs/>
        </w:rPr>
        <w:tab/>
        <w:t>за</w:t>
      </w:r>
      <w:r>
        <w:rPr>
          <w:b/>
          <w:bCs/>
        </w:rPr>
        <w:tab/>
        <w:t>состоянием</w:t>
      </w:r>
    </w:p>
    <w:p w:rsidR="002E466C" w:rsidRDefault="00C42AAE">
      <w:pPr>
        <w:pStyle w:val="11"/>
        <w:ind w:firstLine="160"/>
        <w:jc w:val="center"/>
      </w:pPr>
      <w:r>
        <w:rPr>
          <w:b/>
          <w:bCs/>
        </w:rPr>
        <w:t xml:space="preserve">здоровья обучающихся </w:t>
      </w:r>
      <w:r>
        <w:t>предполагает:</w:t>
      </w:r>
    </w:p>
    <w:p w:rsidR="002E466C" w:rsidRDefault="00C42AAE">
      <w:pPr>
        <w:pStyle w:val="11"/>
        <w:ind w:left="440" w:firstLine="0"/>
        <w:jc w:val="both"/>
      </w:pPr>
      <w:r>
        <w:t>ведение карты здоровья каждого школьника и классов, что позволяет видеть статистику состояния здоровья по школе в целом:</w:t>
      </w:r>
    </w:p>
    <w:p w:rsidR="002E466C" w:rsidRDefault="00C42AAE">
      <w:pPr>
        <w:pStyle w:val="11"/>
        <w:numPr>
          <w:ilvl w:val="0"/>
          <w:numId w:val="53"/>
        </w:numPr>
        <w:tabs>
          <w:tab w:val="left" w:pos="786"/>
        </w:tabs>
        <w:ind w:left="820" w:hanging="380"/>
        <w:jc w:val="both"/>
      </w:pPr>
      <w:r>
        <w:t>регулярный анализ результатов динамических наблюдений за состоянием здоровья обучающихся;</w:t>
      </w:r>
    </w:p>
    <w:p w:rsidR="002E466C" w:rsidRDefault="00C42AAE">
      <w:pPr>
        <w:pStyle w:val="11"/>
        <w:numPr>
          <w:ilvl w:val="0"/>
          <w:numId w:val="53"/>
        </w:numPr>
        <w:tabs>
          <w:tab w:val="left" w:pos="786"/>
          <w:tab w:val="left" w:pos="3362"/>
          <w:tab w:val="left" w:pos="4763"/>
        </w:tabs>
        <w:ind w:left="820" w:hanging="380"/>
        <w:jc w:val="both"/>
      </w:pPr>
      <w:r>
        <w:t>использование в</w:t>
      </w:r>
      <w:r>
        <w:tab/>
        <w:t>школе</w:t>
      </w:r>
      <w:r>
        <w:tab/>
        <w:t>рекомендованных методов профилактики</w:t>
      </w:r>
    </w:p>
    <w:p w:rsidR="002E466C" w:rsidRDefault="00C42AAE">
      <w:pPr>
        <w:pStyle w:val="11"/>
        <w:ind w:firstLine="820"/>
        <w:jc w:val="both"/>
      </w:pPr>
      <w:r>
        <w:t>заболеваний;</w:t>
      </w:r>
    </w:p>
    <w:p w:rsidR="002E466C" w:rsidRDefault="00C42AAE">
      <w:pPr>
        <w:pStyle w:val="11"/>
        <w:numPr>
          <w:ilvl w:val="0"/>
          <w:numId w:val="53"/>
        </w:numPr>
        <w:tabs>
          <w:tab w:val="left" w:pos="786"/>
        </w:tabs>
        <w:ind w:firstLine="440"/>
      </w:pPr>
      <w:r>
        <w:t>обсуждение данных мониторинга здоровья учащихся на педсоветах;</w:t>
      </w:r>
    </w:p>
    <w:p w:rsidR="002E466C" w:rsidRDefault="00C42AAE">
      <w:pPr>
        <w:pStyle w:val="11"/>
        <w:ind w:left="440" w:firstLine="0"/>
      </w:pPr>
      <w:r>
        <w:t>создание соответствующих санитарным требованиям условий для воспитания и обучения детей и формирование их здоровья:</w:t>
      </w:r>
    </w:p>
    <w:p w:rsidR="002E466C" w:rsidRDefault="00C42AAE">
      <w:pPr>
        <w:pStyle w:val="11"/>
        <w:numPr>
          <w:ilvl w:val="0"/>
          <w:numId w:val="53"/>
        </w:numPr>
        <w:tabs>
          <w:tab w:val="left" w:pos="786"/>
          <w:tab w:val="left" w:pos="1107"/>
        </w:tabs>
        <w:ind w:left="440" w:firstLine="0"/>
      </w:pPr>
      <w:r>
        <w:t>составление расписания на основе санитарно-гигиенических требований;</w:t>
      </w:r>
    </w:p>
    <w:p w:rsidR="002E466C" w:rsidRDefault="00C42AAE">
      <w:pPr>
        <w:pStyle w:val="11"/>
        <w:numPr>
          <w:ilvl w:val="0"/>
          <w:numId w:val="53"/>
        </w:numPr>
        <w:tabs>
          <w:tab w:val="left" w:pos="786"/>
          <w:tab w:val="left" w:pos="1107"/>
        </w:tabs>
        <w:ind w:firstLine="440"/>
      </w:pPr>
      <w:r>
        <w:t>проведение физкультминуток;</w:t>
      </w:r>
    </w:p>
    <w:p w:rsidR="002E466C" w:rsidRDefault="00C42AAE">
      <w:pPr>
        <w:pStyle w:val="11"/>
        <w:numPr>
          <w:ilvl w:val="0"/>
          <w:numId w:val="53"/>
        </w:numPr>
        <w:tabs>
          <w:tab w:val="left" w:pos="786"/>
          <w:tab w:val="left" w:pos="1170"/>
        </w:tabs>
        <w:ind w:firstLine="440"/>
      </w:pPr>
      <w:r>
        <w:t>гигиеническое нормирование учебной нагрузки и объема</w:t>
      </w:r>
    </w:p>
    <w:p w:rsidR="002E466C" w:rsidRDefault="00C42AAE">
      <w:pPr>
        <w:pStyle w:val="11"/>
        <w:ind w:firstLine="540"/>
      </w:pPr>
      <w:r>
        <w:t>домашних заданий с учетом школьного расписания, режима дня;</w:t>
      </w:r>
    </w:p>
    <w:p w:rsidR="002E466C" w:rsidRDefault="00C42AAE">
      <w:pPr>
        <w:pStyle w:val="11"/>
        <w:numPr>
          <w:ilvl w:val="0"/>
          <w:numId w:val="53"/>
        </w:numPr>
        <w:tabs>
          <w:tab w:val="left" w:pos="786"/>
          <w:tab w:val="left" w:pos="1107"/>
        </w:tabs>
        <w:ind w:firstLine="440"/>
      </w:pPr>
      <w:r>
        <w:t>четкое отслеживание санитарно - гигиенического состояния школы;</w:t>
      </w:r>
    </w:p>
    <w:p w:rsidR="002E466C" w:rsidRDefault="00C42AAE">
      <w:pPr>
        <w:pStyle w:val="11"/>
        <w:numPr>
          <w:ilvl w:val="0"/>
          <w:numId w:val="53"/>
        </w:numPr>
        <w:tabs>
          <w:tab w:val="left" w:pos="786"/>
          <w:tab w:val="left" w:pos="1107"/>
        </w:tabs>
        <w:ind w:firstLine="440"/>
      </w:pPr>
      <w:r>
        <w:t>планомерную организация питания учащихся;</w:t>
      </w:r>
    </w:p>
    <w:p w:rsidR="002E466C" w:rsidRDefault="00C42AAE">
      <w:pPr>
        <w:pStyle w:val="11"/>
        <w:ind w:firstLine="440"/>
      </w:pPr>
      <w:r>
        <w:t>реабилитационную работу:</w:t>
      </w:r>
    </w:p>
    <w:p w:rsidR="002E466C" w:rsidRDefault="00C42AAE">
      <w:pPr>
        <w:pStyle w:val="11"/>
        <w:numPr>
          <w:ilvl w:val="0"/>
          <w:numId w:val="53"/>
        </w:numPr>
        <w:tabs>
          <w:tab w:val="left" w:pos="786"/>
          <w:tab w:val="left" w:pos="1107"/>
        </w:tabs>
        <w:ind w:firstLine="440"/>
      </w:pPr>
      <w:r>
        <w:t>обязательное медицинское обследование;</w:t>
      </w:r>
    </w:p>
    <w:p w:rsidR="002E466C" w:rsidRDefault="00C42AAE">
      <w:pPr>
        <w:pStyle w:val="11"/>
        <w:numPr>
          <w:ilvl w:val="0"/>
          <w:numId w:val="53"/>
        </w:numPr>
        <w:tabs>
          <w:tab w:val="left" w:pos="786"/>
          <w:tab w:val="left" w:pos="1107"/>
        </w:tabs>
        <w:spacing w:after="60"/>
        <w:ind w:firstLine="440"/>
      </w:pPr>
      <w:r>
        <w:t>мероприятия по очистке воды.</w:t>
      </w:r>
    </w:p>
    <w:p w:rsidR="002E466C" w:rsidRDefault="00C42AAE">
      <w:pPr>
        <w:pStyle w:val="32"/>
        <w:keepNext/>
        <w:keepLines/>
        <w:ind w:firstLine="380"/>
        <w:jc w:val="both"/>
      </w:pPr>
      <w:bookmarkStart w:id="13" w:name="bookmark27"/>
      <w:r>
        <w:rPr>
          <w:u w:val="single"/>
        </w:rPr>
        <w:lastRenderedPageBreak/>
        <w:t>6.2</w:t>
      </w:r>
      <w:r>
        <w:t xml:space="preserve"> Блок просветительско-воспитательной работы </w:t>
      </w:r>
      <w:r>
        <w:rPr>
          <w:b w:val="0"/>
          <w:bCs w:val="0"/>
        </w:rPr>
        <w:t>предполагает:</w:t>
      </w:r>
      <w:bookmarkEnd w:id="13"/>
    </w:p>
    <w:p w:rsidR="002E466C" w:rsidRDefault="00C42AAE">
      <w:pPr>
        <w:pStyle w:val="11"/>
        <w:numPr>
          <w:ilvl w:val="0"/>
          <w:numId w:val="54"/>
        </w:numPr>
        <w:tabs>
          <w:tab w:val="left" w:pos="1004"/>
        </w:tabs>
        <w:ind w:firstLine="440"/>
        <w:jc w:val="both"/>
      </w:pPr>
      <w:r>
        <w:t>организацию «Дней здоровья», внеучебной деятельности и воспитательной работы здоровьесберегающей направленности;</w:t>
      </w:r>
    </w:p>
    <w:p w:rsidR="002E466C" w:rsidRDefault="00C42AAE">
      <w:pPr>
        <w:pStyle w:val="11"/>
        <w:numPr>
          <w:ilvl w:val="0"/>
          <w:numId w:val="54"/>
        </w:numPr>
        <w:tabs>
          <w:tab w:val="left" w:pos="1004"/>
        </w:tabs>
        <w:spacing w:after="320"/>
        <w:ind w:firstLine="440"/>
        <w:jc w:val="both"/>
      </w:pPr>
      <w:r>
        <w:t>включение в учебный план ОУ образовательных программ, направленных на формирование мотивации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биологии, географии, химии, экологии, ОБЖ, физической культуры).</w:t>
      </w:r>
    </w:p>
    <w:p w:rsidR="002E466C" w:rsidRDefault="00C42AAE">
      <w:pPr>
        <w:pStyle w:val="32"/>
        <w:keepNext/>
        <w:keepLines/>
        <w:ind w:firstLine="380"/>
        <w:jc w:val="both"/>
      </w:pPr>
      <w:bookmarkStart w:id="14" w:name="bookmark29"/>
      <w:r>
        <w:rPr>
          <w:u w:val="single"/>
        </w:rPr>
        <w:t>6.3</w:t>
      </w:r>
      <w:r>
        <w:t xml:space="preserve"> Блок рациональной организации учебного процесса </w:t>
      </w:r>
      <w:r>
        <w:rPr>
          <w:b w:val="0"/>
          <w:bCs w:val="0"/>
        </w:rPr>
        <w:t>предполагает:</w:t>
      </w:r>
      <w:bookmarkEnd w:id="14"/>
    </w:p>
    <w:p w:rsidR="002E466C" w:rsidRDefault="00C42AAE">
      <w:pPr>
        <w:pStyle w:val="11"/>
        <w:numPr>
          <w:ilvl w:val="0"/>
          <w:numId w:val="55"/>
        </w:numPr>
        <w:tabs>
          <w:tab w:val="left" w:pos="1004"/>
        </w:tabs>
        <w:ind w:firstLine="380"/>
        <w:jc w:val="both"/>
      </w:pPr>
      <w:r>
        <w:t>соблюдение гигиенических норм в организации учебной нагрузки;</w:t>
      </w:r>
    </w:p>
    <w:p w:rsidR="002E466C" w:rsidRDefault="00C42AAE">
      <w:pPr>
        <w:pStyle w:val="11"/>
        <w:numPr>
          <w:ilvl w:val="0"/>
          <w:numId w:val="55"/>
        </w:numPr>
        <w:tabs>
          <w:tab w:val="left" w:pos="1004"/>
        </w:tabs>
        <w:ind w:firstLine="380"/>
        <w:jc w:val="both"/>
      </w:pPr>
      <w:r>
        <w:t>использование приемов индивидуализации обучения;</w:t>
      </w:r>
    </w:p>
    <w:p w:rsidR="002E466C" w:rsidRDefault="00C42AAE">
      <w:pPr>
        <w:pStyle w:val="11"/>
        <w:numPr>
          <w:ilvl w:val="0"/>
          <w:numId w:val="55"/>
        </w:numPr>
        <w:tabs>
          <w:tab w:val="left" w:pos="1004"/>
        </w:tabs>
        <w:ind w:firstLine="380"/>
        <w:jc w:val="both"/>
      </w:pPr>
      <w:r>
        <w:t>строгое соблюдениегигиенических требований к</w:t>
      </w:r>
    </w:p>
    <w:p w:rsidR="002E466C" w:rsidRDefault="00C42AAE">
      <w:pPr>
        <w:pStyle w:val="11"/>
        <w:ind w:firstLine="380"/>
        <w:jc w:val="both"/>
      </w:pPr>
      <w:r>
        <w:t>использованию технических средств в учебном процессе;</w:t>
      </w:r>
    </w:p>
    <w:p w:rsidR="002E466C" w:rsidRDefault="00C42AAE">
      <w:pPr>
        <w:pStyle w:val="11"/>
        <w:numPr>
          <w:ilvl w:val="0"/>
          <w:numId w:val="55"/>
        </w:numPr>
        <w:tabs>
          <w:tab w:val="left" w:pos="1004"/>
        </w:tabs>
        <w:ind w:left="380" w:firstLine="60"/>
        <w:jc w:val="both"/>
      </w:pPr>
      <w:r>
        <w:t>использование здоровьесберегающих технологий, форм и методов в организации учебной деятельности;</w:t>
      </w:r>
    </w:p>
    <w:p w:rsidR="002E466C" w:rsidRDefault="00C42AAE">
      <w:pPr>
        <w:pStyle w:val="11"/>
        <w:numPr>
          <w:ilvl w:val="0"/>
          <w:numId w:val="55"/>
        </w:numPr>
        <w:tabs>
          <w:tab w:val="left" w:pos="1004"/>
          <w:tab w:val="left" w:pos="1035"/>
        </w:tabs>
        <w:ind w:left="380" w:firstLine="60"/>
        <w:jc w:val="both"/>
      </w:pPr>
      <w:r>
        <w:t>предупреждение проблем развития ребенка;</w:t>
      </w:r>
    </w:p>
    <w:p w:rsidR="002E466C" w:rsidRDefault="00C42AAE">
      <w:pPr>
        <w:pStyle w:val="11"/>
        <w:numPr>
          <w:ilvl w:val="0"/>
          <w:numId w:val="55"/>
        </w:numPr>
        <w:tabs>
          <w:tab w:val="left" w:pos="1004"/>
        </w:tabs>
        <w:ind w:left="380" w:firstLine="60"/>
        <w:jc w:val="both"/>
      </w:pPr>
      <w:r>
        <w:t>обеспечение адаптации на разных этапах обучения;</w:t>
      </w:r>
    </w:p>
    <w:p w:rsidR="002E466C" w:rsidRDefault="00C42AAE">
      <w:pPr>
        <w:pStyle w:val="11"/>
        <w:numPr>
          <w:ilvl w:val="0"/>
          <w:numId w:val="55"/>
        </w:numPr>
        <w:tabs>
          <w:tab w:val="left" w:pos="1004"/>
          <w:tab w:val="left" w:pos="1035"/>
        </w:tabs>
        <w:ind w:left="380" w:firstLine="60"/>
        <w:jc w:val="both"/>
      </w:pPr>
      <w:r>
        <w:t>развитие познавательной и учебной мотивации;</w:t>
      </w:r>
    </w:p>
    <w:p w:rsidR="002E466C" w:rsidRDefault="00C42AAE">
      <w:pPr>
        <w:pStyle w:val="11"/>
        <w:numPr>
          <w:ilvl w:val="0"/>
          <w:numId w:val="55"/>
        </w:numPr>
        <w:tabs>
          <w:tab w:val="left" w:pos="1004"/>
        </w:tabs>
        <w:ind w:left="380" w:firstLine="60"/>
        <w:jc w:val="both"/>
      </w:pPr>
      <w:r>
        <w:t>формирование навыков саморегуляции и здорового жизненного стиля;</w:t>
      </w:r>
    </w:p>
    <w:p w:rsidR="002E466C" w:rsidRDefault="00C42AAE">
      <w:pPr>
        <w:pStyle w:val="11"/>
        <w:numPr>
          <w:ilvl w:val="0"/>
          <w:numId w:val="55"/>
        </w:numPr>
        <w:tabs>
          <w:tab w:val="left" w:pos="699"/>
          <w:tab w:val="left" w:pos="2885"/>
          <w:tab w:val="left" w:pos="4781"/>
          <w:tab w:val="left" w:pos="6638"/>
          <w:tab w:val="left" w:pos="7488"/>
        </w:tabs>
        <w:ind w:firstLine="440"/>
        <w:jc w:val="both"/>
      </w:pPr>
      <w:r>
        <w:t>совершенствование деятельности психолого - медико - педагогической службы школы для своевременной профилактики психологического и физиологического</w:t>
      </w:r>
      <w:r>
        <w:tab/>
        <w:t>состояния</w:t>
      </w:r>
      <w:r>
        <w:tab/>
        <w:t>учащихся</w:t>
      </w:r>
      <w:r>
        <w:tab/>
        <w:t>и</w:t>
      </w:r>
      <w:r>
        <w:tab/>
        <w:t>совершенствованию</w:t>
      </w:r>
    </w:p>
    <w:p w:rsidR="002E466C" w:rsidRDefault="00C42AAE">
      <w:pPr>
        <w:pStyle w:val="11"/>
        <w:ind w:firstLine="0"/>
        <w:jc w:val="both"/>
      </w:pPr>
      <w:r>
        <w:t>здоровьесберегающих технологий обучения;</w:t>
      </w:r>
    </w:p>
    <w:p w:rsidR="002E466C" w:rsidRDefault="00C42AAE">
      <w:pPr>
        <w:pStyle w:val="11"/>
        <w:numPr>
          <w:ilvl w:val="0"/>
          <w:numId w:val="55"/>
        </w:numPr>
        <w:tabs>
          <w:tab w:val="left" w:pos="624"/>
        </w:tabs>
        <w:ind w:firstLine="380"/>
        <w:jc w:val="both"/>
      </w:pPr>
      <w:r>
        <w:t>организация психолого-медико-педагогической и коррекционной помощи учащимся.</w:t>
      </w:r>
    </w:p>
    <w:p w:rsidR="002E466C" w:rsidRDefault="00C42AAE">
      <w:pPr>
        <w:pStyle w:val="32"/>
        <w:keepNext/>
        <w:keepLines/>
        <w:ind w:firstLine="440"/>
        <w:jc w:val="both"/>
      </w:pPr>
      <w:bookmarkStart w:id="15" w:name="bookmark31"/>
      <w:r>
        <w:rPr>
          <w:u w:val="single"/>
        </w:rPr>
        <w:t>6.4</w:t>
      </w:r>
      <w:r>
        <w:t xml:space="preserve"> Блок организации физкультурно-оздоровительной работы </w:t>
      </w:r>
      <w:r>
        <w:rPr>
          <w:b w:val="0"/>
          <w:bCs w:val="0"/>
        </w:rPr>
        <w:t>предполагает:</w:t>
      </w:r>
      <w:bookmarkEnd w:id="15"/>
    </w:p>
    <w:p w:rsidR="002E466C" w:rsidRDefault="00C42AAE">
      <w:pPr>
        <w:pStyle w:val="11"/>
        <w:numPr>
          <w:ilvl w:val="0"/>
          <w:numId w:val="56"/>
        </w:numPr>
        <w:tabs>
          <w:tab w:val="left" w:pos="1004"/>
        </w:tabs>
        <w:ind w:firstLine="440"/>
        <w:jc w:val="both"/>
      </w:pPr>
      <w:r>
        <w:t>регулярное проведение спортивно-оздоровительных мероприятий с целью профилактики заболеваний и приобщение к здоровому досугу;</w:t>
      </w:r>
    </w:p>
    <w:p w:rsidR="002E466C" w:rsidRDefault="00C42AAE">
      <w:pPr>
        <w:pStyle w:val="11"/>
        <w:numPr>
          <w:ilvl w:val="0"/>
          <w:numId w:val="56"/>
        </w:numPr>
        <w:tabs>
          <w:tab w:val="left" w:pos="1004"/>
        </w:tabs>
        <w:ind w:firstLine="440"/>
        <w:jc w:val="both"/>
      </w:pPr>
      <w:r>
        <w:t>привлечение системы кружковой, внеклассной и внеучебной деятельности к формированию здорового образа жизни учащихся;</w:t>
      </w:r>
    </w:p>
    <w:p w:rsidR="002E466C" w:rsidRDefault="00C42AAE">
      <w:pPr>
        <w:pStyle w:val="11"/>
        <w:numPr>
          <w:ilvl w:val="0"/>
          <w:numId w:val="56"/>
        </w:numPr>
        <w:tabs>
          <w:tab w:val="left" w:pos="1391"/>
        </w:tabs>
        <w:ind w:firstLine="380"/>
        <w:jc w:val="both"/>
      </w:pPr>
      <w:r>
        <w:t>организация динамических перемен, физкультпауз на уроках;</w:t>
      </w:r>
    </w:p>
    <w:p w:rsidR="002E466C" w:rsidRDefault="00C42AAE">
      <w:pPr>
        <w:pStyle w:val="11"/>
        <w:numPr>
          <w:ilvl w:val="0"/>
          <w:numId w:val="56"/>
        </w:numPr>
        <w:tabs>
          <w:tab w:val="left" w:pos="1391"/>
        </w:tabs>
        <w:ind w:firstLine="380"/>
        <w:jc w:val="both"/>
      </w:pPr>
      <w:r>
        <w:t>эффективная работа с учащимися всех групп здоровья</w:t>
      </w:r>
    </w:p>
    <w:p w:rsidR="002E466C" w:rsidRDefault="00C42AAE">
      <w:pPr>
        <w:pStyle w:val="11"/>
        <w:numPr>
          <w:ilvl w:val="0"/>
          <w:numId w:val="56"/>
        </w:numPr>
        <w:tabs>
          <w:tab w:val="left" w:pos="1004"/>
        </w:tabs>
        <w:ind w:firstLine="440"/>
        <w:jc w:val="both"/>
      </w:pPr>
      <w:r>
        <w:t>привлечение родителей, социальных партнёров школы к физической культуре и спорту, различным формам оздоровительной работы.</w:t>
      </w:r>
    </w:p>
    <w:p w:rsidR="002E466C" w:rsidRDefault="00C42AAE">
      <w:pPr>
        <w:pStyle w:val="32"/>
        <w:keepNext/>
        <w:keepLines/>
        <w:tabs>
          <w:tab w:val="left" w:pos="1391"/>
          <w:tab w:val="left" w:pos="4537"/>
        </w:tabs>
        <w:ind w:firstLine="380"/>
        <w:jc w:val="both"/>
      </w:pPr>
      <w:bookmarkStart w:id="16" w:name="bookmark33"/>
      <w:r>
        <w:rPr>
          <w:u w:val="single"/>
        </w:rPr>
        <w:t>6.5</w:t>
      </w:r>
      <w:r>
        <w:tab/>
        <w:t>Блок</w:t>
      </w:r>
      <w:r>
        <w:tab/>
        <w:t>здоровьесберегающей инфраструктуры</w:t>
      </w:r>
      <w:bookmarkEnd w:id="16"/>
    </w:p>
    <w:p w:rsidR="002E466C" w:rsidRDefault="00C42AAE">
      <w:pPr>
        <w:pStyle w:val="11"/>
        <w:ind w:firstLine="380"/>
        <w:jc w:val="both"/>
      </w:pPr>
      <w:r>
        <w:rPr>
          <w:b/>
          <w:bCs/>
        </w:rPr>
        <w:t xml:space="preserve">образовательного учреждения </w:t>
      </w:r>
      <w:r>
        <w:t>предполагает:</w:t>
      </w:r>
    </w:p>
    <w:p w:rsidR="002E466C" w:rsidRDefault="00C42AAE">
      <w:pPr>
        <w:pStyle w:val="11"/>
        <w:numPr>
          <w:ilvl w:val="0"/>
          <w:numId w:val="57"/>
        </w:numPr>
        <w:tabs>
          <w:tab w:val="left" w:pos="1004"/>
        </w:tabs>
        <w:ind w:firstLine="380"/>
        <w:jc w:val="both"/>
      </w:pPr>
      <w:r>
        <w:t>соответствие помещения школы гигиеническим нормативам;</w:t>
      </w:r>
    </w:p>
    <w:p w:rsidR="002E466C" w:rsidRDefault="00C42AAE">
      <w:pPr>
        <w:pStyle w:val="11"/>
        <w:numPr>
          <w:ilvl w:val="0"/>
          <w:numId w:val="57"/>
        </w:numPr>
        <w:tabs>
          <w:tab w:val="left" w:pos="1004"/>
          <w:tab w:val="left" w:pos="3130"/>
          <w:tab w:val="left" w:pos="7810"/>
        </w:tabs>
        <w:ind w:firstLine="380"/>
        <w:jc w:val="both"/>
      </w:pPr>
      <w:r>
        <w:t>наличие в</w:t>
      </w:r>
      <w:r>
        <w:tab/>
        <w:t>ОУ состава специалистов,</w:t>
      </w:r>
      <w:r>
        <w:tab/>
        <w:t>обеспечивающих</w:t>
      </w:r>
    </w:p>
    <w:p w:rsidR="002E466C" w:rsidRDefault="00C42AAE">
      <w:pPr>
        <w:pStyle w:val="11"/>
        <w:ind w:firstLine="0"/>
        <w:jc w:val="both"/>
      </w:pPr>
      <w:r>
        <w:t>здоровьесберегающую работу;</w:t>
      </w:r>
    </w:p>
    <w:p w:rsidR="002E466C" w:rsidRDefault="00C42AAE">
      <w:pPr>
        <w:pStyle w:val="11"/>
        <w:spacing w:after="320"/>
        <w:ind w:left="1180" w:firstLine="0"/>
        <w:jc w:val="both"/>
      </w:pPr>
      <w:r>
        <w:t>оснащенность физкультурного зала, спортплощадки, школьной столовой.</w:t>
      </w:r>
    </w:p>
    <w:p w:rsidR="002E466C" w:rsidRDefault="00C42AAE">
      <w:pPr>
        <w:pStyle w:val="32"/>
        <w:keepNext/>
        <w:keepLines/>
        <w:ind w:left="140" w:firstLine="580"/>
        <w:jc w:val="both"/>
      </w:pPr>
      <w:bookmarkStart w:id="17" w:name="bookmark35"/>
      <w:r>
        <w:rPr>
          <w:u w:val="single"/>
        </w:rPr>
        <w:lastRenderedPageBreak/>
        <w:t>6.6</w:t>
      </w:r>
      <w:r>
        <w:t xml:space="preserve"> Блок организации системы просветительской и методической работы с педагогами и родителями </w:t>
      </w:r>
      <w:r>
        <w:rPr>
          <w:b w:val="0"/>
          <w:bCs w:val="0"/>
        </w:rPr>
        <w:t>предполагает:</w:t>
      </w:r>
      <w:bookmarkEnd w:id="17"/>
    </w:p>
    <w:p w:rsidR="002E466C" w:rsidRDefault="00C42AAE">
      <w:pPr>
        <w:pStyle w:val="11"/>
        <w:numPr>
          <w:ilvl w:val="0"/>
          <w:numId w:val="58"/>
        </w:numPr>
        <w:tabs>
          <w:tab w:val="left" w:pos="1118"/>
          <w:tab w:val="left" w:pos="4755"/>
          <w:tab w:val="left" w:pos="7896"/>
        </w:tabs>
        <w:ind w:firstLine="720"/>
        <w:jc w:val="both"/>
      </w:pPr>
      <w:r>
        <w:t>проведение в</w:t>
      </w:r>
      <w:r>
        <w:tab/>
        <w:t>образовательном</w:t>
      </w:r>
      <w:r>
        <w:tab/>
        <w:t>учреждении</w:t>
      </w:r>
    </w:p>
    <w:p w:rsidR="002E466C" w:rsidRDefault="00C42AAE">
      <w:pPr>
        <w:pStyle w:val="11"/>
        <w:ind w:left="1080" w:firstLine="0"/>
        <w:jc w:val="both"/>
      </w:pPr>
      <w:r>
        <w:t>постоянно действующих лекториев по различным вопросам роста и развития обучающихся и их здоровья;</w:t>
      </w:r>
    </w:p>
    <w:p w:rsidR="002E466C" w:rsidRDefault="00C42AAE">
      <w:pPr>
        <w:pStyle w:val="11"/>
        <w:numPr>
          <w:ilvl w:val="0"/>
          <w:numId w:val="58"/>
        </w:numPr>
        <w:tabs>
          <w:tab w:val="left" w:pos="1118"/>
        </w:tabs>
        <w:ind w:firstLine="720"/>
        <w:jc w:val="both"/>
      </w:pPr>
      <w:r>
        <w:t>повышение уровня знаний в области вопросов здоровьесбережения;</w:t>
      </w:r>
    </w:p>
    <w:p w:rsidR="002E466C" w:rsidRDefault="00C42AAE">
      <w:pPr>
        <w:pStyle w:val="11"/>
        <w:numPr>
          <w:ilvl w:val="0"/>
          <w:numId w:val="58"/>
        </w:numPr>
        <w:tabs>
          <w:tab w:val="left" w:pos="1118"/>
          <w:tab w:val="left" w:pos="4755"/>
          <w:tab w:val="left" w:pos="7896"/>
        </w:tabs>
        <w:ind w:firstLine="720"/>
        <w:jc w:val="both"/>
      </w:pPr>
      <w:r>
        <w:t>обеспеченность</w:t>
      </w:r>
      <w:r>
        <w:tab/>
        <w:t>образовательным</w:t>
      </w:r>
      <w:r>
        <w:tab/>
        <w:t>учреждением</w:t>
      </w:r>
    </w:p>
    <w:p w:rsidR="002E466C" w:rsidRDefault="00C42AAE">
      <w:pPr>
        <w:pStyle w:val="11"/>
        <w:tabs>
          <w:tab w:val="left" w:pos="4755"/>
        </w:tabs>
        <w:spacing w:after="280"/>
        <w:ind w:left="2140" w:firstLine="0"/>
        <w:jc w:val="both"/>
      </w:pPr>
      <w:r>
        <w:t>необходимой</w:t>
      </w:r>
      <w:r>
        <w:tab/>
        <w:t>научно-методической литературой.</w:t>
      </w:r>
    </w:p>
    <w:p w:rsidR="002E466C" w:rsidRDefault="00C42AAE">
      <w:pPr>
        <w:pStyle w:val="32"/>
        <w:keepNext/>
        <w:keepLines/>
        <w:spacing w:after="280"/>
        <w:ind w:left="140" w:firstLine="580"/>
        <w:jc w:val="both"/>
      </w:pPr>
      <w:bookmarkStart w:id="18" w:name="bookmark37"/>
      <w:r>
        <w:rPr>
          <w:u w:val="single"/>
        </w:rPr>
        <w:t>7. Здоровьесберегающие средства и технологии, применяемые в условиях образовательного учреждения</w:t>
      </w:r>
      <w:bookmarkEnd w:id="18"/>
    </w:p>
    <w:p w:rsidR="002E466C" w:rsidRDefault="00C42AAE">
      <w:pPr>
        <w:pStyle w:val="11"/>
        <w:ind w:left="140" w:firstLine="580"/>
        <w:jc w:val="both"/>
      </w:pPr>
      <w:r>
        <w:rPr>
          <w:b/>
          <w:bCs/>
        </w:rPr>
        <w:t xml:space="preserve">1. Гигиенические средства </w:t>
      </w:r>
      <w:r>
        <w:t>(санитарно-гигиенические средства здоровьесберегающие технологии).</w:t>
      </w:r>
    </w:p>
    <w:p w:rsidR="002E466C" w:rsidRDefault="00C42AAE">
      <w:pPr>
        <w:pStyle w:val="11"/>
        <w:numPr>
          <w:ilvl w:val="0"/>
          <w:numId w:val="59"/>
        </w:numPr>
        <w:tabs>
          <w:tab w:val="left" w:pos="548"/>
        </w:tabs>
        <w:ind w:left="540" w:hanging="360"/>
        <w:jc w:val="both"/>
      </w:pPr>
      <w:r>
        <w:t>Требования к материально-техническому состоянию здания школы; организация влажной уборки помещений, регулярное проветривание классов.</w:t>
      </w:r>
    </w:p>
    <w:p w:rsidR="002E466C" w:rsidRDefault="00C42AAE">
      <w:pPr>
        <w:pStyle w:val="11"/>
        <w:numPr>
          <w:ilvl w:val="0"/>
          <w:numId w:val="59"/>
        </w:numPr>
        <w:tabs>
          <w:tab w:val="left" w:pos="548"/>
        </w:tabs>
        <w:ind w:left="540" w:hanging="360"/>
        <w:jc w:val="both"/>
      </w:pPr>
      <w:r>
        <w:t>Обеспечение рационального уровня учебной нагрузки во избежании переутомления.</w:t>
      </w:r>
    </w:p>
    <w:p w:rsidR="002E466C" w:rsidRDefault="00C42AAE">
      <w:pPr>
        <w:pStyle w:val="11"/>
        <w:numPr>
          <w:ilvl w:val="0"/>
          <w:numId w:val="59"/>
        </w:numPr>
        <w:tabs>
          <w:tab w:val="left" w:pos="548"/>
        </w:tabs>
        <w:ind w:left="540" w:hanging="360"/>
        <w:jc w:val="both"/>
      </w:pPr>
      <w:r>
        <w:t>Организация рационального питания обучающихся - пища должна быть полноценной по химическому составу. Быть безвредной в химическом отношении и безопасной с точки зрения бактериального состава.</w:t>
      </w:r>
    </w:p>
    <w:p w:rsidR="002E466C" w:rsidRDefault="00C42AAE">
      <w:pPr>
        <w:pStyle w:val="11"/>
        <w:numPr>
          <w:ilvl w:val="0"/>
          <w:numId w:val="59"/>
        </w:numPr>
        <w:tabs>
          <w:tab w:val="left" w:pos="548"/>
        </w:tabs>
        <w:ind w:left="540" w:hanging="360"/>
        <w:jc w:val="both"/>
      </w:pPr>
      <w:r>
        <w:t>Соблюдение общего режима дня обучающихся - режима двигательной активности, режима питания и сна.</w:t>
      </w:r>
    </w:p>
    <w:p w:rsidR="002E466C" w:rsidRDefault="00C42AAE">
      <w:pPr>
        <w:pStyle w:val="11"/>
        <w:numPr>
          <w:ilvl w:val="0"/>
          <w:numId w:val="59"/>
        </w:numPr>
        <w:tabs>
          <w:tab w:val="left" w:pos="508"/>
        </w:tabs>
        <w:ind w:firstLine="140"/>
        <w:jc w:val="both"/>
      </w:pPr>
      <w:r>
        <w:t>Формирование здорового образа жизни.</w:t>
      </w:r>
    </w:p>
    <w:p w:rsidR="002E466C" w:rsidRDefault="00C42AAE">
      <w:pPr>
        <w:pStyle w:val="11"/>
        <w:numPr>
          <w:ilvl w:val="0"/>
          <w:numId w:val="59"/>
        </w:numPr>
        <w:tabs>
          <w:tab w:val="left" w:pos="548"/>
        </w:tabs>
        <w:ind w:left="540" w:hanging="360"/>
        <w:jc w:val="both"/>
      </w:pPr>
      <w:r>
        <w:t>Личная и общественная гигиена; привитие детям элементарных навыков при мытье рук, использование носового платка при чихании и кашле и т.д.</w:t>
      </w:r>
    </w:p>
    <w:p w:rsidR="002E466C" w:rsidRDefault="00C42AAE">
      <w:pPr>
        <w:pStyle w:val="11"/>
        <w:numPr>
          <w:ilvl w:val="0"/>
          <w:numId w:val="59"/>
        </w:numPr>
        <w:tabs>
          <w:tab w:val="left" w:pos="548"/>
        </w:tabs>
        <w:ind w:left="540" w:hanging="360"/>
        <w:jc w:val="both"/>
      </w:pPr>
      <w:r>
        <w:t>Организация порядка проведения прививок учащихся с целью предупреждения инфекций.</w:t>
      </w:r>
    </w:p>
    <w:p w:rsidR="002E466C" w:rsidRDefault="00C42AAE">
      <w:pPr>
        <w:pStyle w:val="11"/>
        <w:numPr>
          <w:ilvl w:val="0"/>
          <w:numId w:val="60"/>
        </w:numPr>
        <w:tabs>
          <w:tab w:val="left" w:pos="1118"/>
        </w:tabs>
        <w:spacing w:after="280"/>
        <w:ind w:left="140" w:firstLine="580"/>
        <w:jc w:val="both"/>
      </w:pPr>
      <w:r>
        <w:rPr>
          <w:b/>
          <w:bCs/>
        </w:rPr>
        <w:t xml:space="preserve">Средства двигательной направленности </w:t>
      </w:r>
      <w:r>
        <w:t>(здоровьесберегающие технологии физкультуры и спорта).</w:t>
      </w:r>
    </w:p>
    <w:p w:rsidR="002E466C" w:rsidRDefault="00C42AAE">
      <w:pPr>
        <w:pStyle w:val="11"/>
        <w:numPr>
          <w:ilvl w:val="0"/>
          <w:numId w:val="61"/>
        </w:numPr>
        <w:tabs>
          <w:tab w:val="left" w:pos="508"/>
        </w:tabs>
        <w:ind w:firstLine="140"/>
        <w:jc w:val="both"/>
      </w:pPr>
      <w:r>
        <w:t>Уроки физкультуры с комплексами физических упражнений.</w:t>
      </w:r>
    </w:p>
    <w:p w:rsidR="002E466C" w:rsidRDefault="00C42AAE">
      <w:pPr>
        <w:pStyle w:val="11"/>
        <w:numPr>
          <w:ilvl w:val="0"/>
          <w:numId w:val="61"/>
        </w:numPr>
        <w:tabs>
          <w:tab w:val="left" w:pos="508"/>
        </w:tabs>
        <w:ind w:firstLine="140"/>
        <w:jc w:val="both"/>
      </w:pPr>
      <w:r>
        <w:t>Физкультминутки на уроках и подвижные перемены.</w:t>
      </w:r>
    </w:p>
    <w:p w:rsidR="002E466C" w:rsidRDefault="00C42AAE">
      <w:pPr>
        <w:pStyle w:val="11"/>
        <w:numPr>
          <w:ilvl w:val="0"/>
          <w:numId w:val="61"/>
        </w:numPr>
        <w:tabs>
          <w:tab w:val="left" w:pos="508"/>
          <w:tab w:val="left" w:pos="2578"/>
          <w:tab w:val="left" w:pos="6438"/>
        </w:tabs>
        <w:ind w:firstLine="140"/>
        <w:jc w:val="both"/>
      </w:pPr>
      <w:r>
        <w:t>Различные</w:t>
      </w:r>
      <w:r>
        <w:tab/>
        <w:t>виды оздоровительной</w:t>
      </w:r>
      <w:r>
        <w:tab/>
        <w:t>гимнастики (пальчиковая,</w:t>
      </w:r>
    </w:p>
    <w:p w:rsidR="002E466C" w:rsidRDefault="00C42AAE">
      <w:pPr>
        <w:pStyle w:val="11"/>
        <w:ind w:firstLine="540"/>
        <w:jc w:val="both"/>
      </w:pPr>
      <w:r>
        <w:t>дыхательная, для коррекции зрения и пр.), лечебная физкультура.</w:t>
      </w:r>
    </w:p>
    <w:p w:rsidR="002E466C" w:rsidRDefault="00C42AAE">
      <w:pPr>
        <w:pStyle w:val="11"/>
        <w:numPr>
          <w:ilvl w:val="0"/>
          <w:numId w:val="61"/>
        </w:numPr>
        <w:tabs>
          <w:tab w:val="left" w:pos="508"/>
          <w:tab w:val="left" w:pos="2996"/>
        </w:tabs>
        <w:ind w:firstLine="140"/>
        <w:jc w:val="both"/>
      </w:pPr>
      <w:r>
        <w:t>Эмоциональные</w:t>
      </w:r>
      <w:r>
        <w:tab/>
        <w:t>разрядки и «минутки покоя», подвижные игры,</w:t>
      </w:r>
    </w:p>
    <w:p w:rsidR="002E466C" w:rsidRDefault="00C42AAE">
      <w:pPr>
        <w:pStyle w:val="11"/>
        <w:spacing w:after="280"/>
        <w:ind w:firstLine="540"/>
        <w:jc w:val="both"/>
      </w:pPr>
      <w:r>
        <w:t>психогимнастика, тренинги и др.</w:t>
      </w:r>
    </w:p>
    <w:p w:rsidR="002E466C" w:rsidRDefault="00C42AAE">
      <w:pPr>
        <w:pStyle w:val="11"/>
        <w:numPr>
          <w:ilvl w:val="0"/>
          <w:numId w:val="60"/>
        </w:numPr>
        <w:tabs>
          <w:tab w:val="left" w:pos="1118"/>
          <w:tab w:val="left" w:pos="2578"/>
          <w:tab w:val="left" w:pos="5262"/>
          <w:tab w:val="left" w:pos="8511"/>
        </w:tabs>
        <w:spacing w:after="140" w:line="228" w:lineRule="auto"/>
        <w:ind w:left="140" w:firstLine="580"/>
        <w:jc w:val="both"/>
      </w:pPr>
      <w:r>
        <w:rPr>
          <w:b/>
          <w:bCs/>
        </w:rPr>
        <w:t>Медико-диагностические средства контроля за состоянием здоровья обучающихся</w:t>
      </w:r>
      <w:r>
        <w:rPr>
          <w:b/>
          <w:bCs/>
        </w:rPr>
        <w:tab/>
      </w:r>
      <w:r>
        <w:t>(физиологические</w:t>
      </w:r>
      <w:r>
        <w:tab/>
        <w:t>здоровьесберегающие</w:t>
      </w:r>
      <w:r>
        <w:tab/>
        <w:t>технологии).</w:t>
      </w:r>
    </w:p>
    <w:p w:rsidR="002E466C" w:rsidRDefault="00C42AAE">
      <w:pPr>
        <w:pStyle w:val="32"/>
        <w:keepNext/>
        <w:keepLines/>
        <w:numPr>
          <w:ilvl w:val="0"/>
          <w:numId w:val="60"/>
        </w:numPr>
        <w:tabs>
          <w:tab w:val="left" w:pos="1208"/>
        </w:tabs>
        <w:ind w:left="180" w:firstLine="540"/>
        <w:jc w:val="both"/>
      </w:pPr>
      <w:bookmarkStart w:id="19" w:name="bookmark39"/>
      <w:r>
        <w:t>Средства организации благоприятной психолого-педагогической среды ОУ (психологические здоровьесберегающие технологии)</w:t>
      </w:r>
      <w:bookmarkEnd w:id="19"/>
    </w:p>
    <w:p w:rsidR="002E466C" w:rsidRDefault="00C42AAE">
      <w:pPr>
        <w:pStyle w:val="11"/>
        <w:numPr>
          <w:ilvl w:val="0"/>
          <w:numId w:val="62"/>
        </w:numPr>
        <w:tabs>
          <w:tab w:val="left" w:pos="510"/>
          <w:tab w:val="left" w:pos="2633"/>
        </w:tabs>
        <w:ind w:firstLine="180"/>
        <w:jc w:val="both"/>
      </w:pPr>
      <w:r>
        <w:t>Обеспечение</w:t>
      </w:r>
      <w:r>
        <w:tab/>
        <w:t>положительного эмоционального климата в учебном</w:t>
      </w:r>
    </w:p>
    <w:p w:rsidR="002E466C" w:rsidRDefault="00C42AAE">
      <w:pPr>
        <w:pStyle w:val="11"/>
        <w:ind w:firstLine="540"/>
        <w:jc w:val="both"/>
      </w:pPr>
      <w:r>
        <w:t>коллективе и в процессе взаимодействия учитель-ученик.</w:t>
      </w:r>
    </w:p>
    <w:p w:rsidR="002E466C" w:rsidRDefault="00C42AAE">
      <w:pPr>
        <w:pStyle w:val="11"/>
        <w:numPr>
          <w:ilvl w:val="0"/>
          <w:numId w:val="62"/>
        </w:numPr>
        <w:tabs>
          <w:tab w:val="left" w:pos="519"/>
        </w:tabs>
        <w:spacing w:after="280"/>
        <w:ind w:left="540" w:hanging="340"/>
        <w:jc w:val="both"/>
      </w:pPr>
      <w:r>
        <w:t>Всесторонняя психофизическая диагностика всех личностных сфер обучающихся в процессе их развития.</w:t>
      </w:r>
    </w:p>
    <w:p w:rsidR="002E466C" w:rsidRDefault="00C42AAE">
      <w:pPr>
        <w:pStyle w:val="32"/>
        <w:keepNext/>
        <w:keepLines/>
        <w:numPr>
          <w:ilvl w:val="0"/>
          <w:numId w:val="60"/>
        </w:numPr>
        <w:tabs>
          <w:tab w:val="left" w:pos="1208"/>
        </w:tabs>
        <w:ind w:left="180" w:firstLine="540"/>
        <w:jc w:val="both"/>
      </w:pPr>
      <w:bookmarkStart w:id="20" w:name="bookmark41"/>
      <w:r>
        <w:lastRenderedPageBreak/>
        <w:t>Средства педагогического воздействия, организации учебного процесса (здоровьесберегающие образовательные технологии)</w:t>
      </w:r>
      <w:bookmarkEnd w:id="20"/>
    </w:p>
    <w:p w:rsidR="002E466C" w:rsidRDefault="00C42AAE">
      <w:pPr>
        <w:pStyle w:val="11"/>
        <w:numPr>
          <w:ilvl w:val="0"/>
          <w:numId w:val="63"/>
        </w:numPr>
        <w:tabs>
          <w:tab w:val="left" w:pos="510"/>
        </w:tabs>
        <w:ind w:firstLine="180"/>
        <w:jc w:val="both"/>
      </w:pPr>
      <w:r>
        <w:t>Интеграция оздоровительной деятельности в образовательный процесс.</w:t>
      </w:r>
    </w:p>
    <w:p w:rsidR="002E466C" w:rsidRDefault="00C42AAE">
      <w:pPr>
        <w:pStyle w:val="11"/>
        <w:numPr>
          <w:ilvl w:val="0"/>
          <w:numId w:val="63"/>
        </w:numPr>
        <w:tabs>
          <w:tab w:val="left" w:pos="510"/>
        </w:tabs>
        <w:ind w:firstLine="180"/>
        <w:jc w:val="both"/>
      </w:pPr>
      <w:r>
        <w:t>Системный подход к организации образовательной деятельности.</w:t>
      </w:r>
    </w:p>
    <w:p w:rsidR="002E466C" w:rsidRDefault="00C42AAE">
      <w:pPr>
        <w:pStyle w:val="11"/>
        <w:numPr>
          <w:ilvl w:val="0"/>
          <w:numId w:val="63"/>
        </w:numPr>
        <w:tabs>
          <w:tab w:val="left" w:pos="519"/>
        </w:tabs>
        <w:spacing w:after="280"/>
        <w:ind w:left="540" w:hanging="340"/>
        <w:jc w:val="both"/>
      </w:pPr>
      <w:r>
        <w:t>Модернизация содержания образования, разработка интегративных курсов здоровьесберегающей направленности для всех ступеней обучения.</w:t>
      </w:r>
    </w:p>
    <w:p w:rsidR="002E466C" w:rsidRDefault="00C42AAE">
      <w:pPr>
        <w:pStyle w:val="32"/>
        <w:keepNext/>
        <w:keepLines/>
        <w:numPr>
          <w:ilvl w:val="0"/>
          <w:numId w:val="60"/>
        </w:numPr>
        <w:tabs>
          <w:tab w:val="left" w:pos="1762"/>
        </w:tabs>
        <w:ind w:firstLine="720"/>
        <w:jc w:val="both"/>
      </w:pPr>
      <w:bookmarkStart w:id="21" w:name="bookmark43"/>
      <w:r>
        <w:t>Профилактические и закаливающие средства</w:t>
      </w:r>
      <w:bookmarkEnd w:id="21"/>
    </w:p>
    <w:p w:rsidR="002E466C" w:rsidRDefault="00C42AAE">
      <w:pPr>
        <w:pStyle w:val="11"/>
        <w:numPr>
          <w:ilvl w:val="0"/>
          <w:numId w:val="64"/>
        </w:numPr>
        <w:tabs>
          <w:tab w:val="left" w:pos="510"/>
        </w:tabs>
        <w:ind w:firstLine="180"/>
        <w:jc w:val="both"/>
      </w:pPr>
      <w:r>
        <w:t>Организация просветительского лектория.</w:t>
      </w:r>
    </w:p>
    <w:p w:rsidR="002E466C" w:rsidRDefault="00C42AAE">
      <w:pPr>
        <w:pStyle w:val="11"/>
        <w:numPr>
          <w:ilvl w:val="0"/>
          <w:numId w:val="64"/>
        </w:numPr>
        <w:tabs>
          <w:tab w:val="left" w:pos="510"/>
        </w:tabs>
        <w:ind w:firstLine="180"/>
        <w:jc w:val="both"/>
      </w:pPr>
      <w:r>
        <w:t>Культурно-массовые мероприятия.</w:t>
      </w:r>
    </w:p>
    <w:p w:rsidR="002E466C" w:rsidRDefault="00C42AAE">
      <w:pPr>
        <w:pStyle w:val="11"/>
        <w:numPr>
          <w:ilvl w:val="0"/>
          <w:numId w:val="64"/>
        </w:numPr>
        <w:tabs>
          <w:tab w:val="left" w:pos="519"/>
        </w:tabs>
        <w:ind w:left="540" w:hanging="340"/>
        <w:jc w:val="both"/>
      </w:pPr>
      <w:r>
        <w:t>Работа с семьей обучающегося (пропаганда здорового образа жизни через систему занятий в родительском лектории).</w:t>
      </w:r>
    </w:p>
    <w:p w:rsidR="002E466C" w:rsidRDefault="00C42AAE">
      <w:pPr>
        <w:pStyle w:val="11"/>
        <w:numPr>
          <w:ilvl w:val="0"/>
          <w:numId w:val="64"/>
        </w:numPr>
        <w:tabs>
          <w:tab w:val="left" w:pos="519"/>
        </w:tabs>
        <w:spacing w:after="280"/>
        <w:ind w:left="540" w:hanging="340"/>
        <w:jc w:val="both"/>
      </w:pPr>
      <w:r>
        <w:t>Массовые оздоровительные мероприятия с участием родителей (спортивно - оздоровительные праздники, тематические праздники здоровья, выход на природу, экскурсии).</w:t>
      </w:r>
    </w:p>
    <w:p w:rsidR="002E466C" w:rsidRDefault="00C42AAE">
      <w:pPr>
        <w:pStyle w:val="32"/>
        <w:keepNext/>
        <w:keepLines/>
        <w:numPr>
          <w:ilvl w:val="0"/>
          <w:numId w:val="65"/>
        </w:numPr>
        <w:tabs>
          <w:tab w:val="left" w:pos="1208"/>
        </w:tabs>
        <w:spacing w:after="40"/>
        <w:ind w:firstLine="720"/>
        <w:jc w:val="both"/>
      </w:pPr>
      <w:bookmarkStart w:id="22" w:name="bookmark45"/>
      <w:r>
        <w:rPr>
          <w:u w:val="single"/>
        </w:rPr>
        <w:t>Модель личности ученика.</w:t>
      </w:r>
      <w:bookmarkEnd w:id="22"/>
    </w:p>
    <w:p w:rsidR="002E466C" w:rsidRDefault="00C42AAE">
      <w:pPr>
        <w:pStyle w:val="11"/>
        <w:spacing w:after="280"/>
        <w:ind w:firstLine="440"/>
        <w:jc w:val="both"/>
      </w:pPr>
      <w:r>
        <w:t>Подготовка к здоровому образу жизни ребенка на основе здоровьесберегающих технологий является приоритетным направлением деятельности «Здоровое поколение». В качестве основополагающей линии развития МКОУ «Пельгорская</w:t>
      </w:r>
      <w:r w:rsidRPr="00BB2443">
        <w:t xml:space="preserve"> ООШ</w:t>
      </w:r>
      <w:r>
        <w:t>» в этом направлении выбрана концепция здоровьесберегающего образования. Школа должна стать «антропоцентричной», т.е. центром всех учебно</w:t>
      </w:r>
      <w:r>
        <w:softHyphen/>
        <w:t>воспитательных воздействий является конкретный ученик, и, соответственно, все способы и формы организации школьной жизни подчинены целям его всестороннего личностного развития. Модель технологий обучения в здоровьесберегающей школе существенно отличается от других существующих моделей и педагогических систем. Она предоставляет ученику большую свободу выбора в процессе обучения. В ее рамках не ученик подстраивается под сложившийся обучающий стиль учителя, а учитель, обладая разнообразным технологическим инструментарием, согласует свои приемы и методы работы с познавательным стилем ребенка. Это требует разработки новых подходов к организации учебного процесса в плане дальнейшего развития технологий индивидуализации обучения и здоровьесбережения. Учет индивидуальных особенностей учащихся в педагогической деятельности - это комплексная задача, требующая перестройки организации учебного процесса, которая может быть решена несколькими путями:</w:t>
      </w:r>
    </w:p>
    <w:p w:rsidR="002E466C" w:rsidRDefault="00C42AAE">
      <w:pPr>
        <w:pStyle w:val="11"/>
        <w:numPr>
          <w:ilvl w:val="0"/>
          <w:numId w:val="66"/>
        </w:numPr>
        <w:tabs>
          <w:tab w:val="left" w:pos="701"/>
        </w:tabs>
        <w:ind w:left="720" w:hanging="360"/>
      </w:pPr>
      <w:r>
        <w:t>вариативностью образовательной среды на основе принципов профилизации обучения;</w:t>
      </w:r>
    </w:p>
    <w:p w:rsidR="002E466C" w:rsidRDefault="00C42AAE">
      <w:pPr>
        <w:pStyle w:val="11"/>
        <w:numPr>
          <w:ilvl w:val="0"/>
          <w:numId w:val="66"/>
        </w:numPr>
        <w:tabs>
          <w:tab w:val="left" w:pos="701"/>
        </w:tabs>
        <w:ind w:firstLine="340"/>
      </w:pPr>
      <w:r>
        <w:t>дифференциацией обучения;</w:t>
      </w:r>
    </w:p>
    <w:p w:rsidR="002E466C" w:rsidRDefault="00C42AAE">
      <w:pPr>
        <w:pStyle w:val="11"/>
        <w:numPr>
          <w:ilvl w:val="0"/>
          <w:numId w:val="66"/>
        </w:numPr>
        <w:tabs>
          <w:tab w:val="left" w:pos="701"/>
        </w:tabs>
        <w:ind w:left="720" w:hanging="360"/>
      </w:pPr>
      <w:r>
        <w:t>индивидуализацией учебного процесса с учетом личностных особенностей учащихся;</w:t>
      </w:r>
    </w:p>
    <w:p w:rsidR="002E466C" w:rsidRDefault="00C42AAE">
      <w:pPr>
        <w:pStyle w:val="11"/>
        <w:numPr>
          <w:ilvl w:val="0"/>
          <w:numId w:val="66"/>
        </w:numPr>
        <w:tabs>
          <w:tab w:val="left" w:pos="701"/>
        </w:tabs>
        <w:ind w:left="720" w:hanging="360"/>
      </w:pPr>
      <w:r>
        <w:t>разработкой индивидуальных образовательных программ для детей с особенностями развития и педагогически запущенных детей;</w:t>
      </w:r>
    </w:p>
    <w:p w:rsidR="002E466C" w:rsidRDefault="00C42AAE">
      <w:pPr>
        <w:pStyle w:val="11"/>
        <w:numPr>
          <w:ilvl w:val="0"/>
          <w:numId w:val="66"/>
        </w:numPr>
        <w:tabs>
          <w:tab w:val="left" w:pos="701"/>
        </w:tabs>
        <w:spacing w:after="260"/>
        <w:ind w:left="720" w:hanging="360"/>
      </w:pPr>
      <w:r>
        <w:t xml:space="preserve">индивидуальными портфолио в системе дистанционного образования Персоналом ОУ необходимо знать, какие результаты должны быть получены в ходе их деятельности по реализации решений, направленных на обеспечение </w:t>
      </w:r>
      <w:r>
        <w:lastRenderedPageBreak/>
        <w:t>здоровьесбережения учащихся.</w:t>
      </w:r>
    </w:p>
    <w:p w:rsidR="002E466C" w:rsidRDefault="00C42AAE">
      <w:pPr>
        <w:pStyle w:val="a9"/>
      </w:pPr>
      <w:r>
        <w:rPr>
          <w:b w:val="0"/>
          <w:bCs w:val="0"/>
          <w:i w:val="0"/>
          <w:iCs w:val="0"/>
        </w:rPr>
        <w:t>Для этого была создана прогнозируемая модель личности ученика:</w:t>
      </w:r>
    </w:p>
    <w:tbl>
      <w:tblPr>
        <w:tblW w:w="0" w:type="auto"/>
        <w:jc w:val="center"/>
        <w:tblLayout w:type="fixed"/>
        <w:tblCellMar>
          <w:left w:w="10" w:type="dxa"/>
          <w:right w:w="10" w:type="dxa"/>
        </w:tblCellMar>
        <w:tblLook w:val="04A0"/>
      </w:tblPr>
      <w:tblGrid>
        <w:gridCol w:w="3874"/>
        <w:gridCol w:w="5971"/>
      </w:tblGrid>
      <w:tr w:rsidR="002E466C">
        <w:trPr>
          <w:trHeight w:hRule="exact" w:val="662"/>
          <w:jc w:val="center"/>
        </w:trPr>
        <w:tc>
          <w:tcPr>
            <w:tcW w:w="3874" w:type="dxa"/>
            <w:tcBorders>
              <w:top w:val="single" w:sz="4" w:space="0" w:color="auto"/>
            </w:tcBorders>
            <w:shd w:val="clear" w:color="auto" w:fill="auto"/>
            <w:vAlign w:val="center"/>
          </w:tcPr>
          <w:p w:rsidR="002E466C" w:rsidRDefault="00C42AAE">
            <w:pPr>
              <w:pStyle w:val="a5"/>
              <w:spacing w:line="226" w:lineRule="auto"/>
              <w:ind w:left="860" w:hanging="580"/>
              <w:rPr>
                <w:sz w:val="24"/>
                <w:szCs w:val="24"/>
              </w:rPr>
            </w:pPr>
            <w:r>
              <w:rPr>
                <w:b/>
                <w:bCs/>
                <w:i/>
                <w:iCs/>
                <w:sz w:val="24"/>
                <w:szCs w:val="24"/>
              </w:rPr>
              <w:t>Модель выпускника первой ступени обучения</w:t>
            </w:r>
          </w:p>
        </w:tc>
        <w:tc>
          <w:tcPr>
            <w:tcW w:w="5971" w:type="dxa"/>
            <w:tcBorders>
              <w:top w:val="single" w:sz="4" w:space="0" w:color="auto"/>
              <w:left w:val="single" w:sz="4" w:space="0" w:color="auto"/>
              <w:right w:val="single" w:sz="4" w:space="0" w:color="auto"/>
            </w:tcBorders>
            <w:shd w:val="clear" w:color="auto" w:fill="auto"/>
          </w:tcPr>
          <w:p w:rsidR="002E466C" w:rsidRDefault="00C42AAE">
            <w:pPr>
              <w:pStyle w:val="a5"/>
              <w:ind w:firstLine="560"/>
              <w:rPr>
                <w:sz w:val="24"/>
                <w:szCs w:val="24"/>
              </w:rPr>
            </w:pPr>
            <w:r>
              <w:rPr>
                <w:b/>
                <w:bCs/>
                <w:i/>
                <w:iCs/>
                <w:sz w:val="24"/>
                <w:szCs w:val="24"/>
              </w:rPr>
              <w:t>Модель выпускника второй ступени обучения</w:t>
            </w:r>
          </w:p>
        </w:tc>
      </w:tr>
      <w:tr w:rsidR="002E466C">
        <w:trPr>
          <w:trHeight w:hRule="exact" w:val="3893"/>
          <w:jc w:val="center"/>
        </w:trPr>
        <w:tc>
          <w:tcPr>
            <w:tcW w:w="3874" w:type="dxa"/>
            <w:tcBorders>
              <w:top w:val="single" w:sz="4" w:space="0" w:color="auto"/>
              <w:bottom w:val="single" w:sz="4" w:space="0" w:color="auto"/>
            </w:tcBorders>
            <w:shd w:val="clear" w:color="auto" w:fill="auto"/>
          </w:tcPr>
          <w:p w:rsidR="002E466C" w:rsidRDefault="00C42AAE">
            <w:pPr>
              <w:pStyle w:val="a5"/>
              <w:spacing w:line="221" w:lineRule="auto"/>
              <w:ind w:firstLine="0"/>
              <w:rPr>
                <w:sz w:val="24"/>
                <w:szCs w:val="24"/>
              </w:rPr>
            </w:pPr>
            <w:r>
              <w:t xml:space="preserve">1. </w:t>
            </w:r>
            <w:r>
              <w:rPr>
                <w:sz w:val="24"/>
                <w:szCs w:val="24"/>
              </w:rPr>
              <w:t>знание основ личной гигиены, выполнение правил гигиены;</w:t>
            </w:r>
          </w:p>
          <w:p w:rsidR="002E466C" w:rsidRDefault="00C42AAE">
            <w:pPr>
              <w:pStyle w:val="a5"/>
              <w:spacing w:line="228" w:lineRule="auto"/>
              <w:ind w:firstLine="0"/>
              <w:rPr>
                <w:sz w:val="24"/>
                <w:szCs w:val="24"/>
              </w:rPr>
            </w:pPr>
            <w:r>
              <w:t xml:space="preserve">2. </w:t>
            </w:r>
            <w:r>
              <w:rPr>
                <w:sz w:val="24"/>
                <w:szCs w:val="24"/>
              </w:rPr>
              <w:t>владение основами личной гигиены и здорового образа жизни.</w:t>
            </w:r>
          </w:p>
        </w:tc>
        <w:tc>
          <w:tcPr>
            <w:tcW w:w="5971"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numPr>
                <w:ilvl w:val="0"/>
                <w:numId w:val="67"/>
              </w:numPr>
              <w:tabs>
                <w:tab w:val="left" w:pos="274"/>
              </w:tabs>
              <w:spacing w:line="223" w:lineRule="auto"/>
              <w:ind w:firstLine="0"/>
              <w:rPr>
                <w:sz w:val="24"/>
                <w:szCs w:val="24"/>
              </w:rPr>
            </w:pPr>
            <w:r>
              <w:rPr>
                <w:sz w:val="24"/>
                <w:szCs w:val="24"/>
              </w:rPr>
              <w:t>знание основ строения и функционирования организма человека;</w:t>
            </w:r>
          </w:p>
          <w:p w:rsidR="002E466C" w:rsidRDefault="00C42AAE">
            <w:pPr>
              <w:pStyle w:val="a5"/>
              <w:numPr>
                <w:ilvl w:val="0"/>
                <w:numId w:val="67"/>
              </w:numPr>
              <w:tabs>
                <w:tab w:val="left" w:pos="274"/>
              </w:tabs>
              <w:spacing w:line="228" w:lineRule="auto"/>
              <w:ind w:firstLine="0"/>
              <w:rPr>
                <w:sz w:val="24"/>
                <w:szCs w:val="24"/>
              </w:rPr>
            </w:pPr>
            <w:r>
              <w:rPr>
                <w:sz w:val="24"/>
                <w:szCs w:val="24"/>
              </w:rPr>
              <w:t>знание изменений в организме человека в пубертатный период;</w:t>
            </w:r>
          </w:p>
          <w:p w:rsidR="002E466C" w:rsidRDefault="00C42AAE">
            <w:pPr>
              <w:pStyle w:val="a5"/>
              <w:numPr>
                <w:ilvl w:val="0"/>
                <w:numId w:val="67"/>
              </w:numPr>
              <w:tabs>
                <w:tab w:val="left" w:pos="274"/>
              </w:tabs>
              <w:spacing w:line="228" w:lineRule="auto"/>
              <w:ind w:firstLine="0"/>
              <w:rPr>
                <w:sz w:val="24"/>
                <w:szCs w:val="24"/>
              </w:rPr>
            </w:pPr>
            <w:r>
              <w:rPr>
                <w:sz w:val="24"/>
                <w:szCs w:val="24"/>
              </w:rPr>
              <w:t>умение оценивать свое физическое и психическое состояние;</w:t>
            </w:r>
          </w:p>
          <w:p w:rsidR="002E466C" w:rsidRDefault="00C42AAE">
            <w:pPr>
              <w:pStyle w:val="a5"/>
              <w:numPr>
                <w:ilvl w:val="0"/>
                <w:numId w:val="67"/>
              </w:numPr>
              <w:tabs>
                <w:tab w:val="left" w:pos="274"/>
              </w:tabs>
              <w:spacing w:line="221" w:lineRule="auto"/>
              <w:ind w:firstLine="0"/>
              <w:rPr>
                <w:sz w:val="24"/>
                <w:szCs w:val="24"/>
              </w:rPr>
            </w:pPr>
            <w:r>
              <w:rPr>
                <w:sz w:val="24"/>
                <w:szCs w:val="24"/>
              </w:rPr>
              <w:t>знание влияния алкоголя, курения, наркомании на здоровье человека;</w:t>
            </w:r>
          </w:p>
          <w:p w:rsidR="002E466C" w:rsidRDefault="00C42AAE">
            <w:pPr>
              <w:pStyle w:val="a5"/>
              <w:numPr>
                <w:ilvl w:val="0"/>
                <w:numId w:val="67"/>
              </w:numPr>
              <w:tabs>
                <w:tab w:val="left" w:pos="274"/>
              </w:tabs>
              <w:ind w:firstLine="0"/>
              <w:rPr>
                <w:sz w:val="24"/>
                <w:szCs w:val="24"/>
              </w:rPr>
            </w:pPr>
            <w:r>
              <w:rPr>
                <w:sz w:val="24"/>
                <w:szCs w:val="24"/>
              </w:rPr>
              <w:t>поддержание физической формы;</w:t>
            </w:r>
          </w:p>
          <w:p w:rsidR="002E466C" w:rsidRDefault="00C42AAE">
            <w:pPr>
              <w:pStyle w:val="a5"/>
              <w:numPr>
                <w:ilvl w:val="0"/>
                <w:numId w:val="67"/>
              </w:numPr>
              <w:tabs>
                <w:tab w:val="left" w:pos="274"/>
              </w:tabs>
              <w:spacing w:line="254" w:lineRule="auto"/>
              <w:ind w:firstLine="0"/>
              <w:rPr>
                <w:sz w:val="24"/>
                <w:szCs w:val="24"/>
              </w:rPr>
            </w:pPr>
            <w:r>
              <w:rPr>
                <w:sz w:val="24"/>
                <w:szCs w:val="24"/>
              </w:rPr>
              <w:t>телесно-мануальные навыки, связанные с укреплением силы, выносливости, ловкости;</w:t>
            </w:r>
          </w:p>
          <w:p w:rsidR="002E466C" w:rsidRDefault="00C42AAE">
            <w:pPr>
              <w:pStyle w:val="a5"/>
              <w:numPr>
                <w:ilvl w:val="0"/>
                <w:numId w:val="67"/>
              </w:numPr>
              <w:tabs>
                <w:tab w:val="left" w:pos="274"/>
              </w:tabs>
              <w:ind w:firstLine="0"/>
              <w:rPr>
                <w:sz w:val="24"/>
                <w:szCs w:val="24"/>
              </w:rPr>
            </w:pPr>
            <w:r>
              <w:rPr>
                <w:sz w:val="24"/>
                <w:szCs w:val="24"/>
              </w:rPr>
              <w:t>гигиена умственного труда.</w:t>
            </w:r>
          </w:p>
        </w:tc>
      </w:tr>
    </w:tbl>
    <w:p w:rsidR="002E466C" w:rsidRDefault="00C42AAE">
      <w:pPr>
        <w:pStyle w:val="32"/>
        <w:keepNext/>
        <w:keepLines/>
        <w:spacing w:after="60"/>
        <w:ind w:left="340" w:firstLine="400"/>
        <w:jc w:val="left"/>
      </w:pPr>
      <w:bookmarkStart w:id="23" w:name="bookmark47"/>
      <w:r>
        <w:t>Реализация программы направлена на формирование у обучающихся культуры отношения к своему здоровью:</w:t>
      </w:r>
      <w:bookmarkEnd w:id="23"/>
    </w:p>
    <w:p w:rsidR="002E466C" w:rsidRDefault="00C42AAE">
      <w:pPr>
        <w:pStyle w:val="11"/>
        <w:numPr>
          <w:ilvl w:val="0"/>
          <w:numId w:val="66"/>
        </w:numPr>
        <w:tabs>
          <w:tab w:val="left" w:pos="1367"/>
        </w:tabs>
        <w:spacing w:line="286" w:lineRule="auto"/>
        <w:ind w:left="340"/>
      </w:pPr>
      <w:r>
        <w:t>культуру физиологическую (способность управлять физиологическими процессами и наращивать резервные мощности организма);</w:t>
      </w:r>
    </w:p>
    <w:p w:rsidR="002E466C" w:rsidRDefault="00C42AAE">
      <w:pPr>
        <w:pStyle w:val="11"/>
        <w:numPr>
          <w:ilvl w:val="0"/>
          <w:numId w:val="66"/>
        </w:numPr>
        <w:tabs>
          <w:tab w:val="left" w:pos="1066"/>
          <w:tab w:val="left" w:pos="4920"/>
          <w:tab w:val="left" w:pos="7070"/>
        </w:tabs>
        <w:spacing w:line="353" w:lineRule="auto"/>
        <w:ind w:firstLine="720"/>
      </w:pPr>
      <w:r>
        <w:t>культуру физическую</w:t>
      </w:r>
      <w:r>
        <w:tab/>
        <w:t>(способность</w:t>
      </w:r>
      <w:r>
        <w:tab/>
        <w:t>управлять физическими</w:t>
      </w:r>
    </w:p>
    <w:p w:rsidR="002E466C" w:rsidRDefault="00C42AAE">
      <w:pPr>
        <w:pStyle w:val="11"/>
        <w:spacing w:after="60"/>
        <w:ind w:firstLine="340"/>
      </w:pPr>
      <w:r>
        <w:t>природосообразными движениями);</w:t>
      </w:r>
    </w:p>
    <w:p w:rsidR="002E466C" w:rsidRDefault="00C42AAE">
      <w:pPr>
        <w:pStyle w:val="11"/>
        <w:numPr>
          <w:ilvl w:val="0"/>
          <w:numId w:val="66"/>
        </w:numPr>
        <w:tabs>
          <w:tab w:val="left" w:pos="1367"/>
          <w:tab w:val="left" w:pos="6412"/>
          <w:tab w:val="left" w:pos="8562"/>
        </w:tabs>
        <w:spacing w:line="286" w:lineRule="auto"/>
        <w:ind w:left="340"/>
      </w:pPr>
      <w:r>
        <w:t>культуру психологическую (способность управлять своими чувствами и эмоциями); культуру интеллектуальную</w:t>
      </w:r>
      <w:r>
        <w:tab/>
        <w:t>(способность</w:t>
      </w:r>
      <w:r>
        <w:tab/>
        <w:t>управлять</w:t>
      </w:r>
    </w:p>
    <w:p w:rsidR="002E466C" w:rsidRDefault="00C42AAE">
      <w:pPr>
        <w:pStyle w:val="11"/>
        <w:spacing w:after="260"/>
        <w:ind w:firstLine="340"/>
      </w:pPr>
      <w:r>
        <w:t>своими мыслями и контролировать их);</w:t>
      </w:r>
    </w:p>
    <w:p w:rsidR="002E466C" w:rsidRDefault="00C42AAE">
      <w:pPr>
        <w:pStyle w:val="11"/>
        <w:spacing w:after="120"/>
        <w:ind w:firstLine="720"/>
      </w:pPr>
      <w:r>
        <w:t>Базовыми компонентами на всех ступенях являются:</w:t>
      </w:r>
    </w:p>
    <w:p w:rsidR="002E466C" w:rsidRDefault="00C42AAE">
      <w:pPr>
        <w:pStyle w:val="11"/>
        <w:numPr>
          <w:ilvl w:val="0"/>
          <w:numId w:val="66"/>
        </w:numPr>
        <w:tabs>
          <w:tab w:val="left" w:pos="701"/>
        </w:tabs>
        <w:spacing w:line="288" w:lineRule="auto"/>
        <w:ind w:left="720" w:hanging="360"/>
      </w:pPr>
      <w:r>
        <w:t>формирование ценностного отношения к вопросам, касающимся здоровья и здорового образа жизни;</w:t>
      </w:r>
    </w:p>
    <w:p w:rsidR="002E466C" w:rsidRDefault="00C42AAE">
      <w:pPr>
        <w:pStyle w:val="11"/>
        <w:numPr>
          <w:ilvl w:val="0"/>
          <w:numId w:val="66"/>
        </w:numPr>
        <w:tabs>
          <w:tab w:val="left" w:pos="701"/>
        </w:tabs>
        <w:spacing w:line="288" w:lineRule="auto"/>
        <w:ind w:left="720" w:hanging="360"/>
      </w:pPr>
      <w:r>
        <w:t>формирование системы знаний по овладению методами оздоровления организма;</w:t>
      </w:r>
    </w:p>
    <w:p w:rsidR="002E466C" w:rsidRDefault="00C42AAE">
      <w:pPr>
        <w:pStyle w:val="11"/>
        <w:numPr>
          <w:ilvl w:val="0"/>
          <w:numId w:val="66"/>
        </w:numPr>
        <w:tabs>
          <w:tab w:val="left" w:pos="701"/>
        </w:tabs>
        <w:spacing w:line="360" w:lineRule="auto"/>
        <w:ind w:firstLine="340"/>
      </w:pPr>
      <w:r>
        <w:t>формирование положительной мотивации, направленной на занятия</w:t>
      </w:r>
      <w:r>
        <w:br w:type="page"/>
      </w:r>
    </w:p>
    <w:p w:rsidR="002E466C" w:rsidRDefault="00C42AAE">
      <w:pPr>
        <w:pStyle w:val="11"/>
        <w:spacing w:after="260"/>
        <w:ind w:firstLine="740"/>
        <w:jc w:val="both"/>
      </w:pPr>
      <w:r>
        <w:lastRenderedPageBreak/>
        <w:t>физическими упражнениями, различными видами спорта.</w:t>
      </w:r>
    </w:p>
    <w:p w:rsidR="002E466C" w:rsidRDefault="00C42AAE">
      <w:pPr>
        <w:pStyle w:val="11"/>
        <w:numPr>
          <w:ilvl w:val="0"/>
          <w:numId w:val="65"/>
        </w:numPr>
        <w:tabs>
          <w:tab w:val="left" w:pos="461"/>
          <w:tab w:val="left" w:pos="2722"/>
        </w:tabs>
        <w:ind w:firstLine="0"/>
        <w:jc w:val="both"/>
      </w:pPr>
      <w:r>
        <w:rPr>
          <w:b/>
          <w:bCs/>
        </w:rPr>
        <w:t>формирование</w:t>
      </w:r>
      <w:r>
        <w:rPr>
          <w:b/>
          <w:bCs/>
        </w:rPr>
        <w:tab/>
        <w:t>основ медицинских знаний по вопросам оказания</w:t>
      </w:r>
    </w:p>
    <w:p w:rsidR="002E466C" w:rsidRDefault="00C42AAE">
      <w:pPr>
        <w:pStyle w:val="11"/>
        <w:tabs>
          <w:tab w:val="left" w:pos="7118"/>
        </w:tabs>
        <w:ind w:firstLine="460"/>
      </w:pPr>
      <w:r>
        <w:rPr>
          <w:b/>
          <w:bCs/>
        </w:rPr>
        <w:t>доврачебной помощи себе и другому человеку.</w:t>
      </w:r>
      <w:r>
        <w:rPr>
          <w:b/>
          <w:bCs/>
        </w:rPr>
        <w:tab/>
      </w:r>
      <w:r>
        <w:t>_</w:t>
      </w:r>
    </w:p>
    <w:p w:rsidR="002E466C" w:rsidRDefault="00C42AAE">
      <w:pPr>
        <w:pStyle w:val="11"/>
        <w:spacing w:after="260"/>
        <w:ind w:firstLine="0"/>
        <w:jc w:val="center"/>
      </w:pPr>
      <w:r>
        <w:rPr>
          <w:b/>
          <w:bCs/>
          <w:u w:val="single"/>
        </w:rPr>
        <w:t>План деятельности по реализации программы</w:t>
      </w:r>
    </w:p>
    <w:tbl>
      <w:tblPr>
        <w:tblW w:w="0" w:type="auto"/>
        <w:jc w:val="center"/>
        <w:tblLayout w:type="fixed"/>
        <w:tblCellMar>
          <w:left w:w="10" w:type="dxa"/>
          <w:right w:w="10" w:type="dxa"/>
        </w:tblCellMar>
        <w:tblLook w:val="04A0"/>
      </w:tblPr>
      <w:tblGrid>
        <w:gridCol w:w="600"/>
        <w:gridCol w:w="4843"/>
        <w:gridCol w:w="1411"/>
        <w:gridCol w:w="1392"/>
        <w:gridCol w:w="2251"/>
      </w:tblGrid>
      <w:tr w:rsidR="002E466C">
        <w:trPr>
          <w:trHeight w:hRule="exact" w:val="1310"/>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b/>
                <w:bCs/>
                <w:sz w:val="24"/>
                <w:szCs w:val="24"/>
              </w:rPr>
              <w:t>№</w:t>
            </w:r>
          </w:p>
        </w:tc>
        <w:tc>
          <w:tcPr>
            <w:tcW w:w="4843"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b/>
                <w:bCs/>
                <w:sz w:val="24"/>
                <w:szCs w:val="24"/>
              </w:rPr>
              <w:t>Мероприятия</w:t>
            </w:r>
          </w:p>
        </w:tc>
        <w:tc>
          <w:tcPr>
            <w:tcW w:w="1411" w:type="dxa"/>
            <w:tcBorders>
              <w:top w:val="single" w:sz="4" w:space="0" w:color="auto"/>
              <w:left w:val="single" w:sz="4" w:space="0" w:color="auto"/>
            </w:tcBorders>
            <w:shd w:val="clear" w:color="auto" w:fill="auto"/>
            <w:vAlign w:val="center"/>
          </w:tcPr>
          <w:p w:rsidR="002E466C" w:rsidRDefault="00C42AAE">
            <w:pPr>
              <w:pStyle w:val="a5"/>
              <w:spacing w:line="276" w:lineRule="auto"/>
              <w:ind w:firstLine="0"/>
              <w:rPr>
                <w:sz w:val="24"/>
                <w:szCs w:val="24"/>
              </w:rPr>
            </w:pPr>
            <w:r>
              <w:rPr>
                <w:b/>
                <w:bCs/>
                <w:sz w:val="24"/>
                <w:szCs w:val="24"/>
              </w:rPr>
              <w:t>Ответствен ные исполнител и</w:t>
            </w:r>
          </w:p>
        </w:tc>
        <w:tc>
          <w:tcPr>
            <w:tcW w:w="1392"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b/>
                <w:bCs/>
                <w:sz w:val="24"/>
                <w:szCs w:val="24"/>
              </w:rPr>
              <w:t>Сроки</w:t>
            </w:r>
          </w:p>
        </w:tc>
        <w:tc>
          <w:tcPr>
            <w:tcW w:w="2251" w:type="dxa"/>
            <w:tcBorders>
              <w:top w:val="single" w:sz="4" w:space="0" w:color="auto"/>
              <w:left w:val="single" w:sz="4" w:space="0" w:color="auto"/>
              <w:right w:val="single" w:sz="4" w:space="0" w:color="auto"/>
            </w:tcBorders>
            <w:shd w:val="clear" w:color="auto" w:fill="auto"/>
          </w:tcPr>
          <w:p w:rsidR="002E466C" w:rsidRDefault="00C42AAE">
            <w:pPr>
              <w:pStyle w:val="a5"/>
              <w:tabs>
                <w:tab w:val="left" w:pos="2074"/>
              </w:tabs>
              <w:ind w:firstLine="0"/>
              <w:rPr>
                <w:sz w:val="24"/>
                <w:szCs w:val="24"/>
              </w:rPr>
            </w:pPr>
            <w:r>
              <w:rPr>
                <w:b/>
                <w:bCs/>
                <w:sz w:val="24"/>
                <w:szCs w:val="24"/>
              </w:rPr>
              <w:t>Планируемый результат</w:t>
            </w:r>
            <w:r>
              <w:rPr>
                <w:b/>
                <w:bCs/>
                <w:sz w:val="24"/>
                <w:szCs w:val="24"/>
              </w:rPr>
              <w:tab/>
              <w:t>и</w:t>
            </w:r>
          </w:p>
          <w:p w:rsidR="002E466C" w:rsidRDefault="00C42AAE">
            <w:pPr>
              <w:pStyle w:val="a5"/>
              <w:ind w:firstLine="0"/>
              <w:rPr>
                <w:sz w:val="24"/>
                <w:szCs w:val="24"/>
              </w:rPr>
            </w:pPr>
            <w:r>
              <w:rPr>
                <w:b/>
                <w:bCs/>
                <w:sz w:val="24"/>
                <w:szCs w:val="24"/>
              </w:rPr>
              <w:t>выполнение</w:t>
            </w:r>
          </w:p>
        </w:tc>
      </w:tr>
      <w:tr w:rsidR="002E466C">
        <w:trPr>
          <w:trHeight w:hRule="exact" w:val="355"/>
          <w:jc w:val="center"/>
        </w:trPr>
        <w:tc>
          <w:tcPr>
            <w:tcW w:w="600" w:type="dxa"/>
            <w:tcBorders>
              <w:top w:val="single" w:sz="4" w:space="0" w:color="auto"/>
            </w:tcBorders>
            <w:shd w:val="clear" w:color="auto" w:fill="auto"/>
            <w:vAlign w:val="center"/>
          </w:tcPr>
          <w:p w:rsidR="002E466C" w:rsidRDefault="00C42AAE">
            <w:pPr>
              <w:pStyle w:val="a5"/>
              <w:ind w:firstLine="0"/>
              <w:rPr>
                <w:sz w:val="24"/>
                <w:szCs w:val="24"/>
              </w:rPr>
            </w:pPr>
            <w:r>
              <w:rPr>
                <w:b/>
                <w:bCs/>
                <w:sz w:val="24"/>
                <w:szCs w:val="24"/>
              </w:rPr>
              <w:t>1.</w:t>
            </w:r>
          </w:p>
        </w:tc>
        <w:tc>
          <w:tcPr>
            <w:tcW w:w="4843" w:type="dxa"/>
            <w:tcBorders>
              <w:top w:val="single" w:sz="4" w:space="0" w:color="auto"/>
              <w:left w:val="single" w:sz="4" w:space="0" w:color="auto"/>
            </w:tcBorders>
            <w:shd w:val="clear" w:color="auto" w:fill="auto"/>
            <w:vAlign w:val="center"/>
          </w:tcPr>
          <w:p w:rsidR="002E466C" w:rsidRDefault="00C42AAE">
            <w:pPr>
              <w:pStyle w:val="a5"/>
              <w:ind w:firstLine="0"/>
              <w:rPr>
                <w:sz w:val="24"/>
                <w:szCs w:val="24"/>
              </w:rPr>
            </w:pPr>
            <w:r>
              <w:rPr>
                <w:b/>
                <w:bCs/>
                <w:sz w:val="24"/>
                <w:szCs w:val="24"/>
              </w:rPr>
              <w:t>Медицинское направление.</w:t>
            </w:r>
          </w:p>
        </w:tc>
        <w:tc>
          <w:tcPr>
            <w:tcW w:w="1411" w:type="dxa"/>
            <w:tcBorders>
              <w:top w:val="single" w:sz="4" w:space="0" w:color="auto"/>
              <w:left w:val="single" w:sz="4" w:space="0" w:color="auto"/>
            </w:tcBorders>
            <w:shd w:val="clear" w:color="auto" w:fill="auto"/>
          </w:tcPr>
          <w:p w:rsidR="002E466C" w:rsidRDefault="002E466C">
            <w:pPr>
              <w:rPr>
                <w:sz w:val="10"/>
                <w:szCs w:val="10"/>
              </w:rPr>
            </w:pPr>
          </w:p>
        </w:tc>
        <w:tc>
          <w:tcPr>
            <w:tcW w:w="1392" w:type="dxa"/>
            <w:tcBorders>
              <w:top w:val="single" w:sz="4" w:space="0" w:color="auto"/>
              <w:left w:val="single" w:sz="4" w:space="0" w:color="auto"/>
            </w:tcBorders>
            <w:shd w:val="clear" w:color="auto" w:fill="auto"/>
          </w:tcPr>
          <w:p w:rsidR="002E466C" w:rsidRDefault="002E466C">
            <w:pPr>
              <w:rPr>
                <w:sz w:val="10"/>
                <w:szCs w:val="10"/>
              </w:rPr>
            </w:pPr>
          </w:p>
        </w:tc>
        <w:tc>
          <w:tcPr>
            <w:tcW w:w="2251"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2602"/>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1.1.</w:t>
            </w:r>
          </w:p>
        </w:tc>
        <w:tc>
          <w:tcPr>
            <w:tcW w:w="4843" w:type="dxa"/>
            <w:tcBorders>
              <w:top w:val="single" w:sz="4" w:space="0" w:color="auto"/>
              <w:left w:val="single" w:sz="4" w:space="0" w:color="auto"/>
            </w:tcBorders>
            <w:shd w:val="clear" w:color="auto" w:fill="auto"/>
          </w:tcPr>
          <w:p w:rsidR="002E466C" w:rsidRDefault="00C42AAE">
            <w:pPr>
              <w:pStyle w:val="a5"/>
              <w:tabs>
                <w:tab w:val="left" w:pos="1416"/>
                <w:tab w:val="left" w:pos="2832"/>
              </w:tabs>
              <w:ind w:firstLine="0"/>
              <w:rPr>
                <w:sz w:val="24"/>
                <w:szCs w:val="24"/>
              </w:rPr>
            </w:pPr>
            <w:r>
              <w:rPr>
                <w:sz w:val="24"/>
                <w:szCs w:val="24"/>
              </w:rPr>
              <w:t>Медико-педагогическая экспертиза: - анализ</w:t>
            </w:r>
            <w:r>
              <w:rPr>
                <w:sz w:val="24"/>
                <w:szCs w:val="24"/>
              </w:rPr>
              <w:tab/>
              <w:t>основных</w:t>
            </w:r>
            <w:r>
              <w:rPr>
                <w:sz w:val="24"/>
                <w:szCs w:val="24"/>
              </w:rPr>
              <w:tab/>
              <w:t>характеристик</w:t>
            </w:r>
          </w:p>
          <w:p w:rsidR="002E466C" w:rsidRDefault="00C42AAE">
            <w:pPr>
              <w:pStyle w:val="a5"/>
              <w:tabs>
                <w:tab w:val="left" w:pos="1642"/>
                <w:tab w:val="left" w:pos="3106"/>
              </w:tabs>
              <w:ind w:firstLine="0"/>
              <w:rPr>
                <w:sz w:val="24"/>
                <w:szCs w:val="24"/>
              </w:rPr>
            </w:pPr>
            <w:r>
              <w:rPr>
                <w:sz w:val="24"/>
                <w:szCs w:val="24"/>
              </w:rPr>
              <w:t>состояния здоровья детей в школе; -выявление</w:t>
            </w:r>
            <w:r>
              <w:rPr>
                <w:sz w:val="24"/>
                <w:szCs w:val="24"/>
              </w:rPr>
              <w:tab/>
              <w:t>учащихся</w:t>
            </w:r>
            <w:r>
              <w:rPr>
                <w:sz w:val="24"/>
                <w:szCs w:val="24"/>
              </w:rPr>
              <w:tab/>
              <w:t>специальной</w:t>
            </w:r>
          </w:p>
          <w:p w:rsidR="002E466C" w:rsidRDefault="00C42AAE">
            <w:pPr>
              <w:pStyle w:val="a5"/>
              <w:spacing w:after="40"/>
              <w:ind w:firstLine="0"/>
              <w:rPr>
                <w:sz w:val="24"/>
                <w:szCs w:val="24"/>
              </w:rPr>
            </w:pPr>
            <w:r>
              <w:rPr>
                <w:sz w:val="24"/>
                <w:szCs w:val="24"/>
              </w:rPr>
              <w:t>медицинской группы;</w:t>
            </w:r>
          </w:p>
          <w:p w:rsidR="002E466C" w:rsidRDefault="00C42AAE">
            <w:pPr>
              <w:pStyle w:val="a5"/>
              <w:tabs>
                <w:tab w:val="left" w:pos="1277"/>
                <w:tab w:val="left" w:pos="2539"/>
                <w:tab w:val="left" w:pos="3432"/>
                <w:tab w:val="left" w:pos="4344"/>
              </w:tabs>
              <w:spacing w:after="40"/>
              <w:ind w:firstLine="0"/>
              <w:rPr>
                <w:sz w:val="24"/>
                <w:szCs w:val="24"/>
              </w:rPr>
            </w:pPr>
            <w:r>
              <w:rPr>
                <w:sz w:val="24"/>
                <w:szCs w:val="24"/>
              </w:rPr>
              <w:t>-ведение</w:t>
            </w:r>
            <w:r>
              <w:rPr>
                <w:sz w:val="24"/>
                <w:szCs w:val="24"/>
              </w:rPr>
              <w:tab/>
              <w:t>строгого</w:t>
            </w:r>
            <w:r>
              <w:rPr>
                <w:sz w:val="24"/>
                <w:szCs w:val="24"/>
              </w:rPr>
              <w:tab/>
              <w:t>учета</w:t>
            </w:r>
            <w:r>
              <w:rPr>
                <w:sz w:val="24"/>
                <w:szCs w:val="24"/>
              </w:rPr>
              <w:tab/>
              <w:t>детей</w:t>
            </w:r>
            <w:r>
              <w:rPr>
                <w:sz w:val="24"/>
                <w:szCs w:val="24"/>
              </w:rPr>
              <w:tab/>
              <w:t>по</w:t>
            </w:r>
          </w:p>
          <w:p w:rsidR="002E466C" w:rsidRDefault="00C42AAE">
            <w:pPr>
              <w:pStyle w:val="a5"/>
              <w:tabs>
                <w:tab w:val="left" w:pos="1344"/>
                <w:tab w:val="left" w:pos="2842"/>
              </w:tabs>
              <w:spacing w:after="40"/>
              <w:ind w:firstLine="0"/>
              <w:rPr>
                <w:sz w:val="24"/>
                <w:szCs w:val="24"/>
              </w:rPr>
            </w:pPr>
            <w:r>
              <w:rPr>
                <w:sz w:val="24"/>
                <w:szCs w:val="24"/>
              </w:rPr>
              <w:t>группам</w:t>
            </w:r>
            <w:r>
              <w:rPr>
                <w:sz w:val="24"/>
                <w:szCs w:val="24"/>
              </w:rPr>
              <w:tab/>
              <w:t>здоровья.</w:t>
            </w:r>
            <w:r>
              <w:rPr>
                <w:sz w:val="24"/>
                <w:szCs w:val="24"/>
              </w:rPr>
              <w:tab/>
              <w:t>Формирование</w:t>
            </w:r>
          </w:p>
          <w:p w:rsidR="002E466C" w:rsidRDefault="00C42AAE">
            <w:pPr>
              <w:pStyle w:val="a5"/>
              <w:spacing w:after="40"/>
              <w:ind w:firstLine="0"/>
              <w:rPr>
                <w:sz w:val="24"/>
                <w:szCs w:val="24"/>
              </w:rPr>
            </w:pPr>
            <w:r>
              <w:rPr>
                <w:sz w:val="24"/>
                <w:szCs w:val="24"/>
              </w:rPr>
              <w:t>групп здоровья по показателям.</w:t>
            </w:r>
          </w:p>
        </w:tc>
        <w:tc>
          <w:tcPr>
            <w:tcW w:w="1411" w:type="dxa"/>
            <w:tcBorders>
              <w:top w:val="single" w:sz="4" w:space="0" w:color="auto"/>
              <w:left w:val="single" w:sz="4" w:space="0" w:color="auto"/>
            </w:tcBorders>
            <w:shd w:val="clear" w:color="auto" w:fill="auto"/>
          </w:tcPr>
          <w:p w:rsidR="002E466C" w:rsidRDefault="002E466C">
            <w:pPr>
              <w:rPr>
                <w:sz w:val="10"/>
                <w:szCs w:val="10"/>
              </w:rPr>
            </w:pPr>
          </w:p>
        </w:tc>
        <w:tc>
          <w:tcPr>
            <w:tcW w:w="1392"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51" w:type="dxa"/>
            <w:tcBorders>
              <w:top w:val="single" w:sz="4" w:space="0" w:color="auto"/>
              <w:left w:val="single" w:sz="4" w:space="0" w:color="auto"/>
              <w:right w:val="single" w:sz="4" w:space="0" w:color="auto"/>
            </w:tcBorders>
            <w:shd w:val="clear" w:color="auto" w:fill="auto"/>
          </w:tcPr>
          <w:p w:rsidR="002E466C" w:rsidRDefault="00C42AAE">
            <w:pPr>
              <w:pStyle w:val="a5"/>
              <w:tabs>
                <w:tab w:val="left" w:pos="1037"/>
              </w:tabs>
              <w:ind w:firstLine="0"/>
              <w:rPr>
                <w:sz w:val="24"/>
                <w:szCs w:val="24"/>
              </w:rPr>
            </w:pPr>
            <w:r>
              <w:rPr>
                <w:sz w:val="24"/>
                <w:szCs w:val="24"/>
              </w:rPr>
              <w:t>Медицинские карты,</w:t>
            </w:r>
            <w:r>
              <w:rPr>
                <w:sz w:val="24"/>
                <w:szCs w:val="24"/>
              </w:rPr>
              <w:tab/>
              <w:t>листы</w:t>
            </w:r>
          </w:p>
          <w:p w:rsidR="002E466C" w:rsidRDefault="00C42AAE">
            <w:pPr>
              <w:pStyle w:val="a5"/>
              <w:ind w:firstLine="0"/>
              <w:rPr>
                <w:sz w:val="24"/>
                <w:szCs w:val="24"/>
              </w:rPr>
            </w:pPr>
            <w:r>
              <w:rPr>
                <w:sz w:val="24"/>
                <w:szCs w:val="24"/>
              </w:rPr>
              <w:t>здоровья в классных журналах</w:t>
            </w:r>
          </w:p>
        </w:tc>
      </w:tr>
      <w:tr w:rsidR="002E466C">
        <w:trPr>
          <w:trHeight w:hRule="exact" w:val="672"/>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1.2.</w:t>
            </w:r>
          </w:p>
        </w:tc>
        <w:tc>
          <w:tcPr>
            <w:tcW w:w="4843" w:type="dxa"/>
            <w:tcBorders>
              <w:top w:val="single" w:sz="4" w:space="0" w:color="auto"/>
              <w:left w:val="single" w:sz="4" w:space="0" w:color="auto"/>
            </w:tcBorders>
            <w:shd w:val="clear" w:color="auto" w:fill="auto"/>
            <w:vAlign w:val="center"/>
          </w:tcPr>
          <w:p w:rsidR="002E466C" w:rsidRDefault="00C42AAE">
            <w:pPr>
              <w:pStyle w:val="a5"/>
              <w:tabs>
                <w:tab w:val="left" w:pos="2573"/>
              </w:tabs>
              <w:ind w:firstLine="0"/>
              <w:rPr>
                <w:sz w:val="24"/>
                <w:szCs w:val="24"/>
              </w:rPr>
            </w:pPr>
            <w:r>
              <w:rPr>
                <w:sz w:val="24"/>
                <w:szCs w:val="24"/>
              </w:rPr>
              <w:t>Проведение</w:t>
            </w:r>
            <w:r>
              <w:rPr>
                <w:sz w:val="24"/>
                <w:szCs w:val="24"/>
              </w:rPr>
              <w:tab/>
              <w:t>диспансеризации</w:t>
            </w:r>
          </w:p>
          <w:p w:rsidR="002E466C" w:rsidRDefault="00C42AAE">
            <w:pPr>
              <w:pStyle w:val="a5"/>
              <w:ind w:firstLine="0"/>
              <w:rPr>
                <w:sz w:val="24"/>
                <w:szCs w:val="24"/>
              </w:rPr>
            </w:pPr>
            <w:r>
              <w:rPr>
                <w:sz w:val="24"/>
                <w:szCs w:val="24"/>
              </w:rPr>
              <w:t>учащихся школы.</w:t>
            </w:r>
          </w:p>
        </w:tc>
        <w:tc>
          <w:tcPr>
            <w:tcW w:w="1411"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ЦРБ</w:t>
            </w:r>
          </w:p>
        </w:tc>
        <w:tc>
          <w:tcPr>
            <w:tcW w:w="1392"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51"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682"/>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1.3.</w:t>
            </w:r>
          </w:p>
        </w:tc>
        <w:tc>
          <w:tcPr>
            <w:tcW w:w="4843" w:type="dxa"/>
            <w:tcBorders>
              <w:top w:val="single" w:sz="4" w:space="0" w:color="auto"/>
              <w:left w:val="single" w:sz="4" w:space="0" w:color="auto"/>
            </w:tcBorders>
            <w:shd w:val="clear" w:color="auto" w:fill="auto"/>
            <w:vAlign w:val="center"/>
          </w:tcPr>
          <w:p w:rsidR="002E466C" w:rsidRDefault="00C42AAE">
            <w:pPr>
              <w:pStyle w:val="a5"/>
              <w:tabs>
                <w:tab w:val="left" w:pos="1742"/>
                <w:tab w:val="left" w:pos="3677"/>
              </w:tabs>
              <w:ind w:firstLine="0"/>
              <w:rPr>
                <w:sz w:val="24"/>
                <w:szCs w:val="24"/>
              </w:rPr>
            </w:pPr>
            <w:r>
              <w:rPr>
                <w:sz w:val="24"/>
                <w:szCs w:val="24"/>
              </w:rPr>
              <w:t>Проведение</w:t>
            </w:r>
            <w:r>
              <w:rPr>
                <w:sz w:val="24"/>
                <w:szCs w:val="24"/>
              </w:rPr>
              <w:tab/>
              <w:t>медицинского</w:t>
            </w:r>
            <w:r>
              <w:rPr>
                <w:sz w:val="24"/>
                <w:szCs w:val="24"/>
              </w:rPr>
              <w:tab/>
              <w:t>осмотра</w:t>
            </w:r>
          </w:p>
          <w:p w:rsidR="002E466C" w:rsidRDefault="00C42AAE">
            <w:pPr>
              <w:pStyle w:val="a5"/>
              <w:spacing w:line="228" w:lineRule="auto"/>
              <w:ind w:firstLine="0"/>
              <w:rPr>
                <w:sz w:val="24"/>
                <w:szCs w:val="24"/>
              </w:rPr>
            </w:pPr>
            <w:r>
              <w:rPr>
                <w:sz w:val="24"/>
                <w:szCs w:val="24"/>
              </w:rPr>
              <w:t>учащихся 9-х классов.</w:t>
            </w:r>
          </w:p>
        </w:tc>
        <w:tc>
          <w:tcPr>
            <w:tcW w:w="1411" w:type="dxa"/>
            <w:tcBorders>
              <w:top w:val="single" w:sz="4" w:space="0" w:color="auto"/>
              <w:left w:val="single" w:sz="4" w:space="0" w:color="auto"/>
            </w:tcBorders>
            <w:shd w:val="clear" w:color="auto" w:fill="auto"/>
          </w:tcPr>
          <w:p w:rsidR="002E466C" w:rsidRDefault="002E466C">
            <w:pPr>
              <w:rPr>
                <w:sz w:val="10"/>
                <w:szCs w:val="10"/>
              </w:rPr>
            </w:pPr>
          </w:p>
        </w:tc>
        <w:tc>
          <w:tcPr>
            <w:tcW w:w="1392"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51" w:type="dxa"/>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rPr>
                <w:sz w:val="24"/>
                <w:szCs w:val="24"/>
              </w:rPr>
            </w:pPr>
            <w:r>
              <w:rPr>
                <w:sz w:val="24"/>
                <w:szCs w:val="24"/>
              </w:rPr>
              <w:t>План</w:t>
            </w:r>
          </w:p>
          <w:p w:rsidR="002E466C" w:rsidRDefault="00C42AAE">
            <w:pPr>
              <w:pStyle w:val="a5"/>
              <w:ind w:firstLine="0"/>
              <w:rPr>
                <w:sz w:val="24"/>
                <w:szCs w:val="24"/>
              </w:rPr>
            </w:pPr>
            <w:r>
              <w:rPr>
                <w:sz w:val="24"/>
                <w:szCs w:val="24"/>
              </w:rPr>
              <w:t>медосмотров</w:t>
            </w:r>
          </w:p>
        </w:tc>
      </w:tr>
      <w:tr w:rsidR="002E466C">
        <w:trPr>
          <w:trHeight w:hRule="exact" w:val="989"/>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1.4.</w:t>
            </w:r>
          </w:p>
        </w:tc>
        <w:tc>
          <w:tcPr>
            <w:tcW w:w="4843"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Медосмотр учащихся школы, определение уровня физического здоровья.</w:t>
            </w:r>
          </w:p>
        </w:tc>
        <w:tc>
          <w:tcPr>
            <w:tcW w:w="1411" w:type="dxa"/>
            <w:tcBorders>
              <w:top w:val="single" w:sz="4" w:space="0" w:color="auto"/>
              <w:left w:val="single" w:sz="4" w:space="0" w:color="auto"/>
            </w:tcBorders>
            <w:shd w:val="clear" w:color="auto" w:fill="auto"/>
          </w:tcPr>
          <w:p w:rsidR="002E466C" w:rsidRDefault="002E466C">
            <w:pPr>
              <w:rPr>
                <w:sz w:val="10"/>
                <w:szCs w:val="10"/>
              </w:rPr>
            </w:pPr>
          </w:p>
        </w:tc>
        <w:tc>
          <w:tcPr>
            <w:tcW w:w="1392"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51"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План</w:t>
            </w:r>
          </w:p>
          <w:p w:rsidR="002E466C" w:rsidRDefault="00C42AAE">
            <w:pPr>
              <w:pStyle w:val="a5"/>
              <w:ind w:firstLine="0"/>
              <w:rPr>
                <w:sz w:val="24"/>
                <w:szCs w:val="24"/>
              </w:rPr>
            </w:pPr>
            <w:r>
              <w:rPr>
                <w:sz w:val="24"/>
                <w:szCs w:val="24"/>
              </w:rPr>
              <w:t>медосмотров</w:t>
            </w:r>
          </w:p>
        </w:tc>
      </w:tr>
      <w:tr w:rsidR="002E466C">
        <w:trPr>
          <w:trHeight w:hRule="exact" w:val="998"/>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1.5.</w:t>
            </w:r>
          </w:p>
        </w:tc>
        <w:tc>
          <w:tcPr>
            <w:tcW w:w="4843"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Обеспечение и организация профилактических прививок учащихся.</w:t>
            </w:r>
          </w:p>
        </w:tc>
        <w:tc>
          <w:tcPr>
            <w:tcW w:w="1411" w:type="dxa"/>
            <w:tcBorders>
              <w:top w:val="single" w:sz="4" w:space="0" w:color="auto"/>
              <w:left w:val="single" w:sz="4" w:space="0" w:color="auto"/>
            </w:tcBorders>
            <w:shd w:val="clear" w:color="auto" w:fill="auto"/>
          </w:tcPr>
          <w:p w:rsidR="002E466C" w:rsidRDefault="002E466C">
            <w:pPr>
              <w:rPr>
                <w:sz w:val="10"/>
                <w:szCs w:val="10"/>
              </w:rPr>
            </w:pPr>
          </w:p>
        </w:tc>
        <w:tc>
          <w:tcPr>
            <w:tcW w:w="1392"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51"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план прививок</w:t>
            </w:r>
          </w:p>
        </w:tc>
      </w:tr>
      <w:tr w:rsidR="002E466C">
        <w:trPr>
          <w:trHeight w:hRule="exact" w:val="1037"/>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1.6.</w:t>
            </w:r>
          </w:p>
        </w:tc>
        <w:tc>
          <w:tcPr>
            <w:tcW w:w="4843" w:type="dxa"/>
            <w:tcBorders>
              <w:top w:val="single" w:sz="4" w:space="0" w:color="auto"/>
              <w:left w:val="single" w:sz="4" w:space="0" w:color="auto"/>
            </w:tcBorders>
            <w:shd w:val="clear" w:color="auto" w:fill="auto"/>
          </w:tcPr>
          <w:p w:rsidR="002E466C" w:rsidRDefault="00C42AAE">
            <w:pPr>
              <w:pStyle w:val="a5"/>
              <w:spacing w:line="233" w:lineRule="auto"/>
              <w:ind w:firstLine="0"/>
              <w:rPr>
                <w:sz w:val="24"/>
                <w:szCs w:val="24"/>
              </w:rPr>
            </w:pPr>
            <w:r>
              <w:rPr>
                <w:sz w:val="24"/>
                <w:szCs w:val="24"/>
              </w:rPr>
              <w:t>Оформление медицинских карт и листков здоровья в классных журналах.</w:t>
            </w:r>
          </w:p>
        </w:tc>
        <w:tc>
          <w:tcPr>
            <w:tcW w:w="1411" w:type="dxa"/>
            <w:tcBorders>
              <w:top w:val="single" w:sz="4" w:space="0" w:color="auto"/>
              <w:left w:val="single" w:sz="4" w:space="0" w:color="auto"/>
            </w:tcBorders>
            <w:shd w:val="clear" w:color="auto" w:fill="auto"/>
          </w:tcPr>
          <w:p w:rsidR="002E466C" w:rsidRDefault="00C42AAE">
            <w:pPr>
              <w:pStyle w:val="a5"/>
              <w:spacing w:line="233" w:lineRule="auto"/>
              <w:ind w:firstLine="0"/>
              <w:rPr>
                <w:sz w:val="24"/>
                <w:szCs w:val="24"/>
              </w:rPr>
            </w:pPr>
            <w:r>
              <w:rPr>
                <w:sz w:val="24"/>
                <w:szCs w:val="24"/>
              </w:rPr>
              <w:t>Классные руководител и</w:t>
            </w:r>
          </w:p>
        </w:tc>
        <w:tc>
          <w:tcPr>
            <w:tcW w:w="1392"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51" w:type="dxa"/>
            <w:tcBorders>
              <w:top w:val="single" w:sz="4" w:space="0" w:color="auto"/>
              <w:left w:val="single" w:sz="4" w:space="0" w:color="auto"/>
              <w:right w:val="single" w:sz="4" w:space="0" w:color="auto"/>
            </w:tcBorders>
            <w:shd w:val="clear" w:color="auto" w:fill="auto"/>
          </w:tcPr>
          <w:p w:rsidR="002E466C" w:rsidRDefault="00C42AAE">
            <w:pPr>
              <w:pStyle w:val="a5"/>
              <w:spacing w:line="233" w:lineRule="auto"/>
              <w:ind w:firstLine="0"/>
              <w:rPr>
                <w:sz w:val="24"/>
                <w:szCs w:val="24"/>
              </w:rPr>
            </w:pPr>
            <w:r>
              <w:rPr>
                <w:sz w:val="24"/>
                <w:szCs w:val="24"/>
              </w:rPr>
              <w:t>Классные журналы</w:t>
            </w:r>
          </w:p>
        </w:tc>
      </w:tr>
      <w:tr w:rsidR="002E466C">
        <w:trPr>
          <w:trHeight w:hRule="exact" w:val="994"/>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1.7.</w:t>
            </w:r>
          </w:p>
        </w:tc>
        <w:tc>
          <w:tcPr>
            <w:tcW w:w="4843"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Анализ случаев травматизма в школе.</w:t>
            </w:r>
          </w:p>
        </w:tc>
        <w:tc>
          <w:tcPr>
            <w:tcW w:w="1411" w:type="dxa"/>
            <w:tcBorders>
              <w:top w:val="single" w:sz="4" w:space="0" w:color="auto"/>
              <w:left w:val="single" w:sz="4" w:space="0" w:color="auto"/>
            </w:tcBorders>
            <w:shd w:val="clear" w:color="auto" w:fill="auto"/>
            <w:vAlign w:val="center"/>
          </w:tcPr>
          <w:p w:rsidR="002E466C" w:rsidRDefault="00C42AAE">
            <w:pPr>
              <w:pStyle w:val="a5"/>
              <w:spacing w:line="276" w:lineRule="auto"/>
              <w:ind w:firstLine="0"/>
              <w:rPr>
                <w:sz w:val="24"/>
                <w:szCs w:val="24"/>
              </w:rPr>
            </w:pPr>
            <w:r>
              <w:rPr>
                <w:sz w:val="24"/>
                <w:szCs w:val="24"/>
              </w:rPr>
              <w:t>заместитель</w:t>
            </w:r>
          </w:p>
          <w:p w:rsidR="002E466C" w:rsidRDefault="00C42AAE">
            <w:pPr>
              <w:pStyle w:val="a5"/>
              <w:spacing w:line="276" w:lineRule="auto"/>
              <w:ind w:firstLine="0"/>
              <w:rPr>
                <w:sz w:val="24"/>
                <w:szCs w:val="24"/>
              </w:rPr>
            </w:pPr>
            <w:r>
              <w:rPr>
                <w:sz w:val="24"/>
                <w:szCs w:val="24"/>
              </w:rPr>
              <w:t>директора по ВР</w:t>
            </w:r>
          </w:p>
        </w:tc>
        <w:tc>
          <w:tcPr>
            <w:tcW w:w="1392"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51"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Материалы отчетов</w:t>
            </w:r>
          </w:p>
        </w:tc>
      </w:tr>
      <w:tr w:rsidR="002E466C">
        <w:trPr>
          <w:trHeight w:hRule="exact" w:val="1123"/>
          <w:jc w:val="center"/>
        </w:trPr>
        <w:tc>
          <w:tcPr>
            <w:tcW w:w="600" w:type="dxa"/>
            <w:vMerge w:val="restart"/>
            <w:tcBorders>
              <w:top w:val="single" w:sz="4" w:space="0" w:color="auto"/>
            </w:tcBorders>
            <w:shd w:val="clear" w:color="auto" w:fill="auto"/>
          </w:tcPr>
          <w:p w:rsidR="002E466C" w:rsidRDefault="00C42AAE">
            <w:pPr>
              <w:pStyle w:val="a5"/>
              <w:ind w:firstLine="0"/>
              <w:rPr>
                <w:sz w:val="24"/>
                <w:szCs w:val="24"/>
              </w:rPr>
            </w:pPr>
            <w:r>
              <w:rPr>
                <w:sz w:val="24"/>
                <w:szCs w:val="24"/>
              </w:rPr>
              <w:t>1.8.</w:t>
            </w:r>
          </w:p>
        </w:tc>
        <w:tc>
          <w:tcPr>
            <w:tcW w:w="4843" w:type="dxa"/>
            <w:tcBorders>
              <w:top w:val="single" w:sz="4" w:space="0" w:color="auto"/>
              <w:left w:val="single" w:sz="4" w:space="0" w:color="auto"/>
            </w:tcBorders>
            <w:shd w:val="clear" w:color="auto" w:fill="auto"/>
          </w:tcPr>
          <w:p w:rsidR="002E466C" w:rsidRDefault="00C42AAE">
            <w:pPr>
              <w:pStyle w:val="a5"/>
              <w:tabs>
                <w:tab w:val="left" w:pos="1090"/>
                <w:tab w:val="left" w:pos="3024"/>
              </w:tabs>
              <w:ind w:firstLine="0"/>
              <w:rPr>
                <w:sz w:val="24"/>
                <w:szCs w:val="24"/>
              </w:rPr>
            </w:pPr>
            <w:r>
              <w:rPr>
                <w:sz w:val="24"/>
                <w:szCs w:val="24"/>
              </w:rPr>
              <w:t>Анализ</w:t>
            </w:r>
            <w:r>
              <w:rPr>
                <w:sz w:val="24"/>
                <w:szCs w:val="24"/>
              </w:rPr>
              <w:tab/>
              <w:t>посещаемости</w:t>
            </w:r>
            <w:r>
              <w:rPr>
                <w:sz w:val="24"/>
                <w:szCs w:val="24"/>
              </w:rPr>
              <w:tab/>
              <w:t>и пропусков</w:t>
            </w:r>
          </w:p>
          <w:p w:rsidR="002E466C" w:rsidRDefault="00C42AAE">
            <w:pPr>
              <w:pStyle w:val="a5"/>
              <w:ind w:firstLine="0"/>
              <w:rPr>
                <w:sz w:val="24"/>
                <w:szCs w:val="24"/>
              </w:rPr>
            </w:pPr>
            <w:r>
              <w:rPr>
                <w:sz w:val="24"/>
                <w:szCs w:val="24"/>
              </w:rPr>
              <w:t>занятий по болезни.</w:t>
            </w:r>
          </w:p>
        </w:tc>
        <w:tc>
          <w:tcPr>
            <w:tcW w:w="1411" w:type="dxa"/>
            <w:vMerge w:val="restart"/>
            <w:tcBorders>
              <w:top w:val="single" w:sz="4" w:space="0" w:color="auto"/>
              <w:left w:val="single" w:sz="4" w:space="0" w:color="auto"/>
            </w:tcBorders>
            <w:shd w:val="clear" w:color="auto" w:fill="auto"/>
            <w:vAlign w:val="center"/>
          </w:tcPr>
          <w:p w:rsidR="002E466C" w:rsidRDefault="00C42AAE">
            <w:pPr>
              <w:pStyle w:val="a5"/>
              <w:tabs>
                <w:tab w:val="left" w:pos="470"/>
              </w:tabs>
              <w:spacing w:line="252" w:lineRule="auto"/>
              <w:ind w:firstLine="0"/>
              <w:rPr>
                <w:sz w:val="24"/>
                <w:szCs w:val="24"/>
              </w:rPr>
            </w:pPr>
            <w:r>
              <w:rPr>
                <w:sz w:val="24"/>
                <w:szCs w:val="24"/>
              </w:rPr>
              <w:t>Классные руководител и,</w:t>
            </w:r>
            <w:r>
              <w:rPr>
                <w:sz w:val="24"/>
                <w:szCs w:val="24"/>
              </w:rPr>
              <w:tab/>
              <w:t>зам</w:t>
            </w:r>
          </w:p>
          <w:p w:rsidR="002E466C" w:rsidRDefault="00C42AAE">
            <w:pPr>
              <w:pStyle w:val="a5"/>
              <w:spacing w:line="252" w:lineRule="auto"/>
              <w:ind w:firstLine="480"/>
              <w:rPr>
                <w:sz w:val="24"/>
                <w:szCs w:val="24"/>
              </w:rPr>
            </w:pPr>
            <w:r>
              <w:rPr>
                <w:sz w:val="24"/>
                <w:szCs w:val="24"/>
              </w:rPr>
              <w:t>дир по</w:t>
            </w:r>
          </w:p>
          <w:p w:rsidR="002E466C" w:rsidRDefault="00C42AAE">
            <w:pPr>
              <w:pStyle w:val="a5"/>
              <w:spacing w:line="252" w:lineRule="auto"/>
              <w:ind w:firstLine="0"/>
              <w:rPr>
                <w:sz w:val="24"/>
                <w:szCs w:val="24"/>
              </w:rPr>
            </w:pPr>
            <w:r>
              <w:rPr>
                <w:sz w:val="24"/>
                <w:szCs w:val="24"/>
              </w:rPr>
              <w:t>ВР</w:t>
            </w:r>
          </w:p>
        </w:tc>
        <w:tc>
          <w:tcPr>
            <w:tcW w:w="1392" w:type="dxa"/>
            <w:vMerge w:val="restart"/>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51" w:type="dxa"/>
            <w:vMerge w:val="restart"/>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материалы отчетов</w:t>
            </w:r>
          </w:p>
        </w:tc>
      </w:tr>
      <w:tr w:rsidR="002E466C">
        <w:trPr>
          <w:trHeight w:hRule="exact" w:val="408"/>
          <w:jc w:val="center"/>
        </w:trPr>
        <w:tc>
          <w:tcPr>
            <w:tcW w:w="600" w:type="dxa"/>
            <w:vMerge/>
            <w:tcBorders>
              <w:bottom w:val="single" w:sz="4" w:space="0" w:color="auto"/>
            </w:tcBorders>
            <w:shd w:val="clear" w:color="auto" w:fill="auto"/>
          </w:tcPr>
          <w:p w:rsidR="002E466C" w:rsidRDefault="002E466C"/>
        </w:tc>
        <w:tc>
          <w:tcPr>
            <w:tcW w:w="4843"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411" w:type="dxa"/>
            <w:vMerge/>
            <w:tcBorders>
              <w:left w:val="single" w:sz="4" w:space="0" w:color="auto"/>
              <w:bottom w:val="single" w:sz="4" w:space="0" w:color="auto"/>
            </w:tcBorders>
            <w:shd w:val="clear" w:color="auto" w:fill="auto"/>
            <w:vAlign w:val="center"/>
          </w:tcPr>
          <w:p w:rsidR="002E466C" w:rsidRDefault="002E466C"/>
        </w:tc>
        <w:tc>
          <w:tcPr>
            <w:tcW w:w="1392" w:type="dxa"/>
            <w:vMerge/>
            <w:tcBorders>
              <w:left w:val="single" w:sz="4" w:space="0" w:color="auto"/>
              <w:bottom w:val="single" w:sz="4" w:space="0" w:color="auto"/>
            </w:tcBorders>
            <w:shd w:val="clear" w:color="auto" w:fill="auto"/>
          </w:tcPr>
          <w:p w:rsidR="002E466C" w:rsidRDefault="002E466C"/>
        </w:tc>
        <w:tc>
          <w:tcPr>
            <w:tcW w:w="2251" w:type="dxa"/>
            <w:vMerge/>
            <w:tcBorders>
              <w:left w:val="single" w:sz="4" w:space="0" w:color="auto"/>
              <w:bottom w:val="single" w:sz="4" w:space="0" w:color="auto"/>
              <w:right w:val="single" w:sz="4" w:space="0" w:color="auto"/>
            </w:tcBorders>
            <w:shd w:val="clear" w:color="auto" w:fill="auto"/>
          </w:tcPr>
          <w:p w:rsidR="002E466C" w:rsidRDefault="002E466C"/>
        </w:tc>
      </w:tr>
    </w:tbl>
    <w:p w:rsidR="002E466C" w:rsidRDefault="00C42AAE">
      <w:pPr>
        <w:spacing w:line="1" w:lineRule="exact"/>
        <w:rPr>
          <w:sz w:val="2"/>
          <w:szCs w:val="2"/>
        </w:rPr>
      </w:pPr>
      <w:r>
        <w:br w:type="page"/>
      </w:r>
    </w:p>
    <w:tbl>
      <w:tblPr>
        <w:tblW w:w="0" w:type="auto"/>
        <w:jc w:val="center"/>
        <w:tblLayout w:type="fixed"/>
        <w:tblCellMar>
          <w:left w:w="10" w:type="dxa"/>
          <w:right w:w="10" w:type="dxa"/>
        </w:tblCellMar>
        <w:tblLook w:val="04A0"/>
      </w:tblPr>
      <w:tblGrid>
        <w:gridCol w:w="600"/>
        <w:gridCol w:w="4843"/>
        <w:gridCol w:w="1411"/>
        <w:gridCol w:w="1397"/>
        <w:gridCol w:w="2246"/>
      </w:tblGrid>
      <w:tr w:rsidR="002E466C">
        <w:trPr>
          <w:trHeight w:hRule="exact" w:val="1944"/>
          <w:jc w:val="center"/>
        </w:trPr>
        <w:tc>
          <w:tcPr>
            <w:tcW w:w="600" w:type="dxa"/>
            <w:shd w:val="clear" w:color="auto" w:fill="auto"/>
          </w:tcPr>
          <w:p w:rsidR="002E466C" w:rsidRDefault="00C42AAE">
            <w:pPr>
              <w:pStyle w:val="a5"/>
              <w:ind w:firstLine="0"/>
              <w:rPr>
                <w:sz w:val="24"/>
                <w:szCs w:val="24"/>
              </w:rPr>
            </w:pPr>
            <w:r>
              <w:rPr>
                <w:sz w:val="24"/>
                <w:szCs w:val="24"/>
              </w:rPr>
              <w:lastRenderedPageBreak/>
              <w:t>1.9.</w:t>
            </w:r>
          </w:p>
        </w:tc>
        <w:tc>
          <w:tcPr>
            <w:tcW w:w="4843" w:type="dxa"/>
            <w:tcBorders>
              <w:top w:val="single" w:sz="4" w:space="0" w:color="auto"/>
              <w:left w:val="single" w:sz="4" w:space="0" w:color="auto"/>
            </w:tcBorders>
            <w:shd w:val="clear" w:color="auto" w:fill="auto"/>
          </w:tcPr>
          <w:p w:rsidR="002E466C" w:rsidRDefault="00C42AAE">
            <w:pPr>
              <w:pStyle w:val="a5"/>
              <w:tabs>
                <w:tab w:val="left" w:pos="1368"/>
                <w:tab w:val="left" w:pos="3293"/>
                <w:tab w:val="left" w:pos="4493"/>
              </w:tabs>
              <w:ind w:firstLine="0"/>
              <w:rPr>
                <w:sz w:val="24"/>
                <w:szCs w:val="24"/>
              </w:rPr>
            </w:pPr>
            <w:r>
              <w:rPr>
                <w:sz w:val="24"/>
                <w:szCs w:val="24"/>
              </w:rPr>
              <w:t>Контроль</w:t>
            </w:r>
            <w:r>
              <w:rPr>
                <w:sz w:val="24"/>
                <w:szCs w:val="24"/>
              </w:rPr>
              <w:tab/>
              <w:t>за качеством</w:t>
            </w:r>
            <w:r>
              <w:rPr>
                <w:sz w:val="24"/>
                <w:szCs w:val="24"/>
              </w:rPr>
              <w:tab/>
              <w:t>питания</w:t>
            </w:r>
            <w:r>
              <w:rPr>
                <w:sz w:val="24"/>
                <w:szCs w:val="24"/>
              </w:rPr>
              <w:tab/>
              <w:t>и</w:t>
            </w:r>
          </w:p>
          <w:p w:rsidR="002E466C" w:rsidRDefault="00C42AAE">
            <w:pPr>
              <w:pStyle w:val="a5"/>
              <w:ind w:firstLine="0"/>
              <w:rPr>
                <w:sz w:val="24"/>
                <w:szCs w:val="24"/>
              </w:rPr>
            </w:pPr>
            <w:r>
              <w:rPr>
                <w:sz w:val="24"/>
                <w:szCs w:val="24"/>
              </w:rPr>
              <w:t>питьевым режимом.</w:t>
            </w:r>
          </w:p>
        </w:tc>
        <w:tc>
          <w:tcPr>
            <w:tcW w:w="1411" w:type="dxa"/>
            <w:tcBorders>
              <w:top w:val="single" w:sz="4" w:space="0" w:color="auto"/>
              <w:left w:val="single" w:sz="4" w:space="0" w:color="auto"/>
            </w:tcBorders>
            <w:shd w:val="clear" w:color="auto" w:fill="auto"/>
            <w:vAlign w:val="center"/>
          </w:tcPr>
          <w:p w:rsidR="002E466C" w:rsidRDefault="00C42AAE">
            <w:pPr>
              <w:pStyle w:val="a5"/>
              <w:spacing w:line="252" w:lineRule="auto"/>
              <w:ind w:firstLine="0"/>
              <w:rPr>
                <w:sz w:val="24"/>
                <w:szCs w:val="24"/>
              </w:rPr>
            </w:pPr>
            <w:r>
              <w:rPr>
                <w:sz w:val="24"/>
                <w:szCs w:val="24"/>
              </w:rPr>
              <w:t>Директор, завхоз, представите ли</w:t>
            </w:r>
          </w:p>
          <w:p w:rsidR="002E466C" w:rsidRDefault="00C42AAE">
            <w:pPr>
              <w:pStyle w:val="a5"/>
              <w:spacing w:line="276" w:lineRule="auto"/>
              <w:ind w:firstLine="0"/>
              <w:rPr>
                <w:sz w:val="24"/>
                <w:szCs w:val="24"/>
              </w:rPr>
            </w:pPr>
            <w:r>
              <w:rPr>
                <w:sz w:val="24"/>
                <w:szCs w:val="24"/>
              </w:rPr>
              <w:t>родительско го совета</w:t>
            </w:r>
          </w:p>
        </w:tc>
        <w:tc>
          <w:tcPr>
            <w:tcW w:w="1397" w:type="dxa"/>
            <w:tcBorders>
              <w:top w:val="single" w:sz="4" w:space="0" w:color="auto"/>
              <w:left w:val="single" w:sz="4" w:space="0" w:color="auto"/>
            </w:tcBorders>
            <w:shd w:val="clear" w:color="auto" w:fill="auto"/>
          </w:tcPr>
          <w:p w:rsidR="002E466C" w:rsidRDefault="00C42AAE">
            <w:pPr>
              <w:pStyle w:val="a5"/>
              <w:tabs>
                <w:tab w:val="left" w:pos="418"/>
              </w:tabs>
              <w:ind w:firstLine="0"/>
              <w:rPr>
                <w:sz w:val="24"/>
                <w:szCs w:val="24"/>
              </w:rPr>
            </w:pPr>
            <w:r>
              <w:rPr>
                <w:sz w:val="24"/>
                <w:szCs w:val="24"/>
              </w:rPr>
              <w:t>ежедневно в</w:t>
            </w:r>
            <w:r>
              <w:rPr>
                <w:sz w:val="24"/>
                <w:szCs w:val="24"/>
              </w:rPr>
              <w:tab/>
              <w:t>течение</w:t>
            </w:r>
          </w:p>
          <w:p w:rsidR="002E466C" w:rsidRDefault="00C42AAE">
            <w:pPr>
              <w:pStyle w:val="a5"/>
              <w:ind w:firstLine="0"/>
              <w:rPr>
                <w:sz w:val="24"/>
                <w:szCs w:val="24"/>
              </w:rPr>
            </w:pPr>
            <w:r>
              <w:rPr>
                <w:sz w:val="24"/>
                <w:szCs w:val="24"/>
              </w:rPr>
              <w:t>года</w:t>
            </w:r>
          </w:p>
        </w:tc>
        <w:tc>
          <w:tcPr>
            <w:tcW w:w="2246" w:type="dxa"/>
            <w:tcBorders>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2285"/>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1.10.</w:t>
            </w:r>
          </w:p>
        </w:tc>
        <w:tc>
          <w:tcPr>
            <w:tcW w:w="4843" w:type="dxa"/>
            <w:tcBorders>
              <w:top w:val="single" w:sz="4" w:space="0" w:color="auto"/>
              <w:left w:val="single" w:sz="4" w:space="0" w:color="auto"/>
            </w:tcBorders>
            <w:shd w:val="clear" w:color="auto" w:fill="auto"/>
            <w:vAlign w:val="center"/>
          </w:tcPr>
          <w:p w:rsidR="002E466C" w:rsidRDefault="00C42AAE">
            <w:pPr>
              <w:pStyle w:val="a5"/>
              <w:tabs>
                <w:tab w:val="left" w:pos="1008"/>
                <w:tab w:val="left" w:pos="2539"/>
                <w:tab w:val="left" w:pos="3072"/>
              </w:tabs>
              <w:ind w:firstLine="0"/>
              <w:rPr>
                <w:sz w:val="24"/>
                <w:szCs w:val="24"/>
              </w:rPr>
            </w:pPr>
            <w:r>
              <w:rPr>
                <w:sz w:val="24"/>
                <w:szCs w:val="24"/>
              </w:rPr>
              <w:t>Смотр</w:t>
            </w:r>
            <w:r>
              <w:rPr>
                <w:sz w:val="24"/>
                <w:szCs w:val="24"/>
              </w:rPr>
              <w:tab/>
              <w:t>кабинетов,</w:t>
            </w:r>
            <w:r>
              <w:rPr>
                <w:sz w:val="24"/>
                <w:szCs w:val="24"/>
              </w:rPr>
              <w:tab/>
              <w:t>их</w:t>
            </w:r>
            <w:r>
              <w:rPr>
                <w:sz w:val="24"/>
                <w:szCs w:val="24"/>
              </w:rPr>
              <w:tab/>
              <w:t>соответствие</w:t>
            </w:r>
          </w:p>
          <w:p w:rsidR="002E466C" w:rsidRDefault="00C42AAE">
            <w:pPr>
              <w:pStyle w:val="a5"/>
              <w:spacing w:after="80"/>
              <w:ind w:firstLine="0"/>
              <w:rPr>
                <w:sz w:val="24"/>
                <w:szCs w:val="24"/>
              </w:rPr>
            </w:pPr>
            <w:r>
              <w:rPr>
                <w:sz w:val="24"/>
                <w:szCs w:val="24"/>
              </w:rPr>
              <w:t>гигиеническим требованиям:</w:t>
            </w:r>
          </w:p>
          <w:p w:rsidR="002E466C" w:rsidRDefault="00C42AAE">
            <w:pPr>
              <w:pStyle w:val="a5"/>
              <w:numPr>
                <w:ilvl w:val="0"/>
                <w:numId w:val="68"/>
              </w:numPr>
              <w:tabs>
                <w:tab w:val="left" w:pos="745"/>
              </w:tabs>
              <w:spacing w:after="80"/>
              <w:ind w:firstLine="380"/>
              <w:rPr>
                <w:sz w:val="24"/>
                <w:szCs w:val="24"/>
              </w:rPr>
            </w:pPr>
            <w:r>
              <w:rPr>
                <w:sz w:val="24"/>
                <w:szCs w:val="24"/>
              </w:rPr>
              <w:t>проветривание;</w:t>
            </w:r>
          </w:p>
          <w:p w:rsidR="002E466C" w:rsidRDefault="00C42AAE">
            <w:pPr>
              <w:pStyle w:val="a5"/>
              <w:numPr>
                <w:ilvl w:val="0"/>
                <w:numId w:val="68"/>
              </w:numPr>
              <w:tabs>
                <w:tab w:val="left" w:pos="745"/>
              </w:tabs>
              <w:spacing w:after="80"/>
              <w:ind w:firstLine="380"/>
              <w:rPr>
                <w:sz w:val="24"/>
                <w:szCs w:val="24"/>
              </w:rPr>
            </w:pPr>
            <w:r>
              <w:rPr>
                <w:sz w:val="24"/>
                <w:szCs w:val="24"/>
              </w:rPr>
              <w:t>освещение;</w:t>
            </w:r>
          </w:p>
          <w:p w:rsidR="002E466C" w:rsidRDefault="00C42AAE">
            <w:pPr>
              <w:pStyle w:val="a5"/>
              <w:numPr>
                <w:ilvl w:val="0"/>
                <w:numId w:val="68"/>
              </w:numPr>
              <w:tabs>
                <w:tab w:val="left" w:pos="745"/>
              </w:tabs>
              <w:spacing w:after="80"/>
              <w:ind w:firstLine="380"/>
              <w:rPr>
                <w:sz w:val="24"/>
                <w:szCs w:val="24"/>
              </w:rPr>
            </w:pPr>
            <w:r>
              <w:rPr>
                <w:sz w:val="24"/>
                <w:szCs w:val="24"/>
              </w:rPr>
              <w:t>отопление</w:t>
            </w:r>
          </w:p>
          <w:p w:rsidR="002E466C" w:rsidRDefault="00C42AAE">
            <w:pPr>
              <w:pStyle w:val="a5"/>
              <w:numPr>
                <w:ilvl w:val="0"/>
                <w:numId w:val="68"/>
              </w:numPr>
              <w:tabs>
                <w:tab w:val="left" w:pos="745"/>
              </w:tabs>
              <w:spacing w:after="80"/>
              <w:ind w:firstLine="380"/>
              <w:rPr>
                <w:sz w:val="24"/>
                <w:szCs w:val="24"/>
              </w:rPr>
            </w:pPr>
            <w:r>
              <w:rPr>
                <w:sz w:val="24"/>
                <w:szCs w:val="24"/>
              </w:rPr>
              <w:t>вентиляция</w:t>
            </w:r>
          </w:p>
          <w:p w:rsidR="002E466C" w:rsidRDefault="00C42AAE">
            <w:pPr>
              <w:pStyle w:val="a5"/>
              <w:numPr>
                <w:ilvl w:val="0"/>
                <w:numId w:val="68"/>
              </w:numPr>
              <w:tabs>
                <w:tab w:val="left" w:pos="745"/>
              </w:tabs>
              <w:spacing w:after="80"/>
              <w:ind w:firstLine="380"/>
              <w:rPr>
                <w:sz w:val="24"/>
                <w:szCs w:val="24"/>
              </w:rPr>
            </w:pPr>
            <w:r>
              <w:rPr>
                <w:sz w:val="24"/>
                <w:szCs w:val="24"/>
              </w:rPr>
              <w:t>уборка</w:t>
            </w:r>
          </w:p>
        </w:tc>
        <w:tc>
          <w:tcPr>
            <w:tcW w:w="1411"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завхоз, учителя предметник и</w:t>
            </w:r>
          </w:p>
        </w:tc>
        <w:tc>
          <w:tcPr>
            <w:tcW w:w="139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ежедневно в течение года</w:t>
            </w:r>
          </w:p>
        </w:tc>
        <w:tc>
          <w:tcPr>
            <w:tcW w:w="2246"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998"/>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1.11.</w:t>
            </w:r>
          </w:p>
        </w:tc>
        <w:tc>
          <w:tcPr>
            <w:tcW w:w="4843" w:type="dxa"/>
            <w:tcBorders>
              <w:top w:val="single" w:sz="4" w:space="0" w:color="auto"/>
              <w:left w:val="single" w:sz="4" w:space="0" w:color="auto"/>
            </w:tcBorders>
            <w:shd w:val="clear" w:color="auto" w:fill="auto"/>
            <w:vAlign w:val="center"/>
          </w:tcPr>
          <w:p w:rsidR="002E466C" w:rsidRDefault="00C42AAE">
            <w:pPr>
              <w:pStyle w:val="a5"/>
              <w:spacing w:line="276" w:lineRule="auto"/>
              <w:ind w:firstLine="0"/>
              <w:rPr>
                <w:sz w:val="24"/>
                <w:szCs w:val="24"/>
              </w:rPr>
            </w:pPr>
            <w:r>
              <w:rPr>
                <w:sz w:val="24"/>
                <w:szCs w:val="24"/>
              </w:rPr>
              <w:t>Рациональное расписание уроков, не допускающее перегрузок (соблюдение требований СанПиНа)</w:t>
            </w:r>
          </w:p>
        </w:tc>
        <w:tc>
          <w:tcPr>
            <w:tcW w:w="1411" w:type="dxa"/>
            <w:tcBorders>
              <w:top w:val="single" w:sz="4" w:space="0" w:color="auto"/>
              <w:left w:val="single" w:sz="4" w:space="0" w:color="auto"/>
            </w:tcBorders>
            <w:shd w:val="clear" w:color="auto" w:fill="auto"/>
            <w:vAlign w:val="center"/>
          </w:tcPr>
          <w:p w:rsidR="002E466C" w:rsidRDefault="00C42AAE">
            <w:pPr>
              <w:pStyle w:val="a5"/>
              <w:spacing w:line="276" w:lineRule="auto"/>
              <w:ind w:firstLine="0"/>
              <w:rPr>
                <w:sz w:val="24"/>
                <w:szCs w:val="24"/>
              </w:rPr>
            </w:pPr>
            <w:r>
              <w:rPr>
                <w:sz w:val="24"/>
                <w:szCs w:val="24"/>
              </w:rPr>
              <w:t>заместитель</w:t>
            </w:r>
          </w:p>
          <w:p w:rsidR="002E466C" w:rsidRDefault="00C42AAE">
            <w:pPr>
              <w:pStyle w:val="a5"/>
              <w:spacing w:line="276" w:lineRule="auto"/>
              <w:ind w:firstLine="0"/>
              <w:rPr>
                <w:sz w:val="24"/>
                <w:szCs w:val="24"/>
              </w:rPr>
            </w:pPr>
            <w:r>
              <w:rPr>
                <w:sz w:val="24"/>
                <w:szCs w:val="24"/>
              </w:rPr>
              <w:t>директора по УВР</w:t>
            </w:r>
          </w:p>
        </w:tc>
        <w:tc>
          <w:tcPr>
            <w:tcW w:w="139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spacing w:line="233" w:lineRule="auto"/>
              <w:ind w:firstLine="0"/>
              <w:rPr>
                <w:sz w:val="24"/>
                <w:szCs w:val="24"/>
              </w:rPr>
            </w:pPr>
            <w:r>
              <w:rPr>
                <w:sz w:val="24"/>
                <w:szCs w:val="24"/>
              </w:rPr>
              <w:t>справка по оценк расписания</w:t>
            </w:r>
          </w:p>
        </w:tc>
      </w:tr>
      <w:tr w:rsidR="002E466C">
        <w:trPr>
          <w:trHeight w:hRule="exact" w:val="989"/>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1.12.</w:t>
            </w:r>
          </w:p>
        </w:tc>
        <w:tc>
          <w:tcPr>
            <w:tcW w:w="4843" w:type="dxa"/>
            <w:tcBorders>
              <w:top w:val="single" w:sz="4" w:space="0" w:color="auto"/>
              <w:left w:val="single" w:sz="4" w:space="0" w:color="auto"/>
            </w:tcBorders>
            <w:shd w:val="clear" w:color="auto" w:fill="auto"/>
          </w:tcPr>
          <w:p w:rsidR="002E466C" w:rsidRDefault="00C42AAE">
            <w:pPr>
              <w:pStyle w:val="a5"/>
              <w:tabs>
                <w:tab w:val="left" w:pos="1704"/>
                <w:tab w:val="left" w:pos="2990"/>
              </w:tabs>
              <w:ind w:firstLine="0"/>
              <w:rPr>
                <w:sz w:val="24"/>
                <w:szCs w:val="24"/>
              </w:rPr>
            </w:pPr>
            <w:r>
              <w:rPr>
                <w:sz w:val="24"/>
                <w:szCs w:val="24"/>
              </w:rPr>
              <w:t>Постоянный</w:t>
            </w:r>
            <w:r>
              <w:rPr>
                <w:sz w:val="24"/>
                <w:szCs w:val="24"/>
              </w:rPr>
              <w:tab/>
              <w:t>контроль</w:t>
            </w:r>
            <w:r>
              <w:rPr>
                <w:sz w:val="24"/>
                <w:szCs w:val="24"/>
              </w:rPr>
              <w:tab/>
              <w:t>за школьной</w:t>
            </w:r>
          </w:p>
          <w:p w:rsidR="002E466C" w:rsidRDefault="00C42AAE">
            <w:pPr>
              <w:pStyle w:val="a5"/>
              <w:ind w:firstLine="0"/>
              <w:rPr>
                <w:sz w:val="24"/>
                <w:szCs w:val="24"/>
              </w:rPr>
            </w:pPr>
            <w:r>
              <w:rPr>
                <w:sz w:val="24"/>
                <w:szCs w:val="24"/>
              </w:rPr>
              <w:t>столовой.</w:t>
            </w:r>
          </w:p>
        </w:tc>
        <w:tc>
          <w:tcPr>
            <w:tcW w:w="1411" w:type="dxa"/>
            <w:tcBorders>
              <w:top w:val="single" w:sz="4" w:space="0" w:color="auto"/>
              <w:left w:val="single" w:sz="4" w:space="0" w:color="auto"/>
            </w:tcBorders>
            <w:shd w:val="clear" w:color="auto" w:fill="auto"/>
            <w:vAlign w:val="center"/>
          </w:tcPr>
          <w:p w:rsidR="002E466C" w:rsidRDefault="00C42AAE">
            <w:pPr>
              <w:pStyle w:val="a5"/>
              <w:spacing w:line="276" w:lineRule="auto"/>
              <w:ind w:firstLine="0"/>
              <w:rPr>
                <w:sz w:val="24"/>
                <w:szCs w:val="24"/>
              </w:rPr>
            </w:pPr>
            <w:r>
              <w:rPr>
                <w:sz w:val="24"/>
                <w:szCs w:val="24"/>
              </w:rPr>
              <w:t>завхоз, директор школы</w:t>
            </w:r>
          </w:p>
        </w:tc>
        <w:tc>
          <w:tcPr>
            <w:tcW w:w="1397" w:type="dxa"/>
            <w:tcBorders>
              <w:top w:val="single" w:sz="4" w:space="0" w:color="auto"/>
              <w:left w:val="single" w:sz="4" w:space="0" w:color="auto"/>
            </w:tcBorders>
            <w:shd w:val="clear" w:color="auto" w:fill="auto"/>
            <w:vAlign w:val="center"/>
          </w:tcPr>
          <w:p w:rsidR="002E466C" w:rsidRDefault="00C42AAE">
            <w:pPr>
              <w:pStyle w:val="a5"/>
              <w:spacing w:after="40"/>
              <w:ind w:firstLine="0"/>
              <w:rPr>
                <w:sz w:val="24"/>
                <w:szCs w:val="24"/>
              </w:rPr>
            </w:pPr>
            <w:r>
              <w:rPr>
                <w:sz w:val="24"/>
                <w:szCs w:val="24"/>
              </w:rPr>
              <w:t>ежедневно</w:t>
            </w:r>
          </w:p>
          <w:p w:rsidR="002E466C" w:rsidRDefault="00C42AAE">
            <w:pPr>
              <w:pStyle w:val="a5"/>
              <w:tabs>
                <w:tab w:val="left" w:pos="418"/>
              </w:tabs>
              <w:spacing w:after="40"/>
              <w:ind w:firstLine="0"/>
              <w:rPr>
                <w:sz w:val="24"/>
                <w:szCs w:val="24"/>
              </w:rPr>
            </w:pPr>
            <w:r>
              <w:rPr>
                <w:sz w:val="24"/>
                <w:szCs w:val="24"/>
              </w:rPr>
              <w:t>в</w:t>
            </w:r>
            <w:r>
              <w:rPr>
                <w:sz w:val="24"/>
                <w:szCs w:val="24"/>
              </w:rPr>
              <w:tab/>
              <w:t>течение</w:t>
            </w:r>
          </w:p>
          <w:p w:rsidR="002E466C" w:rsidRDefault="00C42AAE">
            <w:pPr>
              <w:pStyle w:val="a5"/>
              <w:spacing w:after="40"/>
              <w:ind w:firstLine="0"/>
              <w:rPr>
                <w:sz w:val="24"/>
                <w:szCs w:val="24"/>
              </w:rPr>
            </w:pPr>
            <w:r>
              <w:rPr>
                <w:sz w:val="24"/>
                <w:szCs w:val="24"/>
              </w:rPr>
              <w:t>года</w:t>
            </w:r>
          </w:p>
        </w:tc>
        <w:tc>
          <w:tcPr>
            <w:tcW w:w="2246"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55"/>
          <w:jc w:val="center"/>
        </w:trPr>
        <w:tc>
          <w:tcPr>
            <w:tcW w:w="600" w:type="dxa"/>
            <w:tcBorders>
              <w:top w:val="single" w:sz="4" w:space="0" w:color="auto"/>
            </w:tcBorders>
            <w:shd w:val="clear" w:color="auto" w:fill="auto"/>
            <w:vAlign w:val="center"/>
          </w:tcPr>
          <w:p w:rsidR="002E466C" w:rsidRDefault="00C42AAE">
            <w:pPr>
              <w:pStyle w:val="a5"/>
              <w:ind w:firstLine="0"/>
              <w:rPr>
                <w:sz w:val="24"/>
                <w:szCs w:val="24"/>
              </w:rPr>
            </w:pPr>
            <w:r>
              <w:rPr>
                <w:b/>
                <w:bCs/>
                <w:sz w:val="24"/>
                <w:szCs w:val="24"/>
              </w:rPr>
              <w:t>2.</w:t>
            </w:r>
          </w:p>
        </w:tc>
        <w:tc>
          <w:tcPr>
            <w:tcW w:w="4843" w:type="dxa"/>
            <w:tcBorders>
              <w:top w:val="single" w:sz="4" w:space="0" w:color="auto"/>
              <w:left w:val="single" w:sz="4" w:space="0" w:color="auto"/>
            </w:tcBorders>
            <w:shd w:val="clear" w:color="auto" w:fill="auto"/>
            <w:vAlign w:val="center"/>
          </w:tcPr>
          <w:p w:rsidR="002E466C" w:rsidRDefault="00C42AAE">
            <w:pPr>
              <w:pStyle w:val="a5"/>
              <w:ind w:firstLine="0"/>
              <w:rPr>
                <w:sz w:val="24"/>
                <w:szCs w:val="24"/>
              </w:rPr>
            </w:pPr>
            <w:r>
              <w:rPr>
                <w:b/>
                <w:bCs/>
                <w:sz w:val="24"/>
                <w:szCs w:val="24"/>
              </w:rPr>
              <w:t>Просветительское направление</w:t>
            </w:r>
          </w:p>
        </w:tc>
        <w:tc>
          <w:tcPr>
            <w:tcW w:w="1411" w:type="dxa"/>
            <w:tcBorders>
              <w:top w:val="single" w:sz="4" w:space="0" w:color="auto"/>
              <w:left w:val="single" w:sz="4" w:space="0" w:color="auto"/>
            </w:tcBorders>
            <w:shd w:val="clear" w:color="auto" w:fill="auto"/>
          </w:tcPr>
          <w:p w:rsidR="002E466C" w:rsidRDefault="002E466C">
            <w:pPr>
              <w:rPr>
                <w:sz w:val="10"/>
                <w:szCs w:val="10"/>
              </w:rPr>
            </w:pPr>
          </w:p>
        </w:tc>
        <w:tc>
          <w:tcPr>
            <w:tcW w:w="1397" w:type="dxa"/>
            <w:tcBorders>
              <w:top w:val="single" w:sz="4" w:space="0" w:color="auto"/>
              <w:left w:val="single" w:sz="4" w:space="0" w:color="auto"/>
            </w:tcBorders>
            <w:shd w:val="clear" w:color="auto" w:fill="auto"/>
          </w:tcPr>
          <w:p w:rsidR="002E466C" w:rsidRDefault="002E466C">
            <w:pPr>
              <w:rPr>
                <w:sz w:val="10"/>
                <w:szCs w:val="10"/>
              </w:rPr>
            </w:pPr>
          </w:p>
        </w:tc>
        <w:tc>
          <w:tcPr>
            <w:tcW w:w="2246"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989"/>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2.1.</w:t>
            </w:r>
          </w:p>
        </w:tc>
        <w:tc>
          <w:tcPr>
            <w:tcW w:w="4843" w:type="dxa"/>
            <w:tcBorders>
              <w:top w:val="single" w:sz="4" w:space="0" w:color="auto"/>
              <w:left w:val="single" w:sz="4" w:space="0" w:color="auto"/>
            </w:tcBorders>
            <w:shd w:val="clear" w:color="auto" w:fill="auto"/>
          </w:tcPr>
          <w:p w:rsidR="002E466C" w:rsidRDefault="00C42AAE">
            <w:pPr>
              <w:pStyle w:val="a5"/>
              <w:tabs>
                <w:tab w:val="left" w:pos="2486"/>
              </w:tabs>
              <w:ind w:firstLine="0"/>
              <w:rPr>
                <w:sz w:val="24"/>
                <w:szCs w:val="24"/>
              </w:rPr>
            </w:pPr>
            <w:r>
              <w:rPr>
                <w:sz w:val="24"/>
                <w:szCs w:val="24"/>
              </w:rPr>
              <w:t>Организация</w:t>
            </w:r>
            <w:r>
              <w:rPr>
                <w:sz w:val="24"/>
                <w:szCs w:val="24"/>
              </w:rPr>
              <w:tab/>
              <w:t>просветительской</w:t>
            </w:r>
          </w:p>
          <w:p w:rsidR="002E466C" w:rsidRDefault="00C42AAE">
            <w:pPr>
              <w:pStyle w:val="a5"/>
              <w:ind w:firstLine="0"/>
              <w:rPr>
                <w:sz w:val="24"/>
                <w:szCs w:val="24"/>
              </w:rPr>
            </w:pPr>
            <w:r>
              <w:rPr>
                <w:sz w:val="24"/>
                <w:szCs w:val="24"/>
              </w:rPr>
              <w:t>работы с родителями (лекторий).</w:t>
            </w:r>
          </w:p>
        </w:tc>
        <w:tc>
          <w:tcPr>
            <w:tcW w:w="1411" w:type="dxa"/>
            <w:tcBorders>
              <w:top w:val="single" w:sz="4" w:space="0" w:color="auto"/>
              <w:left w:val="single" w:sz="4" w:space="0" w:color="auto"/>
            </w:tcBorders>
            <w:shd w:val="clear" w:color="auto" w:fill="auto"/>
            <w:vAlign w:val="center"/>
          </w:tcPr>
          <w:p w:rsidR="002E466C" w:rsidRDefault="00C42AAE">
            <w:pPr>
              <w:pStyle w:val="a5"/>
              <w:spacing w:line="276" w:lineRule="auto"/>
              <w:ind w:firstLine="0"/>
              <w:rPr>
                <w:sz w:val="24"/>
                <w:szCs w:val="24"/>
              </w:rPr>
            </w:pPr>
            <w:r>
              <w:rPr>
                <w:sz w:val="24"/>
                <w:szCs w:val="24"/>
              </w:rPr>
              <w:t>заместитель</w:t>
            </w:r>
          </w:p>
          <w:p w:rsidR="002E466C" w:rsidRDefault="00C42AAE">
            <w:pPr>
              <w:pStyle w:val="a5"/>
              <w:spacing w:line="276" w:lineRule="auto"/>
              <w:ind w:firstLine="0"/>
              <w:rPr>
                <w:sz w:val="24"/>
                <w:szCs w:val="24"/>
              </w:rPr>
            </w:pPr>
            <w:r>
              <w:rPr>
                <w:sz w:val="24"/>
                <w:szCs w:val="24"/>
              </w:rPr>
              <w:t>директора по ВР</w:t>
            </w:r>
          </w:p>
        </w:tc>
        <w:tc>
          <w:tcPr>
            <w:tcW w:w="1397"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spacing w:after="40"/>
              <w:ind w:firstLine="0"/>
              <w:rPr>
                <w:sz w:val="24"/>
                <w:szCs w:val="24"/>
              </w:rPr>
            </w:pPr>
            <w:r>
              <w:rPr>
                <w:sz w:val="24"/>
                <w:szCs w:val="24"/>
              </w:rPr>
              <w:t>график</w:t>
            </w:r>
          </w:p>
          <w:p w:rsidR="002E466C" w:rsidRDefault="00C42AAE">
            <w:pPr>
              <w:pStyle w:val="a5"/>
              <w:ind w:firstLine="0"/>
              <w:rPr>
                <w:sz w:val="24"/>
                <w:szCs w:val="24"/>
              </w:rPr>
            </w:pPr>
            <w:r>
              <w:rPr>
                <w:sz w:val="24"/>
                <w:szCs w:val="24"/>
              </w:rPr>
              <w:t>проведения лектория</w:t>
            </w:r>
          </w:p>
        </w:tc>
      </w:tr>
      <w:tr w:rsidR="002E466C">
        <w:trPr>
          <w:trHeight w:hRule="exact" w:val="998"/>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2.2.</w:t>
            </w:r>
          </w:p>
        </w:tc>
        <w:tc>
          <w:tcPr>
            <w:tcW w:w="4843" w:type="dxa"/>
            <w:tcBorders>
              <w:top w:val="single" w:sz="4" w:space="0" w:color="auto"/>
              <w:left w:val="single" w:sz="4" w:space="0" w:color="auto"/>
            </w:tcBorders>
            <w:shd w:val="clear" w:color="auto" w:fill="auto"/>
            <w:vAlign w:val="center"/>
          </w:tcPr>
          <w:p w:rsidR="002E466C" w:rsidRDefault="00C42AAE">
            <w:pPr>
              <w:pStyle w:val="a5"/>
              <w:tabs>
                <w:tab w:val="left" w:pos="2290"/>
                <w:tab w:val="left" w:pos="3408"/>
              </w:tabs>
              <w:spacing w:line="276" w:lineRule="auto"/>
              <w:ind w:firstLine="0"/>
              <w:rPr>
                <w:sz w:val="24"/>
                <w:szCs w:val="24"/>
              </w:rPr>
            </w:pPr>
            <w:r>
              <w:rPr>
                <w:sz w:val="24"/>
                <w:szCs w:val="24"/>
              </w:rPr>
              <w:t>Разработка</w:t>
            </w:r>
            <w:r>
              <w:rPr>
                <w:sz w:val="24"/>
                <w:szCs w:val="24"/>
              </w:rPr>
              <w:tab/>
              <w:t>и</w:t>
            </w:r>
            <w:r>
              <w:rPr>
                <w:sz w:val="24"/>
                <w:szCs w:val="24"/>
              </w:rPr>
              <w:tab/>
              <w:t>внедрение</w:t>
            </w:r>
          </w:p>
          <w:p w:rsidR="002E466C" w:rsidRDefault="00C42AAE">
            <w:pPr>
              <w:pStyle w:val="a5"/>
              <w:spacing w:line="276" w:lineRule="auto"/>
              <w:ind w:firstLine="0"/>
              <w:rPr>
                <w:sz w:val="24"/>
                <w:szCs w:val="24"/>
              </w:rPr>
            </w:pPr>
            <w:r>
              <w:rPr>
                <w:sz w:val="24"/>
                <w:szCs w:val="24"/>
              </w:rPr>
              <w:t>родительского лектория по здоровому образу жизни.</w:t>
            </w:r>
          </w:p>
        </w:tc>
        <w:tc>
          <w:tcPr>
            <w:tcW w:w="1411" w:type="dxa"/>
            <w:tcBorders>
              <w:top w:val="single" w:sz="4" w:space="0" w:color="auto"/>
              <w:left w:val="single" w:sz="4" w:space="0" w:color="auto"/>
            </w:tcBorders>
            <w:shd w:val="clear" w:color="auto" w:fill="auto"/>
            <w:vAlign w:val="center"/>
          </w:tcPr>
          <w:p w:rsidR="002E466C" w:rsidRDefault="00C42AAE">
            <w:pPr>
              <w:pStyle w:val="a5"/>
              <w:spacing w:line="276" w:lineRule="auto"/>
              <w:ind w:firstLine="0"/>
              <w:rPr>
                <w:sz w:val="24"/>
                <w:szCs w:val="24"/>
              </w:rPr>
            </w:pPr>
            <w:r>
              <w:rPr>
                <w:sz w:val="24"/>
                <w:szCs w:val="24"/>
              </w:rPr>
              <w:t>заместитель</w:t>
            </w:r>
          </w:p>
          <w:p w:rsidR="002E466C" w:rsidRDefault="00C42AAE">
            <w:pPr>
              <w:pStyle w:val="a5"/>
              <w:spacing w:line="276" w:lineRule="auto"/>
              <w:ind w:firstLine="0"/>
              <w:rPr>
                <w:sz w:val="24"/>
                <w:szCs w:val="24"/>
              </w:rPr>
            </w:pPr>
            <w:r>
              <w:rPr>
                <w:sz w:val="24"/>
                <w:szCs w:val="24"/>
              </w:rPr>
              <w:t>директора по ВР</w:t>
            </w:r>
          </w:p>
        </w:tc>
        <w:tc>
          <w:tcPr>
            <w:tcW w:w="1397"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spacing w:line="233" w:lineRule="auto"/>
              <w:ind w:firstLine="0"/>
              <w:rPr>
                <w:sz w:val="24"/>
                <w:szCs w:val="24"/>
              </w:rPr>
            </w:pPr>
            <w:r>
              <w:rPr>
                <w:sz w:val="24"/>
                <w:szCs w:val="24"/>
              </w:rPr>
              <w:t>тематика лектория</w:t>
            </w:r>
          </w:p>
        </w:tc>
      </w:tr>
      <w:tr w:rsidR="002E466C">
        <w:trPr>
          <w:trHeight w:hRule="exact" w:val="1315"/>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2.3.</w:t>
            </w:r>
          </w:p>
        </w:tc>
        <w:tc>
          <w:tcPr>
            <w:tcW w:w="4843" w:type="dxa"/>
            <w:tcBorders>
              <w:top w:val="single" w:sz="4" w:space="0" w:color="auto"/>
              <w:left w:val="single" w:sz="4" w:space="0" w:color="auto"/>
            </w:tcBorders>
            <w:shd w:val="clear" w:color="auto" w:fill="auto"/>
            <w:vAlign w:val="center"/>
          </w:tcPr>
          <w:p w:rsidR="002E466C" w:rsidRDefault="00C42AAE">
            <w:pPr>
              <w:pStyle w:val="a5"/>
              <w:tabs>
                <w:tab w:val="left" w:pos="1939"/>
                <w:tab w:val="left" w:pos="3566"/>
              </w:tabs>
              <w:ind w:firstLine="0"/>
              <w:rPr>
                <w:sz w:val="24"/>
                <w:szCs w:val="24"/>
              </w:rPr>
            </w:pPr>
            <w:r>
              <w:rPr>
                <w:sz w:val="24"/>
                <w:szCs w:val="24"/>
              </w:rPr>
              <w:t>Разработка</w:t>
            </w:r>
            <w:r>
              <w:rPr>
                <w:sz w:val="24"/>
                <w:szCs w:val="24"/>
              </w:rPr>
              <w:tab/>
              <w:t>системы</w:t>
            </w:r>
            <w:r>
              <w:rPr>
                <w:sz w:val="24"/>
                <w:szCs w:val="24"/>
              </w:rPr>
              <w:tab/>
              <w:t>обучения</w:t>
            </w:r>
          </w:p>
          <w:p w:rsidR="002E466C" w:rsidRDefault="00C42AAE">
            <w:pPr>
              <w:pStyle w:val="a5"/>
              <w:spacing w:line="276" w:lineRule="auto"/>
              <w:ind w:firstLine="0"/>
              <w:rPr>
                <w:sz w:val="24"/>
                <w:szCs w:val="24"/>
              </w:rPr>
            </w:pPr>
            <w:r>
              <w:rPr>
                <w:sz w:val="24"/>
                <w:szCs w:val="24"/>
              </w:rPr>
              <w:t>родителей и учителей по проблемам охраны, укрепления и сохранения здоровья детей.</w:t>
            </w:r>
          </w:p>
        </w:tc>
        <w:tc>
          <w:tcPr>
            <w:tcW w:w="1411"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администра ция школы</w:t>
            </w:r>
          </w:p>
        </w:tc>
        <w:tc>
          <w:tcPr>
            <w:tcW w:w="1397"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план работы</w:t>
            </w:r>
          </w:p>
        </w:tc>
      </w:tr>
      <w:tr w:rsidR="002E466C">
        <w:trPr>
          <w:trHeight w:hRule="exact" w:val="998"/>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2.4.</w:t>
            </w:r>
          </w:p>
        </w:tc>
        <w:tc>
          <w:tcPr>
            <w:tcW w:w="4843"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Вовлечение родителей и учителей в работу по сохранению и укреплению здоровья детей.</w:t>
            </w:r>
          </w:p>
        </w:tc>
        <w:tc>
          <w:tcPr>
            <w:tcW w:w="1411" w:type="dxa"/>
            <w:tcBorders>
              <w:top w:val="single" w:sz="4" w:space="0" w:color="auto"/>
              <w:left w:val="single" w:sz="4" w:space="0" w:color="auto"/>
            </w:tcBorders>
            <w:shd w:val="clear" w:color="auto" w:fill="auto"/>
          </w:tcPr>
          <w:p w:rsidR="002E466C" w:rsidRDefault="00C42AAE">
            <w:pPr>
              <w:pStyle w:val="a5"/>
              <w:spacing w:line="233" w:lineRule="auto"/>
              <w:ind w:firstLine="0"/>
              <w:rPr>
                <w:sz w:val="24"/>
                <w:szCs w:val="24"/>
              </w:rPr>
            </w:pPr>
            <w:r>
              <w:rPr>
                <w:sz w:val="24"/>
                <w:szCs w:val="24"/>
              </w:rPr>
              <w:t>администра ция школы</w:t>
            </w:r>
          </w:p>
        </w:tc>
        <w:tc>
          <w:tcPr>
            <w:tcW w:w="1397"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план работы</w:t>
            </w:r>
          </w:p>
        </w:tc>
      </w:tr>
      <w:tr w:rsidR="002E466C">
        <w:trPr>
          <w:trHeight w:hRule="exact" w:val="1320"/>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2.5.</w:t>
            </w:r>
          </w:p>
        </w:tc>
        <w:tc>
          <w:tcPr>
            <w:tcW w:w="4843" w:type="dxa"/>
            <w:tcBorders>
              <w:top w:val="single" w:sz="4" w:space="0" w:color="auto"/>
              <w:left w:val="single" w:sz="4" w:space="0" w:color="auto"/>
            </w:tcBorders>
            <w:shd w:val="clear" w:color="auto" w:fill="auto"/>
            <w:vAlign w:val="center"/>
          </w:tcPr>
          <w:p w:rsidR="002E466C" w:rsidRDefault="00C42AAE">
            <w:pPr>
              <w:pStyle w:val="a5"/>
              <w:tabs>
                <w:tab w:val="left" w:pos="2261"/>
                <w:tab w:val="left" w:pos="3264"/>
              </w:tabs>
              <w:ind w:firstLine="0"/>
              <w:rPr>
                <w:sz w:val="24"/>
                <w:szCs w:val="24"/>
              </w:rPr>
            </w:pPr>
            <w:r>
              <w:rPr>
                <w:sz w:val="24"/>
                <w:szCs w:val="24"/>
              </w:rPr>
              <w:t>Подготовка</w:t>
            </w:r>
            <w:r>
              <w:rPr>
                <w:sz w:val="24"/>
                <w:szCs w:val="24"/>
              </w:rPr>
              <w:tab/>
              <w:t>и</w:t>
            </w:r>
            <w:r>
              <w:rPr>
                <w:sz w:val="24"/>
                <w:szCs w:val="24"/>
              </w:rPr>
              <w:tab/>
              <w:t>проведение</w:t>
            </w:r>
          </w:p>
          <w:p w:rsidR="002E466C" w:rsidRDefault="00C42AAE">
            <w:pPr>
              <w:pStyle w:val="a5"/>
              <w:tabs>
                <w:tab w:val="left" w:pos="2328"/>
                <w:tab w:val="left" w:pos="3446"/>
                <w:tab w:val="left" w:pos="4080"/>
              </w:tabs>
              <w:ind w:firstLine="0"/>
              <w:rPr>
                <w:sz w:val="24"/>
                <w:szCs w:val="24"/>
              </w:rPr>
            </w:pPr>
            <w:r>
              <w:rPr>
                <w:sz w:val="24"/>
                <w:szCs w:val="24"/>
              </w:rPr>
              <w:t>педагогического</w:t>
            </w:r>
            <w:r>
              <w:rPr>
                <w:sz w:val="24"/>
                <w:szCs w:val="24"/>
              </w:rPr>
              <w:tab/>
              <w:t>совета</w:t>
            </w:r>
            <w:r>
              <w:rPr>
                <w:sz w:val="24"/>
                <w:szCs w:val="24"/>
              </w:rPr>
              <w:tab/>
              <w:t>по</w:t>
            </w:r>
            <w:r>
              <w:rPr>
                <w:sz w:val="24"/>
                <w:szCs w:val="24"/>
              </w:rPr>
              <w:tab/>
              <w:t>теме</w:t>
            </w:r>
          </w:p>
          <w:p w:rsidR="002E466C" w:rsidRDefault="00C42AAE">
            <w:pPr>
              <w:pStyle w:val="a5"/>
              <w:tabs>
                <w:tab w:val="left" w:pos="2285"/>
                <w:tab w:val="left" w:pos="3854"/>
              </w:tabs>
              <w:ind w:firstLine="0"/>
              <w:rPr>
                <w:sz w:val="24"/>
                <w:szCs w:val="24"/>
              </w:rPr>
            </w:pPr>
            <w:r>
              <w:rPr>
                <w:sz w:val="24"/>
                <w:szCs w:val="24"/>
              </w:rPr>
              <w:t>«Формирование</w:t>
            </w:r>
            <w:r>
              <w:rPr>
                <w:sz w:val="24"/>
                <w:szCs w:val="24"/>
              </w:rPr>
              <w:tab/>
              <w:t>здорового</w:t>
            </w:r>
            <w:r>
              <w:rPr>
                <w:sz w:val="24"/>
                <w:szCs w:val="24"/>
              </w:rPr>
              <w:tab/>
              <w:t>образа</w:t>
            </w:r>
          </w:p>
          <w:p w:rsidR="002E466C" w:rsidRDefault="00C42AAE">
            <w:pPr>
              <w:pStyle w:val="a5"/>
              <w:ind w:firstLine="0"/>
              <w:rPr>
                <w:sz w:val="24"/>
                <w:szCs w:val="24"/>
              </w:rPr>
            </w:pPr>
            <w:r>
              <w:rPr>
                <w:sz w:val="24"/>
                <w:szCs w:val="24"/>
              </w:rPr>
              <w:t>жизни»</w:t>
            </w:r>
          </w:p>
        </w:tc>
        <w:tc>
          <w:tcPr>
            <w:tcW w:w="1411"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заместители директора</w:t>
            </w:r>
          </w:p>
        </w:tc>
        <w:tc>
          <w:tcPr>
            <w:tcW w:w="1397"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протокол педсовета</w:t>
            </w:r>
          </w:p>
        </w:tc>
      </w:tr>
      <w:tr w:rsidR="002E466C">
        <w:trPr>
          <w:trHeight w:hRule="exact" w:val="1315"/>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2.6.</w:t>
            </w:r>
          </w:p>
        </w:tc>
        <w:tc>
          <w:tcPr>
            <w:tcW w:w="4843" w:type="dxa"/>
            <w:tcBorders>
              <w:top w:val="single" w:sz="4" w:space="0" w:color="auto"/>
              <w:left w:val="single" w:sz="4" w:space="0" w:color="auto"/>
            </w:tcBorders>
            <w:shd w:val="clear" w:color="auto" w:fill="auto"/>
            <w:vAlign w:val="bottom"/>
          </w:tcPr>
          <w:p w:rsidR="002E466C" w:rsidRDefault="00C42AAE">
            <w:pPr>
              <w:pStyle w:val="a5"/>
              <w:tabs>
                <w:tab w:val="left" w:pos="2486"/>
              </w:tabs>
              <w:spacing w:after="40"/>
              <w:ind w:firstLine="0"/>
              <w:rPr>
                <w:sz w:val="24"/>
                <w:szCs w:val="24"/>
              </w:rPr>
            </w:pPr>
            <w:r>
              <w:rPr>
                <w:sz w:val="24"/>
                <w:szCs w:val="24"/>
              </w:rPr>
              <w:t>Организация</w:t>
            </w:r>
            <w:r>
              <w:rPr>
                <w:sz w:val="24"/>
                <w:szCs w:val="24"/>
              </w:rPr>
              <w:tab/>
              <w:t>просветительской</w:t>
            </w:r>
          </w:p>
          <w:p w:rsidR="002E466C" w:rsidRDefault="00C42AAE">
            <w:pPr>
              <w:pStyle w:val="a5"/>
              <w:tabs>
                <w:tab w:val="left" w:pos="1214"/>
                <w:tab w:val="left" w:pos="1690"/>
                <w:tab w:val="left" w:pos="3413"/>
              </w:tabs>
              <w:spacing w:after="40"/>
              <w:ind w:firstLine="0"/>
              <w:rPr>
                <w:sz w:val="24"/>
                <w:szCs w:val="24"/>
              </w:rPr>
            </w:pPr>
            <w:r>
              <w:rPr>
                <w:sz w:val="24"/>
                <w:szCs w:val="24"/>
              </w:rPr>
              <w:t>работы</w:t>
            </w:r>
            <w:r>
              <w:rPr>
                <w:sz w:val="24"/>
                <w:szCs w:val="24"/>
              </w:rPr>
              <w:tab/>
              <w:t>с</w:t>
            </w:r>
            <w:r>
              <w:rPr>
                <w:sz w:val="24"/>
                <w:szCs w:val="24"/>
              </w:rPr>
              <w:tab/>
              <w:t>учащимися</w:t>
            </w:r>
            <w:r>
              <w:rPr>
                <w:sz w:val="24"/>
                <w:szCs w:val="24"/>
              </w:rPr>
              <w:tab/>
              <w:t>(лекторий,</w:t>
            </w:r>
          </w:p>
          <w:p w:rsidR="002E466C" w:rsidRDefault="00C42AAE">
            <w:pPr>
              <w:pStyle w:val="a5"/>
              <w:tabs>
                <w:tab w:val="left" w:pos="2030"/>
                <w:tab w:val="left" w:pos="3542"/>
                <w:tab w:val="left" w:pos="4531"/>
              </w:tabs>
              <w:spacing w:after="40"/>
              <w:ind w:firstLine="0"/>
              <w:rPr>
                <w:sz w:val="24"/>
                <w:szCs w:val="24"/>
              </w:rPr>
            </w:pPr>
            <w:r>
              <w:rPr>
                <w:sz w:val="24"/>
                <w:szCs w:val="24"/>
              </w:rPr>
              <w:t>тематические</w:t>
            </w:r>
            <w:r>
              <w:rPr>
                <w:sz w:val="24"/>
                <w:szCs w:val="24"/>
              </w:rPr>
              <w:tab/>
              <w:t>классные</w:t>
            </w:r>
            <w:r>
              <w:rPr>
                <w:sz w:val="24"/>
                <w:szCs w:val="24"/>
              </w:rPr>
              <w:tab/>
              <w:t>часы</w:t>
            </w:r>
            <w:r>
              <w:rPr>
                <w:sz w:val="24"/>
                <w:szCs w:val="24"/>
              </w:rPr>
              <w:tab/>
              <w:t>и</w:t>
            </w:r>
          </w:p>
          <w:p w:rsidR="002E466C" w:rsidRDefault="00C42AAE">
            <w:pPr>
              <w:pStyle w:val="a5"/>
              <w:spacing w:after="40"/>
              <w:ind w:firstLine="0"/>
              <w:rPr>
                <w:sz w:val="24"/>
                <w:szCs w:val="24"/>
              </w:rPr>
            </w:pPr>
            <w:r>
              <w:rPr>
                <w:sz w:val="24"/>
                <w:szCs w:val="24"/>
              </w:rPr>
              <w:t>др.виды работ).</w:t>
            </w:r>
          </w:p>
        </w:tc>
        <w:tc>
          <w:tcPr>
            <w:tcW w:w="1411" w:type="dxa"/>
            <w:tcBorders>
              <w:top w:val="single" w:sz="4" w:space="0" w:color="auto"/>
              <w:left w:val="single" w:sz="4" w:space="0" w:color="auto"/>
            </w:tcBorders>
            <w:shd w:val="clear" w:color="auto" w:fill="auto"/>
          </w:tcPr>
          <w:p w:rsidR="002E466C" w:rsidRDefault="00C42AAE">
            <w:pPr>
              <w:pStyle w:val="a5"/>
              <w:spacing w:line="233" w:lineRule="auto"/>
              <w:ind w:firstLine="0"/>
              <w:rPr>
                <w:sz w:val="24"/>
                <w:szCs w:val="24"/>
              </w:rPr>
            </w:pPr>
            <w:r>
              <w:rPr>
                <w:sz w:val="24"/>
                <w:szCs w:val="24"/>
              </w:rPr>
              <w:t>заместитель</w:t>
            </w:r>
          </w:p>
          <w:p w:rsidR="002E466C" w:rsidRDefault="00C42AAE">
            <w:pPr>
              <w:pStyle w:val="a5"/>
              <w:spacing w:line="233" w:lineRule="auto"/>
              <w:ind w:firstLine="0"/>
              <w:rPr>
                <w:sz w:val="24"/>
                <w:szCs w:val="24"/>
              </w:rPr>
            </w:pPr>
            <w:r>
              <w:rPr>
                <w:sz w:val="24"/>
                <w:szCs w:val="24"/>
              </w:rPr>
              <w:t>директора по ВР</w:t>
            </w:r>
          </w:p>
        </w:tc>
        <w:tc>
          <w:tcPr>
            <w:tcW w:w="1397" w:type="dxa"/>
            <w:tcBorders>
              <w:top w:val="single" w:sz="4" w:space="0" w:color="auto"/>
              <w:left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план работы</w:t>
            </w:r>
          </w:p>
        </w:tc>
      </w:tr>
      <w:tr w:rsidR="002E466C">
        <w:trPr>
          <w:trHeight w:hRule="exact" w:val="989"/>
          <w:jc w:val="center"/>
        </w:trPr>
        <w:tc>
          <w:tcPr>
            <w:tcW w:w="600" w:type="dxa"/>
            <w:tcBorders>
              <w:top w:val="single" w:sz="4" w:space="0" w:color="auto"/>
              <w:bottom w:val="single" w:sz="4" w:space="0" w:color="auto"/>
            </w:tcBorders>
            <w:shd w:val="clear" w:color="auto" w:fill="auto"/>
          </w:tcPr>
          <w:p w:rsidR="002E466C" w:rsidRDefault="00C42AAE">
            <w:pPr>
              <w:pStyle w:val="a5"/>
              <w:ind w:firstLine="0"/>
              <w:rPr>
                <w:sz w:val="24"/>
                <w:szCs w:val="24"/>
              </w:rPr>
            </w:pPr>
            <w:r>
              <w:rPr>
                <w:sz w:val="24"/>
                <w:szCs w:val="24"/>
              </w:rPr>
              <w:t>2.7.</w:t>
            </w:r>
          </w:p>
        </w:tc>
        <w:tc>
          <w:tcPr>
            <w:tcW w:w="4843" w:type="dxa"/>
            <w:tcBorders>
              <w:top w:val="single" w:sz="4" w:space="0" w:color="auto"/>
              <w:left w:val="single" w:sz="4" w:space="0" w:color="auto"/>
              <w:bottom w:val="single" w:sz="4" w:space="0" w:color="auto"/>
            </w:tcBorders>
            <w:shd w:val="clear" w:color="auto" w:fill="auto"/>
            <w:vAlign w:val="center"/>
          </w:tcPr>
          <w:p w:rsidR="002E466C" w:rsidRDefault="00C42AAE">
            <w:pPr>
              <w:pStyle w:val="a5"/>
              <w:tabs>
                <w:tab w:val="left" w:pos="1608"/>
                <w:tab w:val="left" w:pos="2616"/>
              </w:tabs>
              <w:ind w:firstLine="0"/>
              <w:rPr>
                <w:sz w:val="24"/>
                <w:szCs w:val="24"/>
              </w:rPr>
            </w:pPr>
            <w:r>
              <w:rPr>
                <w:sz w:val="24"/>
                <w:szCs w:val="24"/>
              </w:rPr>
              <w:t>Совместная</w:t>
            </w:r>
            <w:r>
              <w:rPr>
                <w:sz w:val="24"/>
                <w:szCs w:val="24"/>
              </w:rPr>
              <w:tab/>
              <w:t>работа</w:t>
            </w:r>
            <w:r>
              <w:rPr>
                <w:sz w:val="24"/>
                <w:szCs w:val="24"/>
              </w:rPr>
              <w:tab/>
              <w:t>с учреждениями</w:t>
            </w:r>
          </w:p>
          <w:p w:rsidR="002E466C" w:rsidRDefault="00C42AAE">
            <w:pPr>
              <w:pStyle w:val="a5"/>
              <w:tabs>
                <w:tab w:val="left" w:pos="2707"/>
                <w:tab w:val="left" w:pos="3523"/>
              </w:tabs>
              <w:ind w:firstLine="0"/>
              <w:rPr>
                <w:sz w:val="24"/>
                <w:szCs w:val="24"/>
              </w:rPr>
            </w:pPr>
            <w:r>
              <w:rPr>
                <w:sz w:val="24"/>
                <w:szCs w:val="24"/>
              </w:rPr>
              <w:t>здравоохранения</w:t>
            </w:r>
            <w:r>
              <w:rPr>
                <w:sz w:val="24"/>
                <w:szCs w:val="24"/>
              </w:rPr>
              <w:tab/>
              <w:t>и</w:t>
            </w:r>
            <w:r>
              <w:rPr>
                <w:sz w:val="24"/>
                <w:szCs w:val="24"/>
              </w:rPr>
              <w:tab/>
              <w:t>органами</w:t>
            </w:r>
          </w:p>
          <w:p w:rsidR="002E466C" w:rsidRDefault="00C42AAE">
            <w:pPr>
              <w:pStyle w:val="a5"/>
              <w:tabs>
                <w:tab w:val="left" w:pos="1670"/>
                <w:tab w:val="left" w:pos="2366"/>
                <w:tab w:val="left" w:pos="2938"/>
              </w:tabs>
              <w:ind w:firstLine="0"/>
              <w:rPr>
                <w:sz w:val="24"/>
                <w:szCs w:val="24"/>
              </w:rPr>
            </w:pPr>
            <w:r>
              <w:rPr>
                <w:sz w:val="24"/>
                <w:szCs w:val="24"/>
              </w:rPr>
              <w:t>внутренних</w:t>
            </w:r>
            <w:r>
              <w:rPr>
                <w:sz w:val="24"/>
                <w:szCs w:val="24"/>
              </w:rPr>
              <w:tab/>
              <w:t>дел</w:t>
            </w:r>
            <w:r>
              <w:rPr>
                <w:sz w:val="24"/>
                <w:szCs w:val="24"/>
              </w:rPr>
              <w:tab/>
              <w:t>по</w:t>
            </w:r>
            <w:r>
              <w:rPr>
                <w:sz w:val="24"/>
                <w:szCs w:val="24"/>
              </w:rPr>
              <w:tab/>
              <w:t>профилактике</w:t>
            </w:r>
          </w:p>
        </w:tc>
        <w:tc>
          <w:tcPr>
            <w:tcW w:w="1411" w:type="dxa"/>
            <w:tcBorders>
              <w:top w:val="single" w:sz="4" w:space="0" w:color="auto"/>
              <w:left w:val="single" w:sz="4" w:space="0" w:color="auto"/>
              <w:bottom w:val="single" w:sz="4" w:space="0" w:color="auto"/>
            </w:tcBorders>
            <w:shd w:val="clear" w:color="auto" w:fill="auto"/>
          </w:tcPr>
          <w:p w:rsidR="002E466C" w:rsidRDefault="00C42AAE">
            <w:pPr>
              <w:pStyle w:val="a5"/>
              <w:ind w:firstLine="0"/>
              <w:rPr>
                <w:sz w:val="24"/>
                <w:szCs w:val="24"/>
              </w:rPr>
            </w:pPr>
            <w:r>
              <w:rPr>
                <w:sz w:val="24"/>
                <w:szCs w:val="24"/>
              </w:rPr>
              <w:t>заместитель директора</w:t>
            </w:r>
          </w:p>
        </w:tc>
        <w:tc>
          <w:tcPr>
            <w:tcW w:w="1397"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both"/>
              <w:rPr>
                <w:sz w:val="24"/>
                <w:szCs w:val="24"/>
              </w:rPr>
            </w:pPr>
            <w:r>
              <w:rPr>
                <w:sz w:val="24"/>
                <w:szCs w:val="24"/>
              </w:rPr>
              <w:t>ежегодно</w:t>
            </w:r>
          </w:p>
        </w:tc>
        <w:tc>
          <w:tcPr>
            <w:tcW w:w="2246"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план работы</w:t>
            </w:r>
          </w:p>
        </w:tc>
      </w:tr>
    </w:tbl>
    <w:p w:rsidR="002E466C" w:rsidRDefault="002E466C">
      <w:pPr>
        <w:sectPr w:rsidR="002E466C">
          <w:pgSz w:w="11900" w:h="16840"/>
          <w:pgMar w:top="633" w:right="341" w:bottom="1343" w:left="1033" w:header="205" w:footer="3" w:gutter="0"/>
          <w:cols w:space="720"/>
          <w:docGrid w:linePitch="360"/>
        </w:sectPr>
      </w:pPr>
    </w:p>
    <w:tbl>
      <w:tblPr>
        <w:tblW w:w="0" w:type="auto"/>
        <w:jc w:val="center"/>
        <w:tblLayout w:type="fixed"/>
        <w:tblCellMar>
          <w:left w:w="10" w:type="dxa"/>
          <w:right w:w="10" w:type="dxa"/>
        </w:tblCellMar>
        <w:tblLook w:val="04A0"/>
      </w:tblPr>
      <w:tblGrid>
        <w:gridCol w:w="629"/>
        <w:gridCol w:w="4675"/>
        <w:gridCol w:w="1579"/>
        <w:gridCol w:w="1397"/>
        <w:gridCol w:w="2246"/>
      </w:tblGrid>
      <w:tr w:rsidR="002E466C">
        <w:trPr>
          <w:trHeight w:hRule="exact" w:val="658"/>
          <w:jc w:val="center"/>
        </w:trPr>
        <w:tc>
          <w:tcPr>
            <w:tcW w:w="629" w:type="dxa"/>
            <w:tcBorders>
              <w:top w:val="single" w:sz="4" w:space="0" w:color="auto"/>
            </w:tcBorders>
            <w:shd w:val="clear" w:color="auto" w:fill="auto"/>
          </w:tcPr>
          <w:p w:rsidR="002E466C" w:rsidRDefault="002E466C">
            <w:pPr>
              <w:rPr>
                <w:sz w:val="10"/>
                <w:szCs w:val="10"/>
              </w:rPr>
            </w:pPr>
          </w:p>
        </w:tc>
        <w:tc>
          <w:tcPr>
            <w:tcW w:w="4675" w:type="dxa"/>
            <w:tcBorders>
              <w:top w:val="single" w:sz="4" w:space="0" w:color="auto"/>
              <w:left w:val="single" w:sz="4" w:space="0" w:color="auto"/>
            </w:tcBorders>
            <w:shd w:val="clear" w:color="auto" w:fill="auto"/>
            <w:vAlign w:val="center"/>
          </w:tcPr>
          <w:p w:rsidR="002E466C" w:rsidRDefault="00C42AAE">
            <w:pPr>
              <w:pStyle w:val="a5"/>
              <w:spacing w:line="271" w:lineRule="auto"/>
              <w:ind w:firstLine="0"/>
              <w:rPr>
                <w:sz w:val="24"/>
                <w:szCs w:val="24"/>
              </w:rPr>
            </w:pPr>
            <w:r>
              <w:rPr>
                <w:sz w:val="24"/>
                <w:szCs w:val="24"/>
              </w:rPr>
              <w:t>токсикомании, наркомании, курения и алкоголизма.</w:t>
            </w:r>
          </w:p>
        </w:tc>
        <w:tc>
          <w:tcPr>
            <w:tcW w:w="1579" w:type="dxa"/>
            <w:tcBorders>
              <w:top w:val="single" w:sz="4" w:space="0" w:color="auto"/>
              <w:left w:val="single" w:sz="4" w:space="0" w:color="auto"/>
            </w:tcBorders>
            <w:shd w:val="clear" w:color="auto" w:fill="auto"/>
          </w:tcPr>
          <w:p w:rsidR="002E466C" w:rsidRDefault="002E466C">
            <w:pPr>
              <w:rPr>
                <w:sz w:val="10"/>
                <w:szCs w:val="10"/>
              </w:rPr>
            </w:pPr>
          </w:p>
        </w:tc>
        <w:tc>
          <w:tcPr>
            <w:tcW w:w="1397" w:type="dxa"/>
            <w:tcBorders>
              <w:top w:val="single" w:sz="4" w:space="0" w:color="auto"/>
              <w:left w:val="single" w:sz="4" w:space="0" w:color="auto"/>
            </w:tcBorders>
            <w:shd w:val="clear" w:color="auto" w:fill="auto"/>
          </w:tcPr>
          <w:p w:rsidR="002E466C" w:rsidRDefault="002E466C">
            <w:pPr>
              <w:rPr>
                <w:sz w:val="10"/>
                <w:szCs w:val="10"/>
              </w:rPr>
            </w:pPr>
          </w:p>
        </w:tc>
        <w:tc>
          <w:tcPr>
            <w:tcW w:w="2246"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1315"/>
          <w:jc w:val="center"/>
        </w:trPr>
        <w:tc>
          <w:tcPr>
            <w:tcW w:w="629" w:type="dxa"/>
            <w:tcBorders>
              <w:top w:val="single" w:sz="4" w:space="0" w:color="auto"/>
            </w:tcBorders>
            <w:shd w:val="clear" w:color="auto" w:fill="auto"/>
          </w:tcPr>
          <w:p w:rsidR="002E466C" w:rsidRDefault="00C42AAE">
            <w:pPr>
              <w:pStyle w:val="a5"/>
              <w:ind w:firstLine="0"/>
              <w:rPr>
                <w:sz w:val="24"/>
                <w:szCs w:val="24"/>
              </w:rPr>
            </w:pPr>
            <w:r>
              <w:rPr>
                <w:sz w:val="24"/>
                <w:szCs w:val="24"/>
              </w:rPr>
              <w:t>2.8.</w:t>
            </w:r>
          </w:p>
        </w:tc>
        <w:tc>
          <w:tcPr>
            <w:tcW w:w="4675" w:type="dxa"/>
            <w:tcBorders>
              <w:top w:val="single" w:sz="4" w:space="0" w:color="auto"/>
              <w:left w:val="single" w:sz="4" w:space="0" w:color="auto"/>
            </w:tcBorders>
            <w:shd w:val="clear" w:color="auto" w:fill="auto"/>
            <w:vAlign w:val="center"/>
          </w:tcPr>
          <w:p w:rsidR="002E466C" w:rsidRDefault="00C42AAE">
            <w:pPr>
              <w:pStyle w:val="a5"/>
              <w:tabs>
                <w:tab w:val="left" w:pos="1526"/>
                <w:tab w:val="left" w:pos="3149"/>
              </w:tabs>
              <w:spacing w:after="40"/>
              <w:ind w:firstLine="0"/>
              <w:rPr>
                <w:sz w:val="24"/>
                <w:szCs w:val="24"/>
              </w:rPr>
            </w:pPr>
            <w:r>
              <w:rPr>
                <w:sz w:val="24"/>
                <w:szCs w:val="24"/>
              </w:rPr>
              <w:t>Пропаганда физической культуры и здорового образа жизни через уроки биологии,</w:t>
            </w:r>
            <w:r>
              <w:rPr>
                <w:sz w:val="24"/>
                <w:szCs w:val="24"/>
              </w:rPr>
              <w:tab/>
              <w:t>географии,</w:t>
            </w:r>
            <w:r>
              <w:rPr>
                <w:sz w:val="24"/>
                <w:szCs w:val="24"/>
              </w:rPr>
              <w:tab/>
              <w:t>химии,ОБЖ,</w:t>
            </w:r>
          </w:p>
          <w:p w:rsidR="002E466C" w:rsidRDefault="00C42AAE">
            <w:pPr>
              <w:pStyle w:val="a5"/>
              <w:ind w:firstLine="0"/>
              <w:rPr>
                <w:sz w:val="24"/>
                <w:szCs w:val="24"/>
              </w:rPr>
            </w:pPr>
            <w:r>
              <w:rPr>
                <w:sz w:val="24"/>
                <w:szCs w:val="24"/>
              </w:rPr>
              <w:t>физической культуры.</w:t>
            </w:r>
          </w:p>
        </w:tc>
        <w:tc>
          <w:tcPr>
            <w:tcW w:w="1579"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учителя- предметник и</w:t>
            </w:r>
          </w:p>
        </w:tc>
        <w:tc>
          <w:tcPr>
            <w:tcW w:w="1397" w:type="dxa"/>
            <w:tcBorders>
              <w:top w:val="single" w:sz="4" w:space="0" w:color="auto"/>
              <w:left w:val="single" w:sz="4" w:space="0" w:color="auto"/>
            </w:tcBorders>
            <w:shd w:val="clear" w:color="auto" w:fill="auto"/>
          </w:tcPr>
          <w:p w:rsidR="002E466C" w:rsidRDefault="00C42AAE">
            <w:pPr>
              <w:pStyle w:val="a5"/>
              <w:tabs>
                <w:tab w:val="left" w:pos="418"/>
              </w:tabs>
              <w:ind w:firstLine="0"/>
              <w:rPr>
                <w:sz w:val="24"/>
                <w:szCs w:val="24"/>
              </w:rPr>
            </w:pPr>
            <w:r>
              <w:rPr>
                <w:sz w:val="24"/>
                <w:szCs w:val="24"/>
              </w:rPr>
              <w:t>в</w:t>
            </w:r>
            <w:r>
              <w:rPr>
                <w:sz w:val="24"/>
                <w:szCs w:val="24"/>
              </w:rPr>
              <w:tab/>
              <w:t>течение</w:t>
            </w:r>
          </w:p>
          <w:p w:rsidR="002E466C" w:rsidRDefault="00C42AAE">
            <w:pPr>
              <w:pStyle w:val="a5"/>
              <w:ind w:firstLine="0"/>
              <w:rPr>
                <w:sz w:val="24"/>
                <w:szCs w:val="24"/>
              </w:rPr>
            </w:pPr>
            <w:r>
              <w:rPr>
                <w:sz w:val="24"/>
                <w:szCs w:val="24"/>
              </w:rPr>
              <w:t>года</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планы</w:t>
            </w:r>
          </w:p>
          <w:p w:rsidR="002E466C" w:rsidRDefault="00C42AAE">
            <w:pPr>
              <w:pStyle w:val="a5"/>
              <w:ind w:firstLine="0"/>
              <w:rPr>
                <w:sz w:val="24"/>
                <w:szCs w:val="24"/>
              </w:rPr>
            </w:pPr>
            <w:r>
              <w:rPr>
                <w:sz w:val="24"/>
                <w:szCs w:val="24"/>
              </w:rPr>
              <w:t>уроков</w:t>
            </w:r>
          </w:p>
        </w:tc>
      </w:tr>
      <w:tr w:rsidR="002E466C">
        <w:trPr>
          <w:trHeight w:hRule="exact" w:val="672"/>
          <w:jc w:val="center"/>
        </w:trPr>
        <w:tc>
          <w:tcPr>
            <w:tcW w:w="629" w:type="dxa"/>
            <w:tcBorders>
              <w:top w:val="single" w:sz="4" w:space="0" w:color="auto"/>
            </w:tcBorders>
            <w:shd w:val="clear" w:color="auto" w:fill="auto"/>
          </w:tcPr>
          <w:p w:rsidR="002E466C" w:rsidRDefault="00C42AAE">
            <w:pPr>
              <w:pStyle w:val="a5"/>
              <w:ind w:firstLine="0"/>
              <w:rPr>
                <w:sz w:val="24"/>
                <w:szCs w:val="24"/>
              </w:rPr>
            </w:pPr>
            <w:r>
              <w:rPr>
                <w:b/>
                <w:bCs/>
                <w:sz w:val="24"/>
                <w:szCs w:val="24"/>
              </w:rPr>
              <w:t>3.</w:t>
            </w:r>
          </w:p>
        </w:tc>
        <w:tc>
          <w:tcPr>
            <w:tcW w:w="4675"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b/>
                <w:bCs/>
                <w:sz w:val="24"/>
                <w:szCs w:val="24"/>
              </w:rPr>
              <w:t>Психолого-педагогическое направление.</w:t>
            </w:r>
          </w:p>
        </w:tc>
        <w:tc>
          <w:tcPr>
            <w:tcW w:w="1579" w:type="dxa"/>
            <w:tcBorders>
              <w:top w:val="single" w:sz="4" w:space="0" w:color="auto"/>
              <w:left w:val="single" w:sz="4" w:space="0" w:color="auto"/>
            </w:tcBorders>
            <w:shd w:val="clear" w:color="auto" w:fill="auto"/>
          </w:tcPr>
          <w:p w:rsidR="002E466C" w:rsidRDefault="002E466C">
            <w:pPr>
              <w:rPr>
                <w:sz w:val="10"/>
                <w:szCs w:val="10"/>
              </w:rPr>
            </w:pPr>
          </w:p>
        </w:tc>
        <w:tc>
          <w:tcPr>
            <w:tcW w:w="1397" w:type="dxa"/>
            <w:tcBorders>
              <w:top w:val="single" w:sz="4" w:space="0" w:color="auto"/>
              <w:left w:val="single" w:sz="4" w:space="0" w:color="auto"/>
            </w:tcBorders>
            <w:shd w:val="clear" w:color="auto" w:fill="auto"/>
          </w:tcPr>
          <w:p w:rsidR="002E466C" w:rsidRDefault="002E466C">
            <w:pPr>
              <w:rPr>
                <w:sz w:val="10"/>
                <w:szCs w:val="10"/>
              </w:rPr>
            </w:pPr>
          </w:p>
        </w:tc>
        <w:tc>
          <w:tcPr>
            <w:tcW w:w="2246"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7114"/>
          <w:jc w:val="center"/>
        </w:trPr>
        <w:tc>
          <w:tcPr>
            <w:tcW w:w="629" w:type="dxa"/>
            <w:tcBorders>
              <w:top w:val="single" w:sz="4" w:space="0" w:color="auto"/>
            </w:tcBorders>
            <w:shd w:val="clear" w:color="auto" w:fill="auto"/>
          </w:tcPr>
          <w:p w:rsidR="002E466C" w:rsidRDefault="00C42AAE">
            <w:pPr>
              <w:pStyle w:val="a5"/>
              <w:ind w:firstLine="0"/>
              <w:rPr>
                <w:sz w:val="24"/>
                <w:szCs w:val="24"/>
              </w:rPr>
            </w:pPr>
            <w:r>
              <w:rPr>
                <w:sz w:val="24"/>
                <w:szCs w:val="24"/>
              </w:rPr>
              <w:t>3.1.</w:t>
            </w:r>
          </w:p>
        </w:tc>
        <w:tc>
          <w:tcPr>
            <w:tcW w:w="4675" w:type="dxa"/>
            <w:tcBorders>
              <w:top w:val="single" w:sz="4" w:space="0" w:color="auto"/>
              <w:left w:val="single" w:sz="4" w:space="0" w:color="auto"/>
            </w:tcBorders>
            <w:shd w:val="clear" w:color="auto" w:fill="auto"/>
          </w:tcPr>
          <w:p w:rsidR="002E466C" w:rsidRDefault="00C42AAE">
            <w:pPr>
              <w:pStyle w:val="a5"/>
              <w:tabs>
                <w:tab w:val="left" w:pos="1752"/>
                <w:tab w:val="left" w:pos="3154"/>
              </w:tabs>
              <w:ind w:firstLine="0"/>
              <w:rPr>
                <w:sz w:val="24"/>
                <w:szCs w:val="24"/>
              </w:rPr>
            </w:pPr>
            <w:r>
              <w:rPr>
                <w:sz w:val="24"/>
                <w:szCs w:val="24"/>
              </w:rPr>
              <w:t>Отслеживание работоспособности, тревожности</w:t>
            </w:r>
            <w:r>
              <w:rPr>
                <w:sz w:val="24"/>
                <w:szCs w:val="24"/>
              </w:rPr>
              <w:tab/>
              <w:t>и других</w:t>
            </w:r>
            <w:r>
              <w:rPr>
                <w:sz w:val="24"/>
                <w:szCs w:val="24"/>
              </w:rPr>
              <w:tab/>
              <w:t>психических</w:t>
            </w:r>
          </w:p>
          <w:p w:rsidR="002E466C" w:rsidRDefault="00C42AAE">
            <w:pPr>
              <w:pStyle w:val="a5"/>
              <w:tabs>
                <w:tab w:val="left" w:pos="2304"/>
                <w:tab w:val="left" w:pos="4344"/>
              </w:tabs>
              <w:ind w:firstLine="0"/>
              <w:rPr>
                <w:sz w:val="24"/>
                <w:szCs w:val="24"/>
              </w:rPr>
            </w:pPr>
            <w:r>
              <w:rPr>
                <w:sz w:val="24"/>
                <w:szCs w:val="24"/>
              </w:rPr>
              <w:t>показателей</w:t>
            </w:r>
            <w:r>
              <w:rPr>
                <w:sz w:val="24"/>
                <w:szCs w:val="24"/>
              </w:rPr>
              <w:tab/>
              <w:t>учащихся</w:t>
            </w:r>
            <w:r>
              <w:rPr>
                <w:sz w:val="24"/>
                <w:szCs w:val="24"/>
              </w:rPr>
              <w:tab/>
              <w:t>по</w:t>
            </w:r>
          </w:p>
          <w:p w:rsidR="002E466C" w:rsidRDefault="00C42AAE">
            <w:pPr>
              <w:pStyle w:val="a5"/>
              <w:tabs>
                <w:tab w:val="left" w:pos="456"/>
              </w:tabs>
              <w:ind w:firstLine="0"/>
              <w:rPr>
                <w:sz w:val="24"/>
                <w:szCs w:val="24"/>
              </w:rPr>
            </w:pPr>
            <w:r>
              <w:rPr>
                <w:sz w:val="24"/>
                <w:szCs w:val="24"/>
              </w:rPr>
              <w:t xml:space="preserve">экспериментальным программам: </w:t>
            </w:r>
            <w:r>
              <w:t>-</w:t>
            </w:r>
            <w:r>
              <w:tab/>
            </w:r>
            <w:r>
              <w:rPr>
                <w:sz w:val="24"/>
                <w:szCs w:val="24"/>
              </w:rPr>
              <w:t>определение влияния учебной нагрузки</w:t>
            </w:r>
          </w:p>
          <w:p w:rsidR="002E466C" w:rsidRDefault="00C42AAE">
            <w:pPr>
              <w:pStyle w:val="a5"/>
              <w:ind w:firstLine="0"/>
              <w:rPr>
                <w:sz w:val="24"/>
                <w:szCs w:val="24"/>
              </w:rPr>
            </w:pPr>
            <w:r>
              <w:rPr>
                <w:sz w:val="24"/>
                <w:szCs w:val="24"/>
              </w:rPr>
              <w:t>на психическое здоровье детей;</w:t>
            </w:r>
          </w:p>
          <w:p w:rsidR="002E466C" w:rsidRDefault="00C42AAE">
            <w:pPr>
              <w:pStyle w:val="a5"/>
              <w:numPr>
                <w:ilvl w:val="0"/>
                <w:numId w:val="69"/>
              </w:numPr>
              <w:tabs>
                <w:tab w:val="left" w:pos="384"/>
                <w:tab w:val="left" w:pos="389"/>
                <w:tab w:val="left" w:pos="1891"/>
                <w:tab w:val="left" w:pos="3768"/>
              </w:tabs>
              <w:spacing w:line="209" w:lineRule="auto"/>
              <w:ind w:firstLine="0"/>
              <w:rPr>
                <w:sz w:val="24"/>
                <w:szCs w:val="24"/>
              </w:rPr>
            </w:pPr>
            <w:r>
              <w:rPr>
                <w:sz w:val="24"/>
                <w:szCs w:val="24"/>
              </w:rPr>
              <w:t>изучение</w:t>
            </w:r>
            <w:r>
              <w:rPr>
                <w:sz w:val="24"/>
                <w:szCs w:val="24"/>
              </w:rPr>
              <w:tab/>
              <w:t>умственного</w:t>
            </w:r>
            <w:r>
              <w:rPr>
                <w:sz w:val="24"/>
                <w:szCs w:val="24"/>
              </w:rPr>
              <w:tab/>
              <w:t>развития</w:t>
            </w:r>
          </w:p>
          <w:p w:rsidR="002E466C" w:rsidRDefault="00C42AAE">
            <w:pPr>
              <w:pStyle w:val="a5"/>
              <w:tabs>
                <w:tab w:val="left" w:pos="1526"/>
                <w:tab w:val="left" w:pos="2160"/>
                <w:tab w:val="left" w:pos="3331"/>
              </w:tabs>
              <w:ind w:firstLine="0"/>
              <w:rPr>
                <w:sz w:val="24"/>
                <w:szCs w:val="24"/>
              </w:rPr>
            </w:pPr>
            <w:r>
              <w:rPr>
                <w:sz w:val="24"/>
                <w:szCs w:val="24"/>
              </w:rPr>
              <w:t>учащихся</w:t>
            </w:r>
            <w:r>
              <w:rPr>
                <w:sz w:val="24"/>
                <w:szCs w:val="24"/>
              </w:rPr>
              <w:tab/>
              <w:t>с</w:t>
            </w:r>
            <w:r>
              <w:rPr>
                <w:sz w:val="24"/>
                <w:szCs w:val="24"/>
              </w:rPr>
              <w:tab/>
              <w:t>целью</w:t>
            </w:r>
            <w:r>
              <w:rPr>
                <w:sz w:val="24"/>
                <w:szCs w:val="24"/>
              </w:rPr>
              <w:tab/>
              <w:t>возможности</w:t>
            </w:r>
          </w:p>
          <w:p w:rsidR="002E466C" w:rsidRDefault="00C42AAE">
            <w:pPr>
              <w:pStyle w:val="a5"/>
              <w:tabs>
                <w:tab w:val="left" w:pos="1685"/>
                <w:tab w:val="left" w:pos="2957"/>
                <w:tab w:val="left" w:pos="3389"/>
              </w:tabs>
              <w:ind w:firstLine="0"/>
              <w:rPr>
                <w:sz w:val="24"/>
                <w:szCs w:val="24"/>
              </w:rPr>
            </w:pPr>
            <w:r>
              <w:rPr>
                <w:sz w:val="24"/>
                <w:szCs w:val="24"/>
              </w:rPr>
              <w:t>продолжения</w:t>
            </w:r>
            <w:r>
              <w:rPr>
                <w:sz w:val="24"/>
                <w:szCs w:val="24"/>
              </w:rPr>
              <w:tab/>
              <w:t>обучения</w:t>
            </w:r>
            <w:r>
              <w:rPr>
                <w:sz w:val="24"/>
                <w:szCs w:val="24"/>
              </w:rPr>
              <w:tab/>
              <w:t>в</w:t>
            </w:r>
            <w:r>
              <w:rPr>
                <w:sz w:val="24"/>
                <w:szCs w:val="24"/>
              </w:rPr>
              <w:tab/>
              <w:t>профильных</w:t>
            </w:r>
          </w:p>
          <w:p w:rsidR="002E466C" w:rsidRDefault="00C42AAE">
            <w:pPr>
              <w:pStyle w:val="a5"/>
              <w:ind w:firstLine="0"/>
              <w:rPr>
                <w:sz w:val="24"/>
                <w:szCs w:val="24"/>
              </w:rPr>
            </w:pPr>
            <w:r>
              <w:rPr>
                <w:sz w:val="24"/>
                <w:szCs w:val="24"/>
              </w:rPr>
              <w:t>классах;</w:t>
            </w:r>
          </w:p>
          <w:p w:rsidR="002E466C" w:rsidRDefault="00C42AAE">
            <w:pPr>
              <w:pStyle w:val="a5"/>
              <w:numPr>
                <w:ilvl w:val="0"/>
                <w:numId w:val="69"/>
              </w:numPr>
              <w:tabs>
                <w:tab w:val="left" w:pos="389"/>
                <w:tab w:val="left" w:pos="821"/>
                <w:tab w:val="left" w:pos="2909"/>
              </w:tabs>
              <w:spacing w:line="209" w:lineRule="auto"/>
              <w:ind w:firstLine="0"/>
              <w:rPr>
                <w:sz w:val="24"/>
                <w:szCs w:val="24"/>
              </w:rPr>
            </w:pPr>
            <w:r>
              <w:rPr>
                <w:sz w:val="24"/>
                <w:szCs w:val="24"/>
              </w:rPr>
              <w:t>изучение</w:t>
            </w:r>
            <w:r>
              <w:rPr>
                <w:sz w:val="24"/>
                <w:szCs w:val="24"/>
              </w:rPr>
              <w:tab/>
              <w:t>психологических</w:t>
            </w:r>
          </w:p>
          <w:p w:rsidR="002E466C" w:rsidRDefault="00C42AAE">
            <w:pPr>
              <w:pStyle w:val="a5"/>
              <w:ind w:firstLine="0"/>
              <w:rPr>
                <w:sz w:val="24"/>
                <w:szCs w:val="24"/>
              </w:rPr>
            </w:pPr>
            <w:r>
              <w:rPr>
                <w:sz w:val="24"/>
                <w:szCs w:val="24"/>
              </w:rPr>
              <w:t>возможностей и готовности детей к школе;</w:t>
            </w:r>
          </w:p>
          <w:p w:rsidR="002E466C" w:rsidRDefault="00C42AAE">
            <w:pPr>
              <w:pStyle w:val="a5"/>
              <w:numPr>
                <w:ilvl w:val="0"/>
                <w:numId w:val="69"/>
              </w:numPr>
              <w:tabs>
                <w:tab w:val="left" w:pos="389"/>
                <w:tab w:val="left" w:pos="614"/>
                <w:tab w:val="left" w:pos="2712"/>
              </w:tabs>
              <w:spacing w:line="209" w:lineRule="auto"/>
              <w:ind w:firstLine="0"/>
              <w:rPr>
                <w:sz w:val="24"/>
                <w:szCs w:val="24"/>
              </w:rPr>
            </w:pPr>
            <w:r>
              <w:rPr>
                <w:sz w:val="24"/>
                <w:szCs w:val="24"/>
              </w:rPr>
              <w:t>выявление</w:t>
            </w:r>
            <w:r>
              <w:rPr>
                <w:sz w:val="24"/>
                <w:szCs w:val="24"/>
              </w:rPr>
              <w:tab/>
              <w:t>профессиональных</w:t>
            </w:r>
          </w:p>
          <w:p w:rsidR="002E466C" w:rsidRDefault="00C42AAE">
            <w:pPr>
              <w:pStyle w:val="a5"/>
              <w:ind w:left="640" w:hanging="640"/>
              <w:rPr>
                <w:sz w:val="24"/>
                <w:szCs w:val="24"/>
              </w:rPr>
            </w:pPr>
            <w:r>
              <w:rPr>
                <w:sz w:val="24"/>
                <w:szCs w:val="24"/>
              </w:rPr>
              <w:t>интересов учащихся и способностей с целью профессионального самоопределения;</w:t>
            </w:r>
          </w:p>
          <w:p w:rsidR="002E466C" w:rsidRDefault="00C42AAE">
            <w:pPr>
              <w:pStyle w:val="a5"/>
              <w:numPr>
                <w:ilvl w:val="0"/>
                <w:numId w:val="69"/>
              </w:numPr>
              <w:tabs>
                <w:tab w:val="left" w:pos="389"/>
                <w:tab w:val="left" w:pos="2237"/>
              </w:tabs>
              <w:spacing w:line="228" w:lineRule="auto"/>
              <w:ind w:firstLine="0"/>
              <w:rPr>
                <w:sz w:val="24"/>
                <w:szCs w:val="24"/>
              </w:rPr>
            </w:pPr>
            <w:r>
              <w:rPr>
                <w:sz w:val="24"/>
                <w:szCs w:val="24"/>
              </w:rPr>
              <w:t>разработка и внедрение системы медико</w:t>
            </w:r>
            <w:r>
              <w:rPr>
                <w:sz w:val="24"/>
                <w:szCs w:val="24"/>
              </w:rPr>
              <w:softHyphen/>
              <w:t>физиологического</w:t>
            </w:r>
            <w:r>
              <w:rPr>
                <w:sz w:val="24"/>
                <w:szCs w:val="24"/>
              </w:rPr>
              <w:tab/>
              <w:t>контроля</w:t>
            </w:r>
          </w:p>
          <w:p w:rsidR="002E466C" w:rsidRDefault="00C42AAE">
            <w:pPr>
              <w:pStyle w:val="a5"/>
              <w:tabs>
                <w:tab w:val="left" w:pos="3547"/>
              </w:tabs>
              <w:ind w:firstLine="0"/>
              <w:rPr>
                <w:sz w:val="24"/>
                <w:szCs w:val="24"/>
              </w:rPr>
            </w:pPr>
            <w:r>
              <w:rPr>
                <w:sz w:val="24"/>
                <w:szCs w:val="24"/>
              </w:rPr>
              <w:t>за адаптацией учащихся к</w:t>
            </w:r>
            <w:r>
              <w:rPr>
                <w:sz w:val="24"/>
                <w:szCs w:val="24"/>
              </w:rPr>
              <w:tab/>
              <w:t>различным</w:t>
            </w:r>
          </w:p>
          <w:p w:rsidR="002E466C" w:rsidRDefault="00C42AAE">
            <w:pPr>
              <w:pStyle w:val="a5"/>
              <w:ind w:firstLine="0"/>
              <w:rPr>
                <w:sz w:val="24"/>
                <w:szCs w:val="24"/>
              </w:rPr>
            </w:pPr>
            <w:r>
              <w:rPr>
                <w:sz w:val="24"/>
                <w:szCs w:val="24"/>
              </w:rPr>
              <w:t>формам обучения.</w:t>
            </w:r>
          </w:p>
        </w:tc>
        <w:tc>
          <w:tcPr>
            <w:tcW w:w="1579"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ЦРБ классные руководител и</w:t>
            </w:r>
          </w:p>
        </w:tc>
        <w:tc>
          <w:tcPr>
            <w:tcW w:w="139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spacing w:line="233" w:lineRule="auto"/>
              <w:ind w:firstLine="0"/>
              <w:rPr>
                <w:sz w:val="24"/>
                <w:szCs w:val="24"/>
              </w:rPr>
            </w:pPr>
            <w:r>
              <w:rPr>
                <w:sz w:val="24"/>
                <w:szCs w:val="24"/>
              </w:rPr>
              <w:t>диагностические исследования</w:t>
            </w:r>
          </w:p>
        </w:tc>
      </w:tr>
      <w:tr w:rsidR="002E466C">
        <w:trPr>
          <w:trHeight w:hRule="exact" w:val="998"/>
          <w:jc w:val="center"/>
        </w:trPr>
        <w:tc>
          <w:tcPr>
            <w:tcW w:w="629" w:type="dxa"/>
            <w:tcBorders>
              <w:top w:val="single" w:sz="4" w:space="0" w:color="auto"/>
            </w:tcBorders>
            <w:shd w:val="clear" w:color="auto" w:fill="auto"/>
          </w:tcPr>
          <w:p w:rsidR="002E466C" w:rsidRDefault="00C42AAE">
            <w:pPr>
              <w:pStyle w:val="a5"/>
              <w:ind w:firstLine="0"/>
              <w:rPr>
                <w:sz w:val="24"/>
                <w:szCs w:val="24"/>
              </w:rPr>
            </w:pPr>
            <w:r>
              <w:rPr>
                <w:sz w:val="24"/>
                <w:szCs w:val="24"/>
              </w:rPr>
              <w:t>3.2.</w:t>
            </w:r>
          </w:p>
        </w:tc>
        <w:tc>
          <w:tcPr>
            <w:tcW w:w="4675" w:type="dxa"/>
            <w:tcBorders>
              <w:top w:val="single" w:sz="4" w:space="0" w:color="auto"/>
              <w:left w:val="single" w:sz="4" w:space="0" w:color="auto"/>
            </w:tcBorders>
            <w:shd w:val="clear" w:color="auto" w:fill="auto"/>
            <w:vAlign w:val="center"/>
          </w:tcPr>
          <w:p w:rsidR="002E466C" w:rsidRDefault="00C42AAE">
            <w:pPr>
              <w:pStyle w:val="a5"/>
              <w:tabs>
                <w:tab w:val="left" w:pos="2678"/>
                <w:tab w:val="left" w:pos="4085"/>
              </w:tabs>
              <w:spacing w:after="40"/>
              <w:ind w:firstLine="0"/>
              <w:rPr>
                <w:sz w:val="24"/>
                <w:szCs w:val="24"/>
              </w:rPr>
            </w:pPr>
            <w:r>
              <w:rPr>
                <w:sz w:val="24"/>
                <w:szCs w:val="24"/>
              </w:rPr>
              <w:t>Конференция</w:t>
            </w:r>
            <w:r>
              <w:rPr>
                <w:sz w:val="24"/>
                <w:szCs w:val="24"/>
              </w:rPr>
              <w:tab/>
              <w:t>по</w:t>
            </w:r>
            <w:r>
              <w:rPr>
                <w:sz w:val="24"/>
                <w:szCs w:val="24"/>
              </w:rPr>
              <w:tab/>
              <w:t>теме</w:t>
            </w:r>
          </w:p>
          <w:p w:rsidR="002E466C" w:rsidRDefault="00C42AAE">
            <w:pPr>
              <w:pStyle w:val="a5"/>
              <w:tabs>
                <w:tab w:val="left" w:pos="3259"/>
              </w:tabs>
              <w:spacing w:after="40"/>
              <w:ind w:firstLine="0"/>
              <w:rPr>
                <w:sz w:val="24"/>
                <w:szCs w:val="24"/>
              </w:rPr>
            </w:pPr>
            <w:r>
              <w:rPr>
                <w:sz w:val="24"/>
                <w:szCs w:val="24"/>
              </w:rPr>
              <w:t>«Здоровьесберегающие</w:t>
            </w:r>
            <w:r>
              <w:rPr>
                <w:sz w:val="24"/>
                <w:szCs w:val="24"/>
              </w:rPr>
              <w:tab/>
              <w:t>технологии</w:t>
            </w:r>
          </w:p>
          <w:p w:rsidR="002E466C" w:rsidRDefault="00C42AAE">
            <w:pPr>
              <w:pStyle w:val="a5"/>
              <w:spacing w:after="40"/>
              <w:ind w:firstLine="0"/>
              <w:rPr>
                <w:sz w:val="24"/>
                <w:szCs w:val="24"/>
              </w:rPr>
            </w:pPr>
            <w:r>
              <w:rPr>
                <w:sz w:val="24"/>
                <w:szCs w:val="24"/>
              </w:rPr>
              <w:t>обучения»</w:t>
            </w:r>
          </w:p>
        </w:tc>
        <w:tc>
          <w:tcPr>
            <w:tcW w:w="1579" w:type="dxa"/>
            <w:tcBorders>
              <w:top w:val="single" w:sz="4" w:space="0" w:color="auto"/>
              <w:left w:val="single" w:sz="4" w:space="0" w:color="auto"/>
            </w:tcBorders>
            <w:shd w:val="clear" w:color="auto" w:fill="auto"/>
            <w:vAlign w:val="center"/>
          </w:tcPr>
          <w:p w:rsidR="002E466C" w:rsidRDefault="00C42AAE">
            <w:pPr>
              <w:pStyle w:val="a5"/>
              <w:spacing w:line="271" w:lineRule="auto"/>
              <w:ind w:firstLine="0"/>
              <w:rPr>
                <w:sz w:val="24"/>
                <w:szCs w:val="24"/>
              </w:rPr>
            </w:pPr>
            <w:r>
              <w:rPr>
                <w:sz w:val="24"/>
                <w:szCs w:val="24"/>
              </w:rPr>
              <w:t>заместитель</w:t>
            </w:r>
          </w:p>
          <w:p w:rsidR="002E466C" w:rsidRDefault="00C42AAE">
            <w:pPr>
              <w:pStyle w:val="a5"/>
              <w:spacing w:line="271" w:lineRule="auto"/>
              <w:ind w:firstLine="0"/>
              <w:rPr>
                <w:sz w:val="24"/>
                <w:szCs w:val="24"/>
              </w:rPr>
            </w:pPr>
            <w:r>
              <w:rPr>
                <w:sz w:val="24"/>
                <w:szCs w:val="24"/>
              </w:rPr>
              <w:t>директора по УВР</w:t>
            </w:r>
          </w:p>
        </w:tc>
        <w:tc>
          <w:tcPr>
            <w:tcW w:w="1397" w:type="dxa"/>
            <w:tcBorders>
              <w:top w:val="single" w:sz="4" w:space="0" w:color="auto"/>
              <w:left w:val="single" w:sz="4" w:space="0" w:color="auto"/>
            </w:tcBorders>
            <w:shd w:val="clear" w:color="auto" w:fill="auto"/>
          </w:tcPr>
          <w:p w:rsidR="002E466C" w:rsidRDefault="002E466C">
            <w:pPr>
              <w:rPr>
                <w:sz w:val="10"/>
                <w:szCs w:val="10"/>
              </w:rPr>
            </w:pP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spacing w:line="271" w:lineRule="auto"/>
              <w:ind w:firstLine="0"/>
              <w:rPr>
                <w:sz w:val="24"/>
                <w:szCs w:val="24"/>
              </w:rPr>
            </w:pPr>
            <w:r>
              <w:rPr>
                <w:sz w:val="24"/>
                <w:szCs w:val="24"/>
              </w:rPr>
              <w:t>материалы конференции</w:t>
            </w:r>
          </w:p>
        </w:tc>
      </w:tr>
      <w:tr w:rsidR="002E466C">
        <w:trPr>
          <w:trHeight w:hRule="exact" w:val="989"/>
          <w:jc w:val="center"/>
        </w:trPr>
        <w:tc>
          <w:tcPr>
            <w:tcW w:w="629" w:type="dxa"/>
            <w:tcBorders>
              <w:top w:val="single" w:sz="4" w:space="0" w:color="auto"/>
            </w:tcBorders>
            <w:shd w:val="clear" w:color="auto" w:fill="auto"/>
          </w:tcPr>
          <w:p w:rsidR="002E466C" w:rsidRDefault="00C42AAE">
            <w:pPr>
              <w:pStyle w:val="a5"/>
              <w:ind w:firstLine="0"/>
              <w:rPr>
                <w:sz w:val="24"/>
                <w:szCs w:val="24"/>
              </w:rPr>
            </w:pPr>
            <w:r>
              <w:rPr>
                <w:sz w:val="24"/>
                <w:szCs w:val="24"/>
              </w:rPr>
              <w:t>3.5.</w:t>
            </w:r>
          </w:p>
        </w:tc>
        <w:tc>
          <w:tcPr>
            <w:tcW w:w="4675" w:type="dxa"/>
            <w:tcBorders>
              <w:top w:val="single" w:sz="4" w:space="0" w:color="auto"/>
              <w:left w:val="single" w:sz="4" w:space="0" w:color="auto"/>
            </w:tcBorders>
            <w:shd w:val="clear" w:color="auto" w:fill="auto"/>
            <w:vAlign w:val="bottom"/>
          </w:tcPr>
          <w:p w:rsidR="002E466C" w:rsidRDefault="00C42AAE">
            <w:pPr>
              <w:pStyle w:val="a5"/>
              <w:tabs>
                <w:tab w:val="left" w:pos="1766"/>
                <w:tab w:val="left" w:pos="2731"/>
                <w:tab w:val="left" w:pos="3206"/>
                <w:tab w:val="left" w:pos="4512"/>
              </w:tabs>
              <w:spacing w:line="276" w:lineRule="auto"/>
              <w:ind w:firstLine="0"/>
              <w:rPr>
                <w:sz w:val="24"/>
                <w:szCs w:val="24"/>
              </w:rPr>
            </w:pPr>
            <w:r>
              <w:rPr>
                <w:sz w:val="24"/>
                <w:szCs w:val="24"/>
              </w:rPr>
              <w:t>Использование здоровьесберегающих технологий,</w:t>
            </w:r>
            <w:r>
              <w:rPr>
                <w:sz w:val="24"/>
                <w:szCs w:val="24"/>
              </w:rPr>
              <w:tab/>
              <w:t>форм</w:t>
            </w:r>
            <w:r>
              <w:rPr>
                <w:sz w:val="24"/>
                <w:szCs w:val="24"/>
              </w:rPr>
              <w:tab/>
              <w:t>и</w:t>
            </w:r>
            <w:r>
              <w:rPr>
                <w:sz w:val="24"/>
                <w:szCs w:val="24"/>
              </w:rPr>
              <w:tab/>
              <w:t>методов</w:t>
            </w:r>
            <w:r>
              <w:rPr>
                <w:sz w:val="24"/>
                <w:szCs w:val="24"/>
              </w:rPr>
              <w:tab/>
              <w:t>в</w:t>
            </w:r>
          </w:p>
          <w:p w:rsidR="002E466C" w:rsidRDefault="00C42AAE">
            <w:pPr>
              <w:pStyle w:val="a5"/>
              <w:spacing w:line="276" w:lineRule="auto"/>
              <w:ind w:firstLine="0"/>
              <w:rPr>
                <w:sz w:val="24"/>
                <w:szCs w:val="24"/>
              </w:rPr>
            </w:pPr>
            <w:r>
              <w:rPr>
                <w:sz w:val="24"/>
                <w:szCs w:val="24"/>
              </w:rPr>
              <w:t>организации учебной деятельности.</w:t>
            </w:r>
          </w:p>
        </w:tc>
        <w:tc>
          <w:tcPr>
            <w:tcW w:w="1579" w:type="dxa"/>
            <w:tcBorders>
              <w:top w:val="single" w:sz="4" w:space="0" w:color="auto"/>
              <w:left w:val="single" w:sz="4" w:space="0" w:color="auto"/>
            </w:tcBorders>
            <w:shd w:val="clear" w:color="auto" w:fill="auto"/>
          </w:tcPr>
          <w:p w:rsidR="002E466C" w:rsidRDefault="00C42AAE">
            <w:pPr>
              <w:pStyle w:val="a5"/>
              <w:spacing w:line="276" w:lineRule="auto"/>
              <w:ind w:firstLine="0"/>
              <w:rPr>
                <w:sz w:val="24"/>
                <w:szCs w:val="24"/>
              </w:rPr>
            </w:pPr>
            <w:r>
              <w:rPr>
                <w:sz w:val="24"/>
                <w:szCs w:val="24"/>
              </w:rPr>
              <w:t>учителя- предметник и</w:t>
            </w:r>
          </w:p>
        </w:tc>
        <w:tc>
          <w:tcPr>
            <w:tcW w:w="139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планы</w:t>
            </w:r>
          </w:p>
          <w:p w:rsidR="002E466C" w:rsidRDefault="00C42AAE">
            <w:pPr>
              <w:pStyle w:val="a5"/>
              <w:ind w:firstLine="0"/>
              <w:rPr>
                <w:sz w:val="24"/>
                <w:szCs w:val="24"/>
              </w:rPr>
            </w:pPr>
            <w:r>
              <w:rPr>
                <w:sz w:val="24"/>
                <w:szCs w:val="24"/>
              </w:rPr>
              <w:t>уроков</w:t>
            </w:r>
          </w:p>
        </w:tc>
      </w:tr>
      <w:tr w:rsidR="002E466C">
        <w:trPr>
          <w:trHeight w:hRule="exact" w:val="672"/>
          <w:jc w:val="center"/>
        </w:trPr>
        <w:tc>
          <w:tcPr>
            <w:tcW w:w="629" w:type="dxa"/>
            <w:tcBorders>
              <w:top w:val="single" w:sz="4" w:space="0" w:color="auto"/>
            </w:tcBorders>
            <w:shd w:val="clear" w:color="auto" w:fill="auto"/>
          </w:tcPr>
          <w:p w:rsidR="002E466C" w:rsidRDefault="00C42AAE">
            <w:pPr>
              <w:pStyle w:val="a5"/>
              <w:ind w:firstLine="0"/>
              <w:rPr>
                <w:sz w:val="24"/>
                <w:szCs w:val="24"/>
              </w:rPr>
            </w:pPr>
            <w:r>
              <w:rPr>
                <w:b/>
                <w:bCs/>
                <w:sz w:val="24"/>
                <w:szCs w:val="24"/>
              </w:rPr>
              <w:t>4.</w:t>
            </w:r>
          </w:p>
        </w:tc>
        <w:tc>
          <w:tcPr>
            <w:tcW w:w="4675"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b/>
                <w:bCs/>
                <w:sz w:val="24"/>
                <w:szCs w:val="24"/>
              </w:rPr>
              <w:t>Спортивно-оздоровительное направление.</w:t>
            </w:r>
          </w:p>
        </w:tc>
        <w:tc>
          <w:tcPr>
            <w:tcW w:w="1579" w:type="dxa"/>
            <w:tcBorders>
              <w:top w:val="single" w:sz="4" w:space="0" w:color="auto"/>
              <w:left w:val="single" w:sz="4" w:space="0" w:color="auto"/>
            </w:tcBorders>
            <w:shd w:val="clear" w:color="auto" w:fill="auto"/>
          </w:tcPr>
          <w:p w:rsidR="002E466C" w:rsidRDefault="002E466C">
            <w:pPr>
              <w:rPr>
                <w:sz w:val="10"/>
                <w:szCs w:val="10"/>
              </w:rPr>
            </w:pPr>
          </w:p>
        </w:tc>
        <w:tc>
          <w:tcPr>
            <w:tcW w:w="1397" w:type="dxa"/>
            <w:tcBorders>
              <w:top w:val="single" w:sz="4" w:space="0" w:color="auto"/>
              <w:left w:val="single" w:sz="4" w:space="0" w:color="auto"/>
            </w:tcBorders>
            <w:shd w:val="clear" w:color="auto" w:fill="auto"/>
          </w:tcPr>
          <w:p w:rsidR="002E466C" w:rsidRDefault="002E466C">
            <w:pPr>
              <w:rPr>
                <w:sz w:val="10"/>
                <w:szCs w:val="10"/>
              </w:rPr>
            </w:pPr>
          </w:p>
        </w:tc>
        <w:tc>
          <w:tcPr>
            <w:tcW w:w="2246"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998"/>
          <w:jc w:val="center"/>
        </w:trPr>
        <w:tc>
          <w:tcPr>
            <w:tcW w:w="629" w:type="dxa"/>
            <w:tcBorders>
              <w:top w:val="single" w:sz="4" w:space="0" w:color="auto"/>
            </w:tcBorders>
            <w:shd w:val="clear" w:color="auto" w:fill="auto"/>
          </w:tcPr>
          <w:p w:rsidR="002E466C" w:rsidRDefault="00C42AAE">
            <w:pPr>
              <w:pStyle w:val="a5"/>
              <w:ind w:firstLine="0"/>
              <w:rPr>
                <w:sz w:val="24"/>
                <w:szCs w:val="24"/>
              </w:rPr>
            </w:pPr>
            <w:r>
              <w:rPr>
                <w:sz w:val="24"/>
                <w:szCs w:val="24"/>
              </w:rPr>
              <w:t>4.1.</w:t>
            </w:r>
          </w:p>
        </w:tc>
        <w:tc>
          <w:tcPr>
            <w:tcW w:w="4675" w:type="dxa"/>
            <w:tcBorders>
              <w:top w:val="single" w:sz="4" w:space="0" w:color="auto"/>
              <w:left w:val="single" w:sz="4" w:space="0" w:color="auto"/>
            </w:tcBorders>
            <w:shd w:val="clear" w:color="auto" w:fill="auto"/>
          </w:tcPr>
          <w:p w:rsidR="002E466C" w:rsidRDefault="00C42AAE">
            <w:pPr>
              <w:pStyle w:val="a5"/>
              <w:tabs>
                <w:tab w:val="left" w:pos="3197"/>
              </w:tabs>
              <w:ind w:firstLine="0"/>
              <w:rPr>
                <w:sz w:val="24"/>
                <w:szCs w:val="24"/>
              </w:rPr>
            </w:pPr>
            <w:r>
              <w:rPr>
                <w:sz w:val="24"/>
                <w:szCs w:val="24"/>
              </w:rPr>
              <w:t>Организацию</w:t>
            </w:r>
            <w:r>
              <w:rPr>
                <w:sz w:val="24"/>
                <w:szCs w:val="24"/>
              </w:rPr>
              <w:tab/>
              <w:t>спортивных</w:t>
            </w:r>
          </w:p>
          <w:p w:rsidR="002E466C" w:rsidRDefault="00C42AAE">
            <w:pPr>
              <w:pStyle w:val="a5"/>
              <w:ind w:firstLine="0"/>
              <w:rPr>
                <w:sz w:val="24"/>
                <w:szCs w:val="24"/>
              </w:rPr>
            </w:pPr>
            <w:r>
              <w:rPr>
                <w:sz w:val="24"/>
                <w:szCs w:val="24"/>
              </w:rPr>
              <w:t>мероприятий.</w:t>
            </w:r>
          </w:p>
        </w:tc>
        <w:tc>
          <w:tcPr>
            <w:tcW w:w="1579" w:type="dxa"/>
            <w:tcBorders>
              <w:top w:val="single" w:sz="4" w:space="0" w:color="auto"/>
              <w:left w:val="single" w:sz="4" w:space="0" w:color="auto"/>
            </w:tcBorders>
            <w:shd w:val="clear" w:color="auto" w:fill="auto"/>
            <w:vAlign w:val="bottom"/>
          </w:tcPr>
          <w:p w:rsidR="002E466C" w:rsidRDefault="00C42AAE">
            <w:pPr>
              <w:pStyle w:val="a5"/>
              <w:spacing w:line="276" w:lineRule="auto"/>
              <w:ind w:firstLine="0"/>
              <w:rPr>
                <w:sz w:val="24"/>
                <w:szCs w:val="24"/>
              </w:rPr>
            </w:pPr>
            <w:r>
              <w:rPr>
                <w:sz w:val="24"/>
                <w:szCs w:val="24"/>
              </w:rPr>
              <w:t>учитель физической культуры</w:t>
            </w:r>
          </w:p>
        </w:tc>
        <w:tc>
          <w:tcPr>
            <w:tcW w:w="139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план работы</w:t>
            </w:r>
          </w:p>
        </w:tc>
      </w:tr>
      <w:tr w:rsidR="002E466C">
        <w:trPr>
          <w:trHeight w:hRule="exact" w:val="984"/>
          <w:jc w:val="center"/>
        </w:trPr>
        <w:tc>
          <w:tcPr>
            <w:tcW w:w="629" w:type="dxa"/>
            <w:tcBorders>
              <w:top w:val="single" w:sz="4" w:space="0" w:color="auto"/>
            </w:tcBorders>
            <w:shd w:val="clear" w:color="auto" w:fill="auto"/>
          </w:tcPr>
          <w:p w:rsidR="002E466C" w:rsidRDefault="00C42AAE">
            <w:pPr>
              <w:pStyle w:val="a5"/>
              <w:ind w:firstLine="0"/>
              <w:rPr>
                <w:sz w:val="24"/>
                <w:szCs w:val="24"/>
              </w:rPr>
            </w:pPr>
            <w:r>
              <w:rPr>
                <w:sz w:val="24"/>
                <w:szCs w:val="24"/>
              </w:rPr>
              <w:t>4.2.</w:t>
            </w:r>
          </w:p>
        </w:tc>
        <w:tc>
          <w:tcPr>
            <w:tcW w:w="4675" w:type="dxa"/>
            <w:tcBorders>
              <w:top w:val="single" w:sz="4" w:space="0" w:color="auto"/>
              <w:left w:val="single" w:sz="4" w:space="0" w:color="auto"/>
              <w:bottom w:val="single" w:sz="4" w:space="0" w:color="auto"/>
            </w:tcBorders>
            <w:shd w:val="clear" w:color="auto" w:fill="auto"/>
            <w:vAlign w:val="center"/>
          </w:tcPr>
          <w:p w:rsidR="002E466C" w:rsidRDefault="00C42AAE">
            <w:pPr>
              <w:pStyle w:val="a5"/>
              <w:tabs>
                <w:tab w:val="left" w:pos="1862"/>
                <w:tab w:val="left" w:pos="3269"/>
              </w:tabs>
              <w:spacing w:line="266" w:lineRule="auto"/>
              <w:ind w:firstLine="0"/>
              <w:rPr>
                <w:sz w:val="24"/>
                <w:szCs w:val="24"/>
              </w:rPr>
            </w:pPr>
            <w:r>
              <w:rPr>
                <w:sz w:val="24"/>
                <w:szCs w:val="24"/>
              </w:rPr>
              <w:t>Разработка</w:t>
            </w:r>
            <w:r>
              <w:rPr>
                <w:sz w:val="24"/>
                <w:szCs w:val="24"/>
              </w:rPr>
              <w:tab/>
              <w:t>системы</w:t>
            </w:r>
            <w:r>
              <w:rPr>
                <w:sz w:val="24"/>
                <w:szCs w:val="24"/>
              </w:rPr>
              <w:tab/>
              <w:t>кружковой,</w:t>
            </w:r>
          </w:p>
          <w:p w:rsidR="002E466C" w:rsidRDefault="00C42AAE">
            <w:pPr>
              <w:pStyle w:val="a5"/>
              <w:tabs>
                <w:tab w:val="left" w:pos="2026"/>
              </w:tabs>
              <w:spacing w:line="266" w:lineRule="auto"/>
              <w:ind w:firstLine="0"/>
              <w:rPr>
                <w:sz w:val="24"/>
                <w:szCs w:val="24"/>
              </w:rPr>
            </w:pPr>
            <w:r>
              <w:rPr>
                <w:sz w:val="24"/>
                <w:szCs w:val="24"/>
              </w:rPr>
              <w:t>внеклассной и внешкольной работы по формированию</w:t>
            </w:r>
            <w:r>
              <w:rPr>
                <w:sz w:val="24"/>
                <w:szCs w:val="24"/>
              </w:rPr>
              <w:tab/>
              <w:t>здорового образа</w:t>
            </w:r>
          </w:p>
        </w:tc>
        <w:tc>
          <w:tcPr>
            <w:tcW w:w="1579" w:type="dxa"/>
            <w:tcBorders>
              <w:top w:val="single" w:sz="4" w:space="0" w:color="auto"/>
              <w:left w:val="single" w:sz="4" w:space="0" w:color="auto"/>
              <w:bottom w:val="single" w:sz="4" w:space="0" w:color="auto"/>
            </w:tcBorders>
            <w:shd w:val="clear" w:color="auto" w:fill="auto"/>
          </w:tcPr>
          <w:p w:rsidR="002E466C" w:rsidRDefault="00C42AAE">
            <w:pPr>
              <w:pStyle w:val="a5"/>
              <w:spacing w:after="40"/>
              <w:ind w:firstLine="0"/>
              <w:rPr>
                <w:sz w:val="24"/>
                <w:szCs w:val="24"/>
              </w:rPr>
            </w:pPr>
            <w:r>
              <w:rPr>
                <w:sz w:val="24"/>
                <w:szCs w:val="24"/>
              </w:rPr>
              <w:t>заместитель</w:t>
            </w:r>
          </w:p>
          <w:p w:rsidR="002E466C" w:rsidRDefault="00C42AAE">
            <w:pPr>
              <w:pStyle w:val="a5"/>
              <w:ind w:firstLine="0"/>
              <w:rPr>
                <w:sz w:val="24"/>
                <w:szCs w:val="24"/>
              </w:rPr>
            </w:pPr>
            <w:r>
              <w:rPr>
                <w:sz w:val="24"/>
                <w:szCs w:val="24"/>
              </w:rPr>
              <w:t>директора</w:t>
            </w:r>
          </w:p>
        </w:tc>
        <w:tc>
          <w:tcPr>
            <w:tcW w:w="139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tabs>
                <w:tab w:val="left" w:pos="1334"/>
              </w:tabs>
              <w:ind w:firstLine="0"/>
              <w:rPr>
                <w:sz w:val="24"/>
                <w:szCs w:val="24"/>
              </w:rPr>
            </w:pPr>
            <w:r>
              <w:rPr>
                <w:sz w:val="24"/>
                <w:szCs w:val="24"/>
              </w:rPr>
              <w:t>план</w:t>
            </w:r>
            <w:r>
              <w:rPr>
                <w:sz w:val="24"/>
                <w:szCs w:val="24"/>
              </w:rPr>
              <w:tab/>
              <w:t>работ</w:t>
            </w:r>
          </w:p>
          <w:p w:rsidR="002E466C" w:rsidRDefault="00C42AAE">
            <w:pPr>
              <w:pStyle w:val="a5"/>
              <w:ind w:firstLine="0"/>
              <w:rPr>
                <w:sz w:val="24"/>
                <w:szCs w:val="24"/>
              </w:rPr>
            </w:pPr>
            <w:r>
              <w:rPr>
                <w:sz w:val="24"/>
                <w:szCs w:val="24"/>
              </w:rPr>
              <w:t>кружков и секций</w:t>
            </w:r>
          </w:p>
        </w:tc>
      </w:tr>
    </w:tbl>
    <w:p w:rsidR="002E466C" w:rsidRDefault="002E466C">
      <w:pPr>
        <w:sectPr w:rsidR="002E466C">
          <w:footerReference w:type="default" r:id="rId30"/>
          <w:pgSz w:w="11900" w:h="16840"/>
          <w:pgMar w:top="633" w:right="341" w:bottom="1343" w:left="1033" w:header="205" w:footer="915" w:gutter="0"/>
          <w:cols w:space="720"/>
          <w:docGrid w:linePitch="360"/>
        </w:sectPr>
      </w:pPr>
    </w:p>
    <w:tbl>
      <w:tblPr>
        <w:tblW w:w="0" w:type="auto"/>
        <w:jc w:val="center"/>
        <w:tblLayout w:type="fixed"/>
        <w:tblCellMar>
          <w:left w:w="10" w:type="dxa"/>
          <w:right w:w="10" w:type="dxa"/>
        </w:tblCellMar>
        <w:tblLook w:val="04A0"/>
      </w:tblPr>
      <w:tblGrid>
        <w:gridCol w:w="600"/>
        <w:gridCol w:w="4670"/>
        <w:gridCol w:w="1584"/>
        <w:gridCol w:w="1397"/>
        <w:gridCol w:w="2246"/>
      </w:tblGrid>
      <w:tr w:rsidR="002E466C">
        <w:trPr>
          <w:trHeight w:hRule="exact" w:val="355"/>
          <w:jc w:val="center"/>
        </w:trPr>
        <w:tc>
          <w:tcPr>
            <w:tcW w:w="600" w:type="dxa"/>
            <w:tcBorders>
              <w:top w:val="single" w:sz="4" w:space="0" w:color="auto"/>
            </w:tcBorders>
            <w:shd w:val="clear" w:color="auto" w:fill="auto"/>
          </w:tcPr>
          <w:p w:rsidR="002E466C" w:rsidRDefault="002E466C">
            <w:pPr>
              <w:rPr>
                <w:sz w:val="10"/>
                <w:szCs w:val="10"/>
              </w:rPr>
            </w:pPr>
          </w:p>
        </w:tc>
        <w:tc>
          <w:tcPr>
            <w:tcW w:w="4670" w:type="dxa"/>
            <w:tcBorders>
              <w:top w:val="single" w:sz="4" w:space="0" w:color="auto"/>
              <w:left w:val="single" w:sz="4" w:space="0" w:color="auto"/>
            </w:tcBorders>
            <w:shd w:val="clear" w:color="auto" w:fill="auto"/>
            <w:vAlign w:val="bottom"/>
          </w:tcPr>
          <w:p w:rsidR="002E466C" w:rsidRDefault="00C42AAE">
            <w:pPr>
              <w:pStyle w:val="a5"/>
              <w:ind w:firstLine="0"/>
              <w:rPr>
                <w:sz w:val="24"/>
                <w:szCs w:val="24"/>
              </w:rPr>
            </w:pPr>
            <w:r>
              <w:rPr>
                <w:sz w:val="24"/>
                <w:szCs w:val="24"/>
              </w:rPr>
              <w:t>жизни учащихся.</w:t>
            </w:r>
          </w:p>
        </w:tc>
        <w:tc>
          <w:tcPr>
            <w:tcW w:w="1584" w:type="dxa"/>
            <w:tcBorders>
              <w:top w:val="single" w:sz="4" w:space="0" w:color="auto"/>
              <w:left w:val="single" w:sz="4" w:space="0" w:color="auto"/>
            </w:tcBorders>
            <w:shd w:val="clear" w:color="auto" w:fill="auto"/>
          </w:tcPr>
          <w:p w:rsidR="002E466C" w:rsidRDefault="002E466C">
            <w:pPr>
              <w:rPr>
                <w:sz w:val="10"/>
                <w:szCs w:val="10"/>
              </w:rPr>
            </w:pPr>
          </w:p>
        </w:tc>
        <w:tc>
          <w:tcPr>
            <w:tcW w:w="1397" w:type="dxa"/>
            <w:tcBorders>
              <w:top w:val="single" w:sz="4" w:space="0" w:color="auto"/>
              <w:left w:val="single" w:sz="4" w:space="0" w:color="auto"/>
            </w:tcBorders>
            <w:shd w:val="clear" w:color="auto" w:fill="auto"/>
          </w:tcPr>
          <w:p w:rsidR="002E466C" w:rsidRDefault="002E466C">
            <w:pPr>
              <w:rPr>
                <w:sz w:val="10"/>
                <w:szCs w:val="10"/>
              </w:rPr>
            </w:pPr>
          </w:p>
        </w:tc>
        <w:tc>
          <w:tcPr>
            <w:tcW w:w="2246"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1642"/>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4.3.</w:t>
            </w:r>
          </w:p>
        </w:tc>
        <w:tc>
          <w:tcPr>
            <w:tcW w:w="4670" w:type="dxa"/>
            <w:tcBorders>
              <w:top w:val="single" w:sz="4" w:space="0" w:color="auto"/>
              <w:left w:val="single" w:sz="4" w:space="0" w:color="auto"/>
            </w:tcBorders>
            <w:shd w:val="clear" w:color="auto" w:fill="auto"/>
          </w:tcPr>
          <w:p w:rsidR="002E466C" w:rsidRDefault="00C42AAE">
            <w:pPr>
              <w:pStyle w:val="a5"/>
              <w:tabs>
                <w:tab w:val="left" w:pos="1853"/>
                <w:tab w:val="left" w:pos="3370"/>
              </w:tabs>
              <w:spacing w:line="252" w:lineRule="auto"/>
              <w:ind w:firstLine="0"/>
              <w:rPr>
                <w:sz w:val="24"/>
                <w:szCs w:val="24"/>
              </w:rPr>
            </w:pPr>
            <w:r>
              <w:rPr>
                <w:sz w:val="24"/>
                <w:szCs w:val="24"/>
              </w:rPr>
              <w:t>Привлечение</w:t>
            </w:r>
            <w:r>
              <w:rPr>
                <w:sz w:val="24"/>
                <w:szCs w:val="24"/>
              </w:rPr>
              <w:tab/>
              <w:t>учащихся,</w:t>
            </w:r>
            <w:r>
              <w:rPr>
                <w:sz w:val="24"/>
                <w:szCs w:val="24"/>
              </w:rPr>
              <w:tab/>
              <w:t>родителей,</w:t>
            </w:r>
          </w:p>
          <w:p w:rsidR="002E466C" w:rsidRDefault="00C42AAE">
            <w:pPr>
              <w:pStyle w:val="a5"/>
              <w:tabs>
                <w:tab w:val="left" w:pos="1781"/>
                <w:tab w:val="left" w:pos="3365"/>
                <w:tab w:val="left" w:pos="4536"/>
              </w:tabs>
              <w:spacing w:line="252" w:lineRule="auto"/>
              <w:ind w:firstLine="0"/>
              <w:rPr>
                <w:sz w:val="24"/>
                <w:szCs w:val="24"/>
              </w:rPr>
            </w:pPr>
            <w:r>
              <w:rPr>
                <w:sz w:val="24"/>
                <w:szCs w:val="24"/>
              </w:rPr>
              <w:t>социальных</w:t>
            </w:r>
            <w:r>
              <w:rPr>
                <w:sz w:val="24"/>
                <w:szCs w:val="24"/>
              </w:rPr>
              <w:tab/>
              <w:t>партнёров</w:t>
            </w:r>
            <w:r>
              <w:rPr>
                <w:sz w:val="24"/>
                <w:szCs w:val="24"/>
              </w:rPr>
              <w:tab/>
              <w:t>школы</w:t>
            </w:r>
            <w:r>
              <w:rPr>
                <w:sz w:val="24"/>
                <w:szCs w:val="24"/>
              </w:rPr>
              <w:tab/>
              <w:t>к</w:t>
            </w:r>
          </w:p>
          <w:p w:rsidR="002E466C" w:rsidRDefault="00C42AAE">
            <w:pPr>
              <w:pStyle w:val="a5"/>
              <w:spacing w:line="252" w:lineRule="auto"/>
              <w:ind w:firstLine="0"/>
              <w:rPr>
                <w:sz w:val="24"/>
                <w:szCs w:val="24"/>
              </w:rPr>
            </w:pPr>
            <w:r>
              <w:rPr>
                <w:sz w:val="24"/>
                <w:szCs w:val="24"/>
              </w:rPr>
              <w:t>физической культуре и спорту, различным формам оздоровительной работы.</w:t>
            </w:r>
          </w:p>
        </w:tc>
        <w:tc>
          <w:tcPr>
            <w:tcW w:w="1584"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заместитель директора по ВР</w:t>
            </w:r>
          </w:p>
        </w:tc>
        <w:tc>
          <w:tcPr>
            <w:tcW w:w="139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tcPr>
          <w:p w:rsidR="002E466C" w:rsidRDefault="00C42AAE">
            <w:pPr>
              <w:pStyle w:val="a5"/>
              <w:ind w:firstLine="0"/>
              <w:rPr>
                <w:sz w:val="24"/>
                <w:szCs w:val="24"/>
              </w:rPr>
            </w:pPr>
            <w:r>
              <w:rPr>
                <w:sz w:val="24"/>
                <w:szCs w:val="24"/>
              </w:rPr>
              <w:t>план работы</w:t>
            </w:r>
          </w:p>
        </w:tc>
      </w:tr>
      <w:tr w:rsidR="002E466C">
        <w:trPr>
          <w:trHeight w:hRule="exact" w:val="346"/>
          <w:jc w:val="center"/>
        </w:trPr>
        <w:tc>
          <w:tcPr>
            <w:tcW w:w="600" w:type="dxa"/>
            <w:tcBorders>
              <w:top w:val="single" w:sz="4" w:space="0" w:color="auto"/>
            </w:tcBorders>
            <w:shd w:val="clear" w:color="auto" w:fill="auto"/>
            <w:vAlign w:val="center"/>
          </w:tcPr>
          <w:p w:rsidR="002E466C" w:rsidRDefault="00C42AAE">
            <w:pPr>
              <w:pStyle w:val="a5"/>
              <w:ind w:firstLine="0"/>
              <w:rPr>
                <w:sz w:val="24"/>
                <w:szCs w:val="24"/>
              </w:rPr>
            </w:pPr>
            <w:r>
              <w:rPr>
                <w:b/>
                <w:bCs/>
                <w:sz w:val="24"/>
                <w:szCs w:val="24"/>
              </w:rPr>
              <w:t>5.</w:t>
            </w:r>
          </w:p>
        </w:tc>
        <w:tc>
          <w:tcPr>
            <w:tcW w:w="4670" w:type="dxa"/>
            <w:tcBorders>
              <w:top w:val="single" w:sz="4" w:space="0" w:color="auto"/>
              <w:left w:val="single" w:sz="4" w:space="0" w:color="auto"/>
            </w:tcBorders>
            <w:shd w:val="clear" w:color="auto" w:fill="auto"/>
            <w:vAlign w:val="center"/>
          </w:tcPr>
          <w:p w:rsidR="002E466C" w:rsidRDefault="00C42AAE">
            <w:pPr>
              <w:pStyle w:val="a5"/>
              <w:ind w:firstLine="0"/>
              <w:rPr>
                <w:sz w:val="24"/>
                <w:szCs w:val="24"/>
              </w:rPr>
            </w:pPr>
            <w:r>
              <w:rPr>
                <w:b/>
                <w:bCs/>
                <w:sz w:val="24"/>
                <w:szCs w:val="24"/>
              </w:rPr>
              <w:t>Диагностическое направление</w:t>
            </w:r>
          </w:p>
        </w:tc>
        <w:tc>
          <w:tcPr>
            <w:tcW w:w="1584" w:type="dxa"/>
            <w:tcBorders>
              <w:top w:val="single" w:sz="4" w:space="0" w:color="auto"/>
              <w:left w:val="single" w:sz="4" w:space="0" w:color="auto"/>
            </w:tcBorders>
            <w:shd w:val="clear" w:color="auto" w:fill="auto"/>
          </w:tcPr>
          <w:p w:rsidR="002E466C" w:rsidRDefault="002E466C">
            <w:pPr>
              <w:rPr>
                <w:sz w:val="10"/>
                <w:szCs w:val="10"/>
              </w:rPr>
            </w:pPr>
          </w:p>
        </w:tc>
        <w:tc>
          <w:tcPr>
            <w:tcW w:w="1397" w:type="dxa"/>
            <w:tcBorders>
              <w:top w:val="single" w:sz="4" w:space="0" w:color="auto"/>
              <w:left w:val="single" w:sz="4" w:space="0" w:color="auto"/>
            </w:tcBorders>
            <w:shd w:val="clear" w:color="auto" w:fill="auto"/>
          </w:tcPr>
          <w:p w:rsidR="002E466C" w:rsidRDefault="002E466C">
            <w:pPr>
              <w:rPr>
                <w:sz w:val="10"/>
                <w:szCs w:val="10"/>
              </w:rPr>
            </w:pPr>
          </w:p>
        </w:tc>
        <w:tc>
          <w:tcPr>
            <w:tcW w:w="2246"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672"/>
          <w:jc w:val="center"/>
        </w:trPr>
        <w:tc>
          <w:tcPr>
            <w:tcW w:w="600" w:type="dxa"/>
            <w:tcBorders>
              <w:top w:val="single" w:sz="4" w:space="0" w:color="auto"/>
            </w:tcBorders>
            <w:shd w:val="clear" w:color="auto" w:fill="auto"/>
          </w:tcPr>
          <w:p w:rsidR="002E466C" w:rsidRDefault="00C42AAE">
            <w:pPr>
              <w:pStyle w:val="a5"/>
              <w:ind w:firstLine="0"/>
              <w:rPr>
                <w:sz w:val="24"/>
                <w:szCs w:val="24"/>
              </w:rPr>
            </w:pPr>
            <w:r>
              <w:rPr>
                <w:sz w:val="24"/>
                <w:szCs w:val="24"/>
              </w:rPr>
              <w:t>5.1.</w:t>
            </w:r>
          </w:p>
        </w:tc>
        <w:tc>
          <w:tcPr>
            <w:tcW w:w="4670" w:type="dxa"/>
            <w:tcBorders>
              <w:top w:val="single" w:sz="4" w:space="0" w:color="auto"/>
              <w:left w:val="single" w:sz="4" w:space="0" w:color="auto"/>
            </w:tcBorders>
            <w:shd w:val="clear" w:color="auto" w:fill="auto"/>
            <w:vAlign w:val="center"/>
          </w:tcPr>
          <w:p w:rsidR="002E466C" w:rsidRDefault="00C42AAE">
            <w:pPr>
              <w:pStyle w:val="a5"/>
              <w:tabs>
                <w:tab w:val="left" w:pos="1944"/>
                <w:tab w:val="left" w:pos="3571"/>
              </w:tabs>
              <w:ind w:firstLine="0"/>
              <w:rPr>
                <w:sz w:val="24"/>
                <w:szCs w:val="24"/>
              </w:rPr>
            </w:pPr>
            <w:r>
              <w:rPr>
                <w:sz w:val="24"/>
                <w:szCs w:val="24"/>
              </w:rPr>
              <w:t>Мониторинг</w:t>
            </w:r>
            <w:r>
              <w:rPr>
                <w:sz w:val="24"/>
                <w:szCs w:val="24"/>
              </w:rPr>
              <w:tab/>
              <w:t>состояния</w:t>
            </w:r>
            <w:r>
              <w:rPr>
                <w:sz w:val="24"/>
                <w:szCs w:val="24"/>
              </w:rPr>
              <w:tab/>
              <w:t>здоровья</w:t>
            </w:r>
          </w:p>
          <w:p w:rsidR="002E466C" w:rsidRDefault="00C42AAE">
            <w:pPr>
              <w:pStyle w:val="a5"/>
              <w:ind w:firstLine="0"/>
              <w:rPr>
                <w:sz w:val="24"/>
                <w:szCs w:val="24"/>
              </w:rPr>
            </w:pPr>
            <w:r>
              <w:rPr>
                <w:sz w:val="24"/>
                <w:szCs w:val="24"/>
              </w:rPr>
              <w:t>детей.</w:t>
            </w:r>
          </w:p>
        </w:tc>
        <w:tc>
          <w:tcPr>
            <w:tcW w:w="1584" w:type="dxa"/>
            <w:tcBorders>
              <w:top w:val="single" w:sz="4" w:space="0" w:color="auto"/>
              <w:left w:val="single" w:sz="4" w:space="0" w:color="auto"/>
            </w:tcBorders>
            <w:shd w:val="clear" w:color="auto" w:fill="auto"/>
            <w:vAlign w:val="center"/>
          </w:tcPr>
          <w:p w:rsidR="002E466C" w:rsidRDefault="00C42AAE">
            <w:pPr>
              <w:pStyle w:val="a5"/>
              <w:spacing w:line="230" w:lineRule="auto"/>
              <w:ind w:firstLine="0"/>
              <w:rPr>
                <w:sz w:val="24"/>
                <w:szCs w:val="24"/>
              </w:rPr>
            </w:pPr>
            <w:r>
              <w:rPr>
                <w:sz w:val="24"/>
                <w:szCs w:val="24"/>
              </w:rPr>
              <w:t>руководител ь МС</w:t>
            </w:r>
          </w:p>
        </w:tc>
        <w:tc>
          <w:tcPr>
            <w:tcW w:w="139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ежегодно</w:t>
            </w:r>
          </w:p>
        </w:tc>
        <w:tc>
          <w:tcPr>
            <w:tcW w:w="2246" w:type="dxa"/>
            <w:tcBorders>
              <w:top w:val="single" w:sz="4" w:space="0" w:color="auto"/>
              <w:left w:val="single" w:sz="4" w:space="0" w:color="auto"/>
              <w:right w:val="single" w:sz="4" w:space="0" w:color="auto"/>
            </w:tcBorders>
            <w:shd w:val="clear" w:color="auto" w:fill="auto"/>
            <w:vAlign w:val="center"/>
          </w:tcPr>
          <w:p w:rsidR="002E466C" w:rsidRDefault="00C42AAE">
            <w:pPr>
              <w:pStyle w:val="a5"/>
              <w:ind w:firstLine="0"/>
              <w:rPr>
                <w:sz w:val="24"/>
                <w:szCs w:val="24"/>
              </w:rPr>
            </w:pPr>
            <w:r>
              <w:rPr>
                <w:sz w:val="24"/>
                <w:szCs w:val="24"/>
              </w:rPr>
              <w:t>результаты мониторинга</w:t>
            </w:r>
          </w:p>
        </w:tc>
      </w:tr>
      <w:tr w:rsidR="002E466C">
        <w:trPr>
          <w:trHeight w:hRule="exact" w:val="1627"/>
          <w:jc w:val="center"/>
        </w:trPr>
        <w:tc>
          <w:tcPr>
            <w:tcW w:w="600" w:type="dxa"/>
            <w:tcBorders>
              <w:top w:val="single" w:sz="4" w:space="0" w:color="auto"/>
              <w:bottom w:val="single" w:sz="4" w:space="0" w:color="auto"/>
            </w:tcBorders>
            <w:shd w:val="clear" w:color="auto" w:fill="auto"/>
          </w:tcPr>
          <w:p w:rsidR="002E466C" w:rsidRDefault="00C42AAE">
            <w:pPr>
              <w:pStyle w:val="a5"/>
              <w:ind w:firstLine="0"/>
              <w:rPr>
                <w:sz w:val="24"/>
                <w:szCs w:val="24"/>
              </w:rPr>
            </w:pPr>
            <w:r>
              <w:rPr>
                <w:sz w:val="24"/>
                <w:szCs w:val="24"/>
              </w:rPr>
              <w:t>5.2.</w:t>
            </w:r>
          </w:p>
        </w:tc>
        <w:tc>
          <w:tcPr>
            <w:tcW w:w="4670" w:type="dxa"/>
            <w:tcBorders>
              <w:top w:val="single" w:sz="4" w:space="0" w:color="auto"/>
              <w:left w:val="single" w:sz="4" w:space="0" w:color="auto"/>
              <w:bottom w:val="single" w:sz="4" w:space="0" w:color="auto"/>
            </w:tcBorders>
            <w:shd w:val="clear" w:color="auto" w:fill="auto"/>
          </w:tcPr>
          <w:p w:rsidR="002E466C" w:rsidRDefault="00C42AAE">
            <w:pPr>
              <w:pStyle w:val="a5"/>
              <w:tabs>
                <w:tab w:val="left" w:pos="1949"/>
              </w:tabs>
              <w:ind w:firstLine="0"/>
              <w:rPr>
                <w:sz w:val="24"/>
                <w:szCs w:val="24"/>
              </w:rPr>
            </w:pPr>
            <w:r>
              <w:rPr>
                <w:sz w:val="24"/>
                <w:szCs w:val="24"/>
              </w:rPr>
              <w:t>Подготовка и</w:t>
            </w:r>
            <w:r>
              <w:rPr>
                <w:sz w:val="24"/>
                <w:szCs w:val="24"/>
              </w:rPr>
              <w:tab/>
              <w:t>проведение семинара</w:t>
            </w:r>
          </w:p>
          <w:p w:rsidR="002E466C" w:rsidRDefault="00C42AAE">
            <w:pPr>
              <w:pStyle w:val="a5"/>
              <w:tabs>
                <w:tab w:val="left" w:pos="773"/>
                <w:tab w:val="left" w:pos="2242"/>
                <w:tab w:val="left" w:pos="3432"/>
                <w:tab w:val="left" w:pos="4080"/>
              </w:tabs>
              <w:ind w:firstLine="0"/>
              <w:rPr>
                <w:sz w:val="24"/>
                <w:szCs w:val="24"/>
              </w:rPr>
            </w:pPr>
            <w:r>
              <w:rPr>
                <w:sz w:val="24"/>
                <w:szCs w:val="24"/>
              </w:rPr>
              <w:t>для</w:t>
            </w:r>
            <w:r>
              <w:rPr>
                <w:sz w:val="24"/>
                <w:szCs w:val="24"/>
              </w:rPr>
              <w:tab/>
              <w:t>учителей</w:t>
            </w:r>
            <w:r>
              <w:rPr>
                <w:sz w:val="24"/>
                <w:szCs w:val="24"/>
              </w:rPr>
              <w:tab/>
              <w:t>школы</w:t>
            </w:r>
            <w:r>
              <w:rPr>
                <w:sz w:val="24"/>
                <w:szCs w:val="24"/>
              </w:rPr>
              <w:tab/>
              <w:t>по</w:t>
            </w:r>
            <w:r>
              <w:rPr>
                <w:sz w:val="24"/>
                <w:szCs w:val="24"/>
              </w:rPr>
              <w:tab/>
              <w:t>теме</w:t>
            </w:r>
          </w:p>
          <w:p w:rsidR="002E466C" w:rsidRDefault="00C42AAE">
            <w:pPr>
              <w:pStyle w:val="a5"/>
              <w:ind w:firstLine="0"/>
              <w:rPr>
                <w:sz w:val="24"/>
                <w:szCs w:val="24"/>
              </w:rPr>
            </w:pPr>
            <w:r>
              <w:rPr>
                <w:sz w:val="24"/>
                <w:szCs w:val="24"/>
              </w:rPr>
              <w:t>«Проблемы диагностики развития».</w:t>
            </w:r>
          </w:p>
        </w:tc>
        <w:tc>
          <w:tcPr>
            <w:tcW w:w="1584" w:type="dxa"/>
            <w:tcBorders>
              <w:top w:val="single" w:sz="4" w:space="0" w:color="auto"/>
              <w:left w:val="single" w:sz="4" w:space="0" w:color="auto"/>
              <w:bottom w:val="single" w:sz="4" w:space="0" w:color="auto"/>
            </w:tcBorders>
            <w:shd w:val="clear" w:color="auto" w:fill="auto"/>
            <w:vAlign w:val="center"/>
          </w:tcPr>
          <w:p w:rsidR="002E466C" w:rsidRDefault="00C42AAE">
            <w:pPr>
              <w:pStyle w:val="a5"/>
              <w:tabs>
                <w:tab w:val="left" w:pos="1042"/>
              </w:tabs>
              <w:spacing w:line="276" w:lineRule="auto"/>
              <w:ind w:firstLine="0"/>
              <w:rPr>
                <w:sz w:val="24"/>
                <w:szCs w:val="24"/>
              </w:rPr>
            </w:pPr>
            <w:r>
              <w:rPr>
                <w:sz w:val="24"/>
                <w:szCs w:val="24"/>
              </w:rPr>
              <w:t>руководител ь</w:t>
            </w:r>
            <w:r>
              <w:rPr>
                <w:sz w:val="24"/>
                <w:szCs w:val="24"/>
              </w:rPr>
              <w:tab/>
              <w:t>МС,</w:t>
            </w:r>
          </w:p>
          <w:p w:rsidR="002E466C" w:rsidRDefault="00C42AAE">
            <w:pPr>
              <w:pStyle w:val="a5"/>
              <w:spacing w:line="254" w:lineRule="auto"/>
              <w:ind w:firstLine="0"/>
              <w:rPr>
                <w:sz w:val="24"/>
                <w:szCs w:val="24"/>
              </w:rPr>
            </w:pPr>
            <w:r>
              <w:rPr>
                <w:sz w:val="24"/>
                <w:szCs w:val="24"/>
              </w:rPr>
              <w:t>психолог. социальный педагог</w:t>
            </w:r>
          </w:p>
        </w:tc>
        <w:tc>
          <w:tcPr>
            <w:tcW w:w="1397" w:type="dxa"/>
            <w:tcBorders>
              <w:top w:val="single" w:sz="4" w:space="0" w:color="auto"/>
              <w:left w:val="single" w:sz="4" w:space="0" w:color="auto"/>
            </w:tcBorders>
            <w:shd w:val="clear" w:color="auto" w:fill="auto"/>
          </w:tcPr>
          <w:p w:rsidR="002E466C" w:rsidRDefault="00C42AAE">
            <w:pPr>
              <w:pStyle w:val="a5"/>
              <w:ind w:firstLine="0"/>
              <w:rPr>
                <w:sz w:val="24"/>
                <w:szCs w:val="24"/>
              </w:rPr>
            </w:pPr>
            <w:r>
              <w:rPr>
                <w:sz w:val="24"/>
                <w:szCs w:val="24"/>
              </w:rPr>
              <w:t>ежегодно</w:t>
            </w:r>
          </w:p>
        </w:tc>
        <w:tc>
          <w:tcPr>
            <w:tcW w:w="2246"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spacing w:line="276" w:lineRule="auto"/>
              <w:ind w:firstLine="0"/>
              <w:rPr>
                <w:sz w:val="24"/>
                <w:szCs w:val="24"/>
              </w:rPr>
            </w:pPr>
            <w:r>
              <w:rPr>
                <w:sz w:val="24"/>
                <w:szCs w:val="24"/>
              </w:rPr>
              <w:t>материалы семинара</w:t>
            </w:r>
          </w:p>
        </w:tc>
      </w:tr>
    </w:tbl>
    <w:p w:rsidR="002E466C" w:rsidRDefault="002E466C">
      <w:pPr>
        <w:spacing w:after="299" w:line="1" w:lineRule="exact"/>
      </w:pPr>
    </w:p>
    <w:p w:rsidR="002E466C" w:rsidRDefault="00C42AAE">
      <w:pPr>
        <w:pStyle w:val="32"/>
        <w:keepNext/>
        <w:keepLines/>
        <w:ind w:firstLine="1080"/>
        <w:jc w:val="left"/>
      </w:pPr>
      <w:bookmarkStart w:id="24" w:name="bookmark49"/>
      <w:r>
        <w:t xml:space="preserve">Календарный план реализации программы здоровьесбережения </w:t>
      </w:r>
    </w:p>
    <w:p w:rsidR="002E466C" w:rsidRDefault="00C42AAE">
      <w:pPr>
        <w:pStyle w:val="32"/>
        <w:keepNext/>
        <w:keepLines/>
        <w:jc w:val="left"/>
      </w:pPr>
      <w:r>
        <w:t>Сентябрь</w:t>
      </w:r>
      <w:bookmarkEnd w:id="24"/>
    </w:p>
    <w:p w:rsidR="002E466C" w:rsidRDefault="00C42AAE">
      <w:pPr>
        <w:pStyle w:val="11"/>
        <w:numPr>
          <w:ilvl w:val="0"/>
          <w:numId w:val="70"/>
        </w:numPr>
        <w:tabs>
          <w:tab w:val="left" w:pos="746"/>
        </w:tabs>
        <w:spacing w:line="259" w:lineRule="auto"/>
      </w:pPr>
      <w:r>
        <w:t>Организация дежурства по школе и по классам.</w:t>
      </w:r>
    </w:p>
    <w:p w:rsidR="002E466C" w:rsidRDefault="00C42AAE">
      <w:pPr>
        <w:pStyle w:val="11"/>
        <w:numPr>
          <w:ilvl w:val="0"/>
          <w:numId w:val="70"/>
        </w:numPr>
        <w:tabs>
          <w:tab w:val="left" w:pos="746"/>
        </w:tabs>
      </w:pPr>
      <w:r>
        <w:t>Налаживание работы кружков и секций, организация клубной деятельности.</w:t>
      </w:r>
    </w:p>
    <w:p w:rsidR="002E466C" w:rsidRDefault="00C42AAE">
      <w:pPr>
        <w:pStyle w:val="11"/>
        <w:numPr>
          <w:ilvl w:val="0"/>
          <w:numId w:val="70"/>
        </w:numPr>
        <w:tabs>
          <w:tab w:val="left" w:pos="746"/>
        </w:tabs>
        <w:ind w:left="760" w:hanging="360"/>
      </w:pPr>
      <w:r>
        <w:t>Включение в планы родительского всеобуча, планы методических объединений и план работы школьной библиотеки мероприятий, способствующих повышению эффективности работы по здоровье сбережению детей.</w:t>
      </w:r>
    </w:p>
    <w:p w:rsidR="002E466C" w:rsidRDefault="00C42AAE">
      <w:pPr>
        <w:pStyle w:val="11"/>
        <w:numPr>
          <w:ilvl w:val="0"/>
          <w:numId w:val="70"/>
        </w:numPr>
        <w:tabs>
          <w:tab w:val="left" w:pos="746"/>
        </w:tabs>
        <w:ind w:left="760" w:hanging="360"/>
      </w:pPr>
      <w:r>
        <w:t>Включение в планы по руководству и контролю вопросов, способствующих улучшению работы школы по здоровьесбережению.</w:t>
      </w:r>
    </w:p>
    <w:p w:rsidR="002E466C" w:rsidRDefault="00C42AAE">
      <w:pPr>
        <w:pStyle w:val="11"/>
        <w:numPr>
          <w:ilvl w:val="0"/>
          <w:numId w:val="70"/>
        </w:numPr>
        <w:tabs>
          <w:tab w:val="left" w:pos="746"/>
        </w:tabs>
        <w:spacing w:line="262" w:lineRule="auto"/>
      </w:pPr>
      <w:r>
        <w:t>Организация питания учащихся.</w:t>
      </w:r>
    </w:p>
    <w:p w:rsidR="002E466C" w:rsidRDefault="00C42AAE">
      <w:pPr>
        <w:pStyle w:val="11"/>
        <w:numPr>
          <w:ilvl w:val="0"/>
          <w:numId w:val="70"/>
        </w:numPr>
        <w:tabs>
          <w:tab w:val="left" w:pos="746"/>
        </w:tabs>
        <w:spacing w:line="262" w:lineRule="auto"/>
      </w:pPr>
      <w:r>
        <w:t>Проведение физкультминуток, подвижных игр на переменах.</w:t>
      </w:r>
    </w:p>
    <w:p w:rsidR="002E466C" w:rsidRDefault="00C42AAE">
      <w:pPr>
        <w:pStyle w:val="11"/>
        <w:numPr>
          <w:ilvl w:val="0"/>
          <w:numId w:val="70"/>
        </w:numPr>
        <w:tabs>
          <w:tab w:val="left" w:pos="746"/>
        </w:tabs>
        <w:spacing w:line="259" w:lineRule="auto"/>
      </w:pPr>
      <w:r>
        <w:t>«Уроки чистоты».</w:t>
      </w:r>
    </w:p>
    <w:p w:rsidR="002E466C" w:rsidRDefault="00C42AAE">
      <w:pPr>
        <w:pStyle w:val="11"/>
        <w:numPr>
          <w:ilvl w:val="0"/>
          <w:numId w:val="70"/>
        </w:numPr>
        <w:tabs>
          <w:tab w:val="left" w:pos="746"/>
        </w:tabs>
        <w:ind w:left="760" w:hanging="360"/>
      </w:pPr>
      <w:r>
        <w:t>Проведение внутришкольных и участие в районных спортивно-массовых соревнованиях и спартакиаде.</w:t>
      </w:r>
    </w:p>
    <w:p w:rsidR="002E466C" w:rsidRDefault="00C42AAE">
      <w:pPr>
        <w:pStyle w:val="11"/>
        <w:numPr>
          <w:ilvl w:val="0"/>
          <w:numId w:val="70"/>
        </w:numPr>
        <w:tabs>
          <w:tab w:val="left" w:pos="746"/>
        </w:tabs>
        <w:ind w:left="760" w:hanging="360"/>
      </w:pPr>
      <w:r>
        <w:t>Проведение месячника по предупреждению дорожно-транспортного травматизма. Проведение лекций, бесед, воспитательных часов по формированию здорового образа жизни.</w:t>
      </w:r>
    </w:p>
    <w:p w:rsidR="002E466C" w:rsidRDefault="00C42AAE">
      <w:pPr>
        <w:pStyle w:val="11"/>
        <w:numPr>
          <w:ilvl w:val="0"/>
          <w:numId w:val="70"/>
        </w:numPr>
        <w:tabs>
          <w:tab w:val="left" w:pos="746"/>
        </w:tabs>
        <w:spacing w:line="259" w:lineRule="auto"/>
      </w:pPr>
      <w:r>
        <w:t>Старты здоровья.</w:t>
      </w:r>
    </w:p>
    <w:p w:rsidR="002E466C" w:rsidRDefault="00C42AAE">
      <w:pPr>
        <w:pStyle w:val="11"/>
        <w:numPr>
          <w:ilvl w:val="0"/>
          <w:numId w:val="70"/>
        </w:numPr>
        <w:tabs>
          <w:tab w:val="left" w:pos="746"/>
        </w:tabs>
        <w:ind w:left="760" w:hanging="360"/>
      </w:pPr>
      <w:r>
        <w:t>Обеспечение контроля занятости детей во внеурочное время (систематически).</w:t>
      </w:r>
    </w:p>
    <w:p w:rsidR="002E466C" w:rsidRDefault="00C42AAE">
      <w:pPr>
        <w:pStyle w:val="11"/>
        <w:numPr>
          <w:ilvl w:val="0"/>
          <w:numId w:val="70"/>
        </w:numPr>
        <w:tabs>
          <w:tab w:val="left" w:pos="746"/>
        </w:tabs>
        <w:spacing w:line="259" w:lineRule="auto"/>
      </w:pPr>
      <w:r>
        <w:t>Организация каникулярного отдыха и оздоровления детей.</w:t>
      </w:r>
    </w:p>
    <w:p w:rsidR="002E466C" w:rsidRDefault="00C42AAE">
      <w:pPr>
        <w:pStyle w:val="11"/>
        <w:numPr>
          <w:ilvl w:val="0"/>
          <w:numId w:val="70"/>
        </w:numPr>
        <w:tabs>
          <w:tab w:val="left" w:pos="746"/>
        </w:tabs>
        <w:spacing w:line="259" w:lineRule="auto"/>
      </w:pPr>
      <w:r>
        <w:t>Организация работы спецгруппы.</w:t>
      </w:r>
    </w:p>
    <w:p w:rsidR="002E466C" w:rsidRDefault="00C42AAE">
      <w:pPr>
        <w:pStyle w:val="11"/>
        <w:ind w:firstLine="0"/>
      </w:pPr>
      <w:r>
        <w:rPr>
          <w:b/>
          <w:bCs/>
        </w:rPr>
        <w:t>Октябрь</w:t>
      </w:r>
    </w:p>
    <w:p w:rsidR="002E466C" w:rsidRDefault="00C42AAE">
      <w:pPr>
        <w:pStyle w:val="11"/>
        <w:numPr>
          <w:ilvl w:val="0"/>
          <w:numId w:val="70"/>
        </w:numPr>
        <w:tabs>
          <w:tab w:val="left" w:pos="746"/>
        </w:tabs>
        <w:ind w:left="760" w:hanging="360"/>
      </w:pPr>
      <w:r>
        <w:t>Организация работы учащихся по трудоустройству и поддержанию порядка на закреплённых участках, работа по созданию и поддержанию уюта в классах, школе, по сохранению школьного имущества.</w:t>
      </w:r>
    </w:p>
    <w:p w:rsidR="002E466C" w:rsidRDefault="00C42AAE">
      <w:pPr>
        <w:pStyle w:val="11"/>
        <w:numPr>
          <w:ilvl w:val="0"/>
          <w:numId w:val="70"/>
        </w:numPr>
        <w:tabs>
          <w:tab w:val="left" w:pos="746"/>
        </w:tabs>
        <w:spacing w:line="259" w:lineRule="auto"/>
      </w:pPr>
      <w:r>
        <w:t>Планирование занятости учащихся в каникулярный период.</w:t>
      </w:r>
    </w:p>
    <w:p w:rsidR="002E466C" w:rsidRDefault="00C42AAE">
      <w:pPr>
        <w:pStyle w:val="11"/>
        <w:numPr>
          <w:ilvl w:val="0"/>
          <w:numId w:val="71"/>
        </w:numPr>
        <w:tabs>
          <w:tab w:val="left" w:pos="721"/>
        </w:tabs>
        <w:ind w:firstLine="380"/>
        <w:jc w:val="both"/>
      </w:pPr>
      <w:r>
        <w:t>Подготовка классов к зиме.</w:t>
      </w:r>
    </w:p>
    <w:p w:rsidR="002E466C" w:rsidRDefault="00C42AAE">
      <w:pPr>
        <w:pStyle w:val="11"/>
        <w:numPr>
          <w:ilvl w:val="0"/>
          <w:numId w:val="71"/>
        </w:numPr>
        <w:tabs>
          <w:tab w:val="left" w:pos="721"/>
        </w:tabs>
        <w:ind w:left="740" w:hanging="360"/>
      </w:pPr>
      <w:r>
        <w:t>Проведение внутришкольных спортивных мероприятий и соревнований, участие в районной спартакиаде.</w:t>
      </w:r>
    </w:p>
    <w:p w:rsidR="002E466C" w:rsidRDefault="00C42AAE">
      <w:pPr>
        <w:pStyle w:val="11"/>
        <w:numPr>
          <w:ilvl w:val="0"/>
          <w:numId w:val="71"/>
        </w:numPr>
        <w:tabs>
          <w:tab w:val="left" w:pos="721"/>
        </w:tabs>
        <w:ind w:left="740" w:hanging="360"/>
      </w:pPr>
      <w:r>
        <w:t xml:space="preserve">Проведение лекций, бесед, воспитательных часов по формированию здорового </w:t>
      </w:r>
      <w:r>
        <w:lastRenderedPageBreak/>
        <w:t>образа жизни.</w:t>
      </w:r>
    </w:p>
    <w:p w:rsidR="002E466C" w:rsidRDefault="00C42AAE">
      <w:pPr>
        <w:pStyle w:val="11"/>
        <w:numPr>
          <w:ilvl w:val="0"/>
          <w:numId w:val="71"/>
        </w:numPr>
        <w:tabs>
          <w:tab w:val="left" w:pos="721"/>
        </w:tabs>
        <w:ind w:firstLine="380"/>
      </w:pPr>
      <w:r>
        <w:t>Физкультминутки (ежедневно).</w:t>
      </w:r>
    </w:p>
    <w:p w:rsidR="002E466C" w:rsidRDefault="00C42AAE">
      <w:pPr>
        <w:pStyle w:val="11"/>
        <w:numPr>
          <w:ilvl w:val="0"/>
          <w:numId w:val="71"/>
        </w:numPr>
        <w:tabs>
          <w:tab w:val="left" w:pos="721"/>
        </w:tabs>
        <w:ind w:firstLine="380"/>
      </w:pPr>
      <w:r>
        <w:t>Подвижные игры на переменах (ежедневно).</w:t>
      </w:r>
    </w:p>
    <w:p w:rsidR="002E466C" w:rsidRDefault="00C42AAE">
      <w:pPr>
        <w:pStyle w:val="11"/>
        <w:ind w:firstLine="0"/>
      </w:pPr>
      <w:r>
        <w:rPr>
          <w:b/>
          <w:bCs/>
        </w:rPr>
        <w:t>Ноябрь</w:t>
      </w:r>
    </w:p>
    <w:p w:rsidR="002E466C" w:rsidRDefault="00C42AAE">
      <w:pPr>
        <w:pStyle w:val="11"/>
        <w:numPr>
          <w:ilvl w:val="0"/>
          <w:numId w:val="71"/>
        </w:numPr>
        <w:tabs>
          <w:tab w:val="left" w:pos="721"/>
        </w:tabs>
        <w:ind w:firstLine="380"/>
      </w:pPr>
      <w:r>
        <w:t>Проведение мероприятий, приуроченных к празднику « День матери».</w:t>
      </w:r>
    </w:p>
    <w:p w:rsidR="002E466C" w:rsidRDefault="00C42AAE">
      <w:pPr>
        <w:pStyle w:val="11"/>
        <w:numPr>
          <w:ilvl w:val="0"/>
          <w:numId w:val="71"/>
        </w:numPr>
        <w:tabs>
          <w:tab w:val="left" w:pos="721"/>
        </w:tabs>
        <w:ind w:left="740" w:hanging="360"/>
        <w:jc w:val="both"/>
      </w:pPr>
      <w:r>
        <w:t>Проведение воспитательных часов и мероприятий по теме « Курение - вред». Итог: выпуск плакатов, посвященных борьбе с курением и наркотиками.</w:t>
      </w:r>
    </w:p>
    <w:p w:rsidR="002E466C" w:rsidRDefault="00C42AAE">
      <w:pPr>
        <w:pStyle w:val="11"/>
        <w:numPr>
          <w:ilvl w:val="0"/>
          <w:numId w:val="71"/>
        </w:numPr>
        <w:tabs>
          <w:tab w:val="left" w:pos="721"/>
        </w:tabs>
        <w:ind w:firstLine="380"/>
        <w:jc w:val="both"/>
      </w:pPr>
      <w:r>
        <w:t>Экскурсии.</w:t>
      </w:r>
    </w:p>
    <w:p w:rsidR="002E466C" w:rsidRDefault="00C42AAE">
      <w:pPr>
        <w:pStyle w:val="11"/>
        <w:numPr>
          <w:ilvl w:val="0"/>
          <w:numId w:val="71"/>
        </w:numPr>
        <w:tabs>
          <w:tab w:val="left" w:pos="721"/>
        </w:tabs>
        <w:ind w:left="740" w:hanging="360"/>
        <w:jc w:val="both"/>
      </w:pPr>
      <w:r>
        <w:t>Совещание актива по проведению физкультурных праздников, игр на местности.</w:t>
      </w:r>
    </w:p>
    <w:p w:rsidR="002E466C" w:rsidRDefault="00C42AAE">
      <w:pPr>
        <w:pStyle w:val="11"/>
        <w:numPr>
          <w:ilvl w:val="0"/>
          <w:numId w:val="71"/>
        </w:numPr>
        <w:tabs>
          <w:tab w:val="left" w:pos="721"/>
        </w:tabs>
        <w:ind w:firstLine="380"/>
      </w:pPr>
      <w:r>
        <w:t>Физкультминутки и динамические паузы (систематически)</w:t>
      </w:r>
    </w:p>
    <w:p w:rsidR="002E466C" w:rsidRDefault="00C42AAE">
      <w:pPr>
        <w:pStyle w:val="11"/>
        <w:numPr>
          <w:ilvl w:val="0"/>
          <w:numId w:val="71"/>
        </w:numPr>
        <w:tabs>
          <w:tab w:val="left" w:pos="721"/>
        </w:tabs>
        <w:ind w:firstLine="380"/>
      </w:pPr>
      <w:r>
        <w:t>Отчёты о проделанной работе по здоровье сбережению.</w:t>
      </w:r>
    </w:p>
    <w:p w:rsidR="002E466C" w:rsidRDefault="00C42AAE">
      <w:pPr>
        <w:pStyle w:val="11"/>
        <w:ind w:firstLine="0"/>
      </w:pPr>
      <w:r>
        <w:rPr>
          <w:b/>
          <w:bCs/>
        </w:rPr>
        <w:t>Декабрь</w:t>
      </w:r>
    </w:p>
    <w:p w:rsidR="002E466C" w:rsidRDefault="00C42AAE">
      <w:pPr>
        <w:pStyle w:val="11"/>
        <w:numPr>
          <w:ilvl w:val="0"/>
          <w:numId w:val="71"/>
        </w:numPr>
        <w:tabs>
          <w:tab w:val="left" w:pos="721"/>
        </w:tabs>
        <w:ind w:left="740" w:hanging="360"/>
        <w:jc w:val="both"/>
      </w:pPr>
      <w:r>
        <w:t>Проведение открытых воспитательных часов, мероприятий, посвященных всемирному дню борьбы со СПИДом.</w:t>
      </w:r>
    </w:p>
    <w:p w:rsidR="002E466C" w:rsidRDefault="00C42AAE">
      <w:pPr>
        <w:pStyle w:val="11"/>
        <w:numPr>
          <w:ilvl w:val="0"/>
          <w:numId w:val="71"/>
        </w:numPr>
        <w:tabs>
          <w:tab w:val="left" w:pos="721"/>
        </w:tabs>
        <w:ind w:left="740" w:hanging="360"/>
        <w:jc w:val="both"/>
      </w:pPr>
      <w:r>
        <w:t>Проведение конкурсов «Папа, мама, я - спортивная семья», посвященных празднованию Дня семьи.</w:t>
      </w:r>
    </w:p>
    <w:p w:rsidR="002E466C" w:rsidRDefault="00C42AAE">
      <w:pPr>
        <w:pStyle w:val="11"/>
        <w:numPr>
          <w:ilvl w:val="0"/>
          <w:numId w:val="71"/>
        </w:numPr>
        <w:tabs>
          <w:tab w:val="left" w:pos="721"/>
        </w:tabs>
        <w:ind w:firstLine="380"/>
      </w:pPr>
      <w:r>
        <w:t>Физкультминутки и динамические паузы (ежедневно).</w:t>
      </w:r>
    </w:p>
    <w:p w:rsidR="002E466C" w:rsidRDefault="00C42AAE">
      <w:pPr>
        <w:pStyle w:val="11"/>
        <w:numPr>
          <w:ilvl w:val="0"/>
          <w:numId w:val="71"/>
        </w:numPr>
        <w:tabs>
          <w:tab w:val="left" w:pos="721"/>
        </w:tabs>
        <w:ind w:firstLine="380"/>
      </w:pPr>
      <w:r>
        <w:t>Организация каникулярного отдыха и оздоровления детей.</w:t>
      </w:r>
    </w:p>
    <w:p w:rsidR="002E466C" w:rsidRDefault="00C42AAE">
      <w:pPr>
        <w:pStyle w:val="11"/>
        <w:ind w:firstLine="0"/>
      </w:pPr>
      <w:r>
        <w:rPr>
          <w:b/>
          <w:bCs/>
        </w:rPr>
        <w:t>Январь</w:t>
      </w:r>
    </w:p>
    <w:p w:rsidR="002E466C" w:rsidRDefault="00C42AAE">
      <w:pPr>
        <w:pStyle w:val="11"/>
        <w:numPr>
          <w:ilvl w:val="0"/>
          <w:numId w:val="71"/>
        </w:numPr>
        <w:tabs>
          <w:tab w:val="left" w:pos="721"/>
        </w:tabs>
        <w:ind w:firstLine="380"/>
      </w:pPr>
      <w:r>
        <w:t>Открытые воспитательные часы «Тренинг здорового образа жизни».</w:t>
      </w:r>
    </w:p>
    <w:p w:rsidR="002E466C" w:rsidRDefault="00C42AAE">
      <w:pPr>
        <w:pStyle w:val="11"/>
        <w:numPr>
          <w:ilvl w:val="0"/>
          <w:numId w:val="71"/>
        </w:numPr>
        <w:tabs>
          <w:tab w:val="left" w:pos="721"/>
        </w:tabs>
        <w:ind w:firstLine="380"/>
      </w:pPr>
      <w:r>
        <w:t>«Весёлые старты».</w:t>
      </w:r>
    </w:p>
    <w:p w:rsidR="002E466C" w:rsidRDefault="00C42AAE">
      <w:pPr>
        <w:pStyle w:val="11"/>
        <w:numPr>
          <w:ilvl w:val="0"/>
          <w:numId w:val="71"/>
        </w:numPr>
        <w:tabs>
          <w:tab w:val="left" w:pos="721"/>
        </w:tabs>
        <w:ind w:firstLine="380"/>
      </w:pPr>
      <w:r>
        <w:t>Физкультминутки и динамические паузы.</w:t>
      </w:r>
    </w:p>
    <w:p w:rsidR="002E466C" w:rsidRDefault="00C42AAE">
      <w:pPr>
        <w:pStyle w:val="11"/>
        <w:ind w:firstLine="0"/>
      </w:pPr>
      <w:r>
        <w:rPr>
          <w:b/>
          <w:bCs/>
        </w:rPr>
        <w:t>Февраль</w:t>
      </w:r>
    </w:p>
    <w:p w:rsidR="002E466C" w:rsidRDefault="00C42AAE">
      <w:pPr>
        <w:pStyle w:val="11"/>
        <w:numPr>
          <w:ilvl w:val="0"/>
          <w:numId w:val="71"/>
        </w:numPr>
        <w:tabs>
          <w:tab w:val="left" w:pos="721"/>
        </w:tabs>
        <w:ind w:firstLine="380"/>
      </w:pPr>
      <w:r>
        <w:t>Месячник оборонно-массовой и патриотической работы.</w:t>
      </w:r>
    </w:p>
    <w:p w:rsidR="002E466C" w:rsidRDefault="00C42AAE">
      <w:pPr>
        <w:pStyle w:val="11"/>
        <w:numPr>
          <w:ilvl w:val="0"/>
          <w:numId w:val="71"/>
        </w:numPr>
        <w:tabs>
          <w:tab w:val="left" w:pos="721"/>
        </w:tabs>
        <w:ind w:firstLine="380"/>
      </w:pPr>
      <w:r>
        <w:t>День защитника Отечества.</w:t>
      </w:r>
    </w:p>
    <w:p w:rsidR="002E466C" w:rsidRDefault="00C42AAE">
      <w:pPr>
        <w:pStyle w:val="11"/>
        <w:numPr>
          <w:ilvl w:val="0"/>
          <w:numId w:val="71"/>
        </w:numPr>
        <w:tabs>
          <w:tab w:val="left" w:pos="721"/>
        </w:tabs>
        <w:ind w:firstLine="380"/>
      </w:pPr>
      <w:r>
        <w:t>Физкультминутки и динамические паузы.</w:t>
      </w:r>
    </w:p>
    <w:p w:rsidR="002E466C" w:rsidRDefault="00C42AAE">
      <w:pPr>
        <w:pStyle w:val="11"/>
        <w:ind w:firstLine="0"/>
      </w:pPr>
      <w:r>
        <w:rPr>
          <w:b/>
          <w:bCs/>
        </w:rPr>
        <w:t>Март</w:t>
      </w:r>
    </w:p>
    <w:p w:rsidR="002E466C" w:rsidRDefault="00C42AAE">
      <w:pPr>
        <w:pStyle w:val="11"/>
        <w:numPr>
          <w:ilvl w:val="0"/>
          <w:numId w:val="71"/>
        </w:numPr>
        <w:tabs>
          <w:tab w:val="left" w:pos="721"/>
        </w:tabs>
        <w:ind w:firstLine="380"/>
      </w:pPr>
      <w:r>
        <w:t>Планирование занятости учащихся в каникулярный период.</w:t>
      </w:r>
    </w:p>
    <w:p w:rsidR="002E466C" w:rsidRDefault="00C42AAE">
      <w:pPr>
        <w:pStyle w:val="11"/>
        <w:numPr>
          <w:ilvl w:val="0"/>
          <w:numId w:val="71"/>
        </w:numPr>
        <w:tabs>
          <w:tab w:val="left" w:pos="721"/>
        </w:tabs>
        <w:ind w:firstLine="380"/>
      </w:pPr>
      <w:r>
        <w:t>Подготовка ко Дню здоровья. Физкультминутки и динамические паузы.</w:t>
      </w:r>
    </w:p>
    <w:p w:rsidR="002E466C" w:rsidRDefault="00C42AAE">
      <w:pPr>
        <w:pStyle w:val="11"/>
        <w:numPr>
          <w:ilvl w:val="0"/>
          <w:numId w:val="71"/>
        </w:numPr>
        <w:tabs>
          <w:tab w:val="left" w:pos="721"/>
        </w:tabs>
        <w:ind w:firstLine="380"/>
      </w:pPr>
      <w:r>
        <w:t>Организация каникулярного отдыха и оздоровления детей.</w:t>
      </w:r>
    </w:p>
    <w:p w:rsidR="002E466C" w:rsidRDefault="00C42AAE">
      <w:pPr>
        <w:pStyle w:val="11"/>
        <w:ind w:firstLine="0"/>
      </w:pPr>
      <w:r>
        <w:rPr>
          <w:b/>
          <w:bCs/>
        </w:rPr>
        <w:t>Апрель</w:t>
      </w:r>
    </w:p>
    <w:p w:rsidR="002E466C" w:rsidRDefault="00C42AAE">
      <w:pPr>
        <w:pStyle w:val="11"/>
        <w:numPr>
          <w:ilvl w:val="0"/>
          <w:numId w:val="71"/>
        </w:numPr>
        <w:tabs>
          <w:tab w:val="left" w:pos="721"/>
        </w:tabs>
        <w:ind w:firstLine="380"/>
      </w:pPr>
      <w:r>
        <w:t>Всемирный день здоровья.</w:t>
      </w:r>
    </w:p>
    <w:p w:rsidR="002E466C" w:rsidRDefault="00C42AAE">
      <w:pPr>
        <w:pStyle w:val="11"/>
        <w:numPr>
          <w:ilvl w:val="0"/>
          <w:numId w:val="71"/>
        </w:numPr>
        <w:tabs>
          <w:tab w:val="left" w:pos="721"/>
        </w:tabs>
        <w:ind w:firstLine="380"/>
      </w:pPr>
      <w:r>
        <w:t>Операция «Милосердие», операция «Память».</w:t>
      </w:r>
    </w:p>
    <w:p w:rsidR="002E466C" w:rsidRDefault="00C42AAE">
      <w:pPr>
        <w:pStyle w:val="11"/>
        <w:numPr>
          <w:ilvl w:val="0"/>
          <w:numId w:val="71"/>
        </w:numPr>
        <w:tabs>
          <w:tab w:val="left" w:pos="721"/>
        </w:tabs>
        <w:ind w:firstLine="380"/>
      </w:pPr>
      <w:r>
        <w:t>Благоустройство школьной территории.</w:t>
      </w:r>
    </w:p>
    <w:p w:rsidR="002E466C" w:rsidRDefault="00C42AAE">
      <w:pPr>
        <w:pStyle w:val="11"/>
        <w:numPr>
          <w:ilvl w:val="0"/>
          <w:numId w:val="71"/>
        </w:numPr>
        <w:tabs>
          <w:tab w:val="left" w:pos="721"/>
        </w:tabs>
        <w:ind w:firstLine="380"/>
      </w:pPr>
      <w:r>
        <w:t>День здоровья.</w:t>
      </w:r>
    </w:p>
    <w:p w:rsidR="002E466C" w:rsidRDefault="00C42AAE">
      <w:pPr>
        <w:pStyle w:val="11"/>
        <w:numPr>
          <w:ilvl w:val="0"/>
          <w:numId w:val="71"/>
        </w:numPr>
        <w:tabs>
          <w:tab w:val="left" w:pos="721"/>
        </w:tabs>
        <w:ind w:firstLine="380"/>
      </w:pPr>
      <w:r>
        <w:t>Динамические паузы, физкультминутки.</w:t>
      </w:r>
    </w:p>
    <w:p w:rsidR="002E466C" w:rsidRDefault="00C42AAE">
      <w:pPr>
        <w:pStyle w:val="11"/>
        <w:ind w:firstLine="0"/>
      </w:pPr>
      <w:r>
        <w:rPr>
          <w:b/>
          <w:bCs/>
        </w:rPr>
        <w:t>Май</w:t>
      </w:r>
    </w:p>
    <w:p w:rsidR="002E466C" w:rsidRDefault="00C42AAE">
      <w:pPr>
        <w:pStyle w:val="11"/>
        <w:numPr>
          <w:ilvl w:val="0"/>
          <w:numId w:val="71"/>
        </w:numPr>
        <w:tabs>
          <w:tab w:val="left" w:pos="699"/>
        </w:tabs>
        <w:ind w:firstLine="360"/>
      </w:pPr>
      <w:r>
        <w:t>Подготовительная работа к организации занятости учащихся в летний период.</w:t>
      </w:r>
    </w:p>
    <w:p w:rsidR="002E466C" w:rsidRDefault="00C42AAE">
      <w:pPr>
        <w:pStyle w:val="11"/>
        <w:numPr>
          <w:ilvl w:val="0"/>
          <w:numId w:val="71"/>
        </w:numPr>
        <w:tabs>
          <w:tab w:val="left" w:pos="699"/>
        </w:tabs>
        <w:ind w:firstLine="360"/>
      </w:pPr>
      <w:r>
        <w:t>Мероприятия, посвященные годовщине Победы в ВОВ.</w:t>
      </w:r>
    </w:p>
    <w:p w:rsidR="002E466C" w:rsidRDefault="00C42AAE">
      <w:pPr>
        <w:pStyle w:val="11"/>
        <w:numPr>
          <w:ilvl w:val="0"/>
          <w:numId w:val="71"/>
        </w:numPr>
        <w:tabs>
          <w:tab w:val="left" w:pos="699"/>
        </w:tabs>
        <w:ind w:firstLine="360"/>
      </w:pPr>
      <w:r>
        <w:t>«Весёлые старты».</w:t>
      </w:r>
    </w:p>
    <w:p w:rsidR="002E466C" w:rsidRDefault="00C42AAE">
      <w:pPr>
        <w:pStyle w:val="11"/>
        <w:numPr>
          <w:ilvl w:val="0"/>
          <w:numId w:val="71"/>
        </w:numPr>
        <w:tabs>
          <w:tab w:val="left" w:pos="699"/>
        </w:tabs>
        <w:ind w:firstLine="360"/>
      </w:pPr>
      <w:r>
        <w:t>Проведение экскурсий на природу.</w:t>
      </w:r>
    </w:p>
    <w:p w:rsidR="002E466C" w:rsidRDefault="00C42AAE">
      <w:pPr>
        <w:pStyle w:val="11"/>
        <w:numPr>
          <w:ilvl w:val="0"/>
          <w:numId w:val="71"/>
        </w:numPr>
        <w:tabs>
          <w:tab w:val="left" w:pos="699"/>
        </w:tabs>
        <w:ind w:firstLine="360"/>
        <w:jc w:val="both"/>
      </w:pPr>
      <w:r>
        <w:t>Презентация уроков чистоты.</w:t>
      </w:r>
    </w:p>
    <w:p w:rsidR="002E466C" w:rsidRDefault="00C42AAE">
      <w:pPr>
        <w:pStyle w:val="11"/>
        <w:ind w:firstLine="0"/>
      </w:pPr>
      <w:r>
        <w:rPr>
          <w:b/>
          <w:bCs/>
        </w:rPr>
        <w:t>Июнь</w:t>
      </w:r>
    </w:p>
    <w:p w:rsidR="002E466C" w:rsidRDefault="00C42AAE">
      <w:pPr>
        <w:pStyle w:val="11"/>
        <w:numPr>
          <w:ilvl w:val="0"/>
          <w:numId w:val="71"/>
        </w:numPr>
        <w:tabs>
          <w:tab w:val="left" w:pos="699"/>
        </w:tabs>
        <w:ind w:firstLine="360"/>
      </w:pPr>
      <w:r>
        <w:t>Международный день защиты детей.</w:t>
      </w:r>
    </w:p>
    <w:p w:rsidR="002E466C" w:rsidRDefault="00C42AAE">
      <w:pPr>
        <w:pStyle w:val="11"/>
        <w:numPr>
          <w:ilvl w:val="0"/>
          <w:numId w:val="71"/>
        </w:numPr>
        <w:tabs>
          <w:tab w:val="left" w:pos="699"/>
        </w:tabs>
        <w:ind w:firstLine="360"/>
      </w:pPr>
      <w:r>
        <w:t>Всемирный день защиты окружающей среды.</w:t>
      </w:r>
    </w:p>
    <w:p w:rsidR="002E466C" w:rsidRDefault="00C42AAE">
      <w:pPr>
        <w:pStyle w:val="11"/>
        <w:numPr>
          <w:ilvl w:val="0"/>
          <w:numId w:val="71"/>
        </w:numPr>
        <w:tabs>
          <w:tab w:val="left" w:pos="699"/>
        </w:tabs>
        <w:spacing w:after="520"/>
        <w:ind w:firstLine="360"/>
      </w:pPr>
      <w:r>
        <w:t>Работа по плану летних каникул.</w:t>
      </w:r>
    </w:p>
    <w:p w:rsidR="002E466C" w:rsidRDefault="00C42AAE">
      <w:pPr>
        <w:pStyle w:val="11"/>
        <w:spacing w:after="180"/>
        <w:ind w:left="180" w:firstLine="0"/>
      </w:pPr>
      <w:r>
        <w:rPr>
          <w:b/>
          <w:bCs/>
        </w:rPr>
        <w:lastRenderedPageBreak/>
        <w:t>План действий по реализации программы «</w:t>
      </w:r>
      <w:r>
        <w:rPr>
          <w:i/>
          <w:iCs/>
        </w:rPr>
        <w:t>Здоровое поколение</w:t>
      </w:r>
      <w:r>
        <w:rPr>
          <w:b/>
          <w:bCs/>
        </w:rPr>
        <w:t>»</w:t>
      </w:r>
    </w:p>
    <w:p w:rsidR="002E466C" w:rsidRDefault="00C42AAE">
      <w:pPr>
        <w:pStyle w:val="11"/>
        <w:spacing w:after="220"/>
        <w:ind w:left="180" w:firstLine="0"/>
      </w:pPr>
      <w:r>
        <w:rPr>
          <w:b/>
          <w:bCs/>
        </w:rPr>
        <w:t>В соответствии с рабочей программой воспитания и планом спортивно-массовых мероприятий, графиком проведения кружков и секций и др.</w:t>
      </w:r>
    </w:p>
    <w:p w:rsidR="002E466C" w:rsidRDefault="00C42AAE">
      <w:pPr>
        <w:pStyle w:val="32"/>
        <w:keepNext/>
        <w:keepLines/>
        <w:ind w:left="1100" w:hanging="360"/>
        <w:jc w:val="left"/>
      </w:pPr>
      <w:bookmarkStart w:id="25" w:name="bookmark51"/>
      <w:r>
        <w:rPr>
          <w:u w:val="single"/>
        </w:rPr>
        <w:t>10 Оценка эффективности реализации программы. Прогнозирующий результат</w:t>
      </w:r>
      <w:bookmarkEnd w:id="25"/>
    </w:p>
    <w:p w:rsidR="002E466C" w:rsidRDefault="00C42AAE">
      <w:pPr>
        <w:pStyle w:val="11"/>
        <w:tabs>
          <w:tab w:val="left" w:pos="1589"/>
          <w:tab w:val="left" w:pos="5606"/>
          <w:tab w:val="left" w:pos="7181"/>
        </w:tabs>
        <w:ind w:firstLine="740"/>
        <w:jc w:val="both"/>
      </w:pPr>
      <w:r>
        <w:t>Оценка результативности реализации Программы осуществляется на основе системы</w:t>
      </w:r>
      <w:r>
        <w:tab/>
        <w:t>объективных критериев,</w:t>
      </w:r>
      <w:r>
        <w:tab/>
        <w:t>которые</w:t>
      </w:r>
      <w:r>
        <w:tab/>
        <w:t>определяют развитие</w:t>
      </w:r>
    </w:p>
    <w:p w:rsidR="002E466C" w:rsidRDefault="00C42AAE">
      <w:pPr>
        <w:pStyle w:val="11"/>
        <w:ind w:firstLine="0"/>
      </w:pPr>
      <w:r>
        <w:t>здоровьесберегающей среды и количественные параметры.</w:t>
      </w:r>
    </w:p>
    <w:p w:rsidR="002E466C" w:rsidRDefault="00C42AAE">
      <w:pPr>
        <w:pStyle w:val="11"/>
        <w:ind w:firstLine="360"/>
      </w:pPr>
      <w:r>
        <w:rPr>
          <w:rFonts w:ascii="Arial" w:eastAsia="Arial" w:hAnsi="Arial" w:cs="Arial"/>
          <w:sz w:val="26"/>
          <w:szCs w:val="26"/>
        </w:rPr>
        <w:t xml:space="preserve">• </w:t>
      </w:r>
      <w:r>
        <w:rPr>
          <w:b/>
          <w:bCs/>
        </w:rPr>
        <w:t>Развитие здоровьесберегающей среды</w:t>
      </w:r>
      <w:r>
        <w:rPr>
          <w:b/>
          <w:bCs/>
          <w:i/>
          <w:iCs/>
        </w:rPr>
        <w:t>:</w:t>
      </w:r>
    </w:p>
    <w:p w:rsidR="002E466C" w:rsidRDefault="00C42AAE">
      <w:pPr>
        <w:pStyle w:val="11"/>
        <w:numPr>
          <w:ilvl w:val="0"/>
          <w:numId w:val="72"/>
        </w:numPr>
        <w:tabs>
          <w:tab w:val="left" w:pos="729"/>
        </w:tabs>
        <w:ind w:left="720" w:hanging="340"/>
        <w:jc w:val="both"/>
      </w:pPr>
      <w:r>
        <w:t>снижение заболеваемости обучающихся за счет внедрения в образовательную среду профилактических, коррекционных и реабилитационных мероприятий: 100% обеспечение прохождения диспансеризации обучающимися.</w:t>
      </w:r>
    </w:p>
    <w:p w:rsidR="002E466C" w:rsidRDefault="00C42AAE">
      <w:pPr>
        <w:pStyle w:val="11"/>
        <w:numPr>
          <w:ilvl w:val="0"/>
          <w:numId w:val="72"/>
        </w:numPr>
        <w:tabs>
          <w:tab w:val="left" w:pos="738"/>
        </w:tabs>
        <w:ind w:firstLine="360"/>
      </w:pPr>
      <w:r>
        <w:t>безбарьерная среда для детей с ограниченными возможностями здоровья;</w:t>
      </w:r>
    </w:p>
    <w:p w:rsidR="002E466C" w:rsidRDefault="00C42AAE">
      <w:pPr>
        <w:pStyle w:val="11"/>
        <w:numPr>
          <w:ilvl w:val="0"/>
          <w:numId w:val="72"/>
        </w:numPr>
        <w:tabs>
          <w:tab w:val="left" w:pos="733"/>
        </w:tabs>
        <w:ind w:firstLine="360"/>
      </w:pPr>
      <w:r>
        <w:t>получение качественного горячего питания;</w:t>
      </w:r>
    </w:p>
    <w:p w:rsidR="002E466C" w:rsidRDefault="00C42AAE">
      <w:pPr>
        <w:pStyle w:val="11"/>
        <w:numPr>
          <w:ilvl w:val="0"/>
          <w:numId w:val="72"/>
        </w:numPr>
        <w:tabs>
          <w:tab w:val="left" w:pos="758"/>
        </w:tabs>
        <w:ind w:left="720" w:hanging="340"/>
        <w:jc w:val="both"/>
      </w:pPr>
      <w:r>
        <w:t>создание современных условий для занятий физической культурой, современными оборудованными спортзалами и спортплощадками;</w:t>
      </w:r>
    </w:p>
    <w:p w:rsidR="002E466C" w:rsidRDefault="00C42AAE">
      <w:pPr>
        <w:pStyle w:val="11"/>
        <w:numPr>
          <w:ilvl w:val="0"/>
          <w:numId w:val="72"/>
        </w:numPr>
        <w:tabs>
          <w:tab w:val="left" w:pos="728"/>
        </w:tabs>
        <w:ind w:firstLine="360"/>
      </w:pPr>
      <w:r>
        <w:t>использование здоровьесберегающих технологий в образовательном процессе;</w:t>
      </w:r>
    </w:p>
    <w:p w:rsidR="002E466C" w:rsidRDefault="00C42AAE">
      <w:pPr>
        <w:pStyle w:val="11"/>
        <w:numPr>
          <w:ilvl w:val="0"/>
          <w:numId w:val="72"/>
        </w:numPr>
        <w:tabs>
          <w:tab w:val="left" w:pos="733"/>
        </w:tabs>
        <w:ind w:firstLine="360"/>
      </w:pPr>
      <w:r>
        <w:t>увеличение количества обучающихся, занимающихся в спортивных секциях;</w:t>
      </w:r>
    </w:p>
    <w:p w:rsidR="002E466C" w:rsidRDefault="00C42AAE">
      <w:pPr>
        <w:pStyle w:val="11"/>
        <w:numPr>
          <w:ilvl w:val="0"/>
          <w:numId w:val="72"/>
        </w:numPr>
        <w:tabs>
          <w:tab w:val="left" w:pos="753"/>
        </w:tabs>
        <w:ind w:left="720" w:hanging="340"/>
        <w:jc w:val="both"/>
      </w:pPr>
      <w:r>
        <w:t>повышение заинтересованности родителей в сохранении и укреплении здоровья детей и их собственного участия в мероприятиях различной направленности;</w:t>
      </w:r>
    </w:p>
    <w:p w:rsidR="002E466C" w:rsidRDefault="00C42AAE">
      <w:pPr>
        <w:pStyle w:val="11"/>
        <w:numPr>
          <w:ilvl w:val="0"/>
          <w:numId w:val="72"/>
        </w:numPr>
        <w:tabs>
          <w:tab w:val="left" w:pos="728"/>
        </w:tabs>
        <w:ind w:firstLine="360"/>
      </w:pPr>
      <w:r>
        <w:t>рост физической и санитарно-гигиенической культуры обучающихся;</w:t>
      </w:r>
    </w:p>
    <w:p w:rsidR="002E466C" w:rsidRDefault="00C42AAE">
      <w:pPr>
        <w:pStyle w:val="11"/>
        <w:numPr>
          <w:ilvl w:val="0"/>
          <w:numId w:val="72"/>
        </w:numPr>
        <w:tabs>
          <w:tab w:val="left" w:pos="753"/>
        </w:tabs>
        <w:ind w:left="720" w:hanging="340"/>
        <w:jc w:val="both"/>
      </w:pPr>
      <w:r>
        <w:t>формирование устойчивого интереса и потребностей к занятиям физической культурой и спортом;</w:t>
      </w:r>
    </w:p>
    <w:p w:rsidR="002E466C" w:rsidRDefault="00C42AAE">
      <w:pPr>
        <w:pStyle w:val="11"/>
        <w:numPr>
          <w:ilvl w:val="0"/>
          <w:numId w:val="72"/>
        </w:numPr>
        <w:tabs>
          <w:tab w:val="left" w:pos="868"/>
        </w:tabs>
        <w:ind w:left="720" w:hanging="340"/>
        <w:jc w:val="both"/>
      </w:pPr>
      <w:r>
        <w:t>укрепление морально-психологического здоровья обучающихся и учителей, развитие их коммуникативных способностей;</w:t>
      </w:r>
    </w:p>
    <w:p w:rsidR="002E466C" w:rsidRDefault="00C42AAE">
      <w:pPr>
        <w:pStyle w:val="11"/>
        <w:numPr>
          <w:ilvl w:val="0"/>
          <w:numId w:val="72"/>
        </w:numPr>
        <w:tabs>
          <w:tab w:val="left" w:pos="868"/>
        </w:tabs>
        <w:ind w:left="720" w:hanging="340"/>
        <w:jc w:val="both"/>
      </w:pPr>
      <w:r>
        <w:t>повышение профессиональной компетенции педагогов и работников ОУ в сохранении и укреплении физического, нравственного, морального и социального здоровья школьников;</w:t>
      </w:r>
    </w:p>
    <w:p w:rsidR="002E466C" w:rsidRDefault="00C42AAE">
      <w:pPr>
        <w:pStyle w:val="11"/>
        <w:numPr>
          <w:ilvl w:val="0"/>
          <w:numId w:val="72"/>
        </w:numPr>
        <w:tabs>
          <w:tab w:val="left" w:pos="848"/>
        </w:tabs>
        <w:ind w:firstLine="360"/>
      </w:pPr>
      <w:r>
        <w:t>диагностика состояния физического и психического здоровья школьников;</w:t>
      </w:r>
    </w:p>
    <w:p w:rsidR="002E466C" w:rsidRDefault="00C42AAE">
      <w:pPr>
        <w:pStyle w:val="11"/>
        <w:numPr>
          <w:ilvl w:val="0"/>
          <w:numId w:val="72"/>
        </w:numPr>
        <w:tabs>
          <w:tab w:val="left" w:pos="868"/>
        </w:tabs>
        <w:ind w:left="720" w:hanging="340"/>
        <w:jc w:val="both"/>
      </w:pPr>
      <w:r>
        <w:t>реализация программы поддержки детей с проблемами здоровья и развития (щадящий режим дня, специальные занятия на уроках физической культуры и т.д.);</w:t>
      </w:r>
    </w:p>
    <w:p w:rsidR="002E466C" w:rsidRDefault="00C42AAE">
      <w:pPr>
        <w:pStyle w:val="11"/>
        <w:numPr>
          <w:ilvl w:val="0"/>
          <w:numId w:val="72"/>
        </w:numPr>
        <w:tabs>
          <w:tab w:val="left" w:pos="868"/>
        </w:tabs>
        <w:ind w:left="720" w:hanging="340"/>
        <w:jc w:val="both"/>
      </w:pPr>
      <w:r>
        <w:t>система мероприятий, направленных на укрепление здоровья обучающихся, формированию навыков здорового образа жизни (дни здоровья, спортивные праздники, соревнования, уроки здоровья и др;</w:t>
      </w:r>
    </w:p>
    <w:p w:rsidR="002E466C" w:rsidRDefault="00C42AAE">
      <w:pPr>
        <w:pStyle w:val="11"/>
        <w:numPr>
          <w:ilvl w:val="0"/>
          <w:numId w:val="72"/>
        </w:numPr>
        <w:tabs>
          <w:tab w:val="left" w:pos="848"/>
        </w:tabs>
        <w:ind w:firstLine="360"/>
      </w:pPr>
      <w:r>
        <w:t>динамика заболеваемости и травматизма;</w:t>
      </w:r>
    </w:p>
    <w:p w:rsidR="002E466C" w:rsidRDefault="00C42AAE">
      <w:pPr>
        <w:pStyle w:val="11"/>
        <w:numPr>
          <w:ilvl w:val="0"/>
          <w:numId w:val="72"/>
        </w:numPr>
        <w:tabs>
          <w:tab w:val="left" w:pos="848"/>
        </w:tabs>
        <w:spacing w:after="60"/>
        <w:ind w:firstLine="360"/>
      </w:pPr>
      <w:r>
        <w:t>количество обучающихся, занимающихся в спортивных секциях, клубах;</w:t>
      </w:r>
    </w:p>
    <w:p w:rsidR="002E466C" w:rsidRDefault="00C42AAE">
      <w:pPr>
        <w:pStyle w:val="11"/>
        <w:numPr>
          <w:ilvl w:val="0"/>
          <w:numId w:val="72"/>
        </w:numPr>
        <w:tabs>
          <w:tab w:val="left" w:pos="848"/>
        </w:tabs>
        <w:ind w:firstLine="360"/>
      </w:pPr>
      <w:r>
        <w:t>количество победителей и призеров спортивных олимпиад.</w:t>
      </w:r>
    </w:p>
    <w:p w:rsidR="002E466C" w:rsidRDefault="00C42AAE">
      <w:pPr>
        <w:pStyle w:val="11"/>
        <w:ind w:firstLine="720"/>
        <w:jc w:val="both"/>
      </w:pPr>
      <w:r>
        <w:rPr>
          <w:i/>
          <w:iCs/>
        </w:rPr>
        <w:t>Количественные параметры:</w:t>
      </w:r>
    </w:p>
    <w:p w:rsidR="002E466C" w:rsidRDefault="00C42AAE">
      <w:pPr>
        <w:pStyle w:val="11"/>
        <w:numPr>
          <w:ilvl w:val="0"/>
          <w:numId w:val="73"/>
        </w:numPr>
        <w:tabs>
          <w:tab w:val="left" w:pos="729"/>
        </w:tabs>
        <w:ind w:left="720" w:hanging="340"/>
        <w:jc w:val="both"/>
      </w:pPr>
      <w:r>
        <w:t>соответствие Программы «Здоровое поколение» Концепции модернизации Российского образования;</w:t>
      </w:r>
    </w:p>
    <w:p w:rsidR="002E466C" w:rsidRDefault="00C42AAE">
      <w:pPr>
        <w:pStyle w:val="11"/>
        <w:numPr>
          <w:ilvl w:val="0"/>
          <w:numId w:val="73"/>
        </w:numPr>
        <w:tabs>
          <w:tab w:val="left" w:pos="758"/>
        </w:tabs>
        <w:ind w:left="720" w:hanging="340"/>
        <w:jc w:val="both"/>
      </w:pPr>
      <w:r>
        <w:t>соответствие показателей результативности целям Программы здоровьесбережения;</w:t>
      </w:r>
    </w:p>
    <w:p w:rsidR="002E466C" w:rsidRDefault="00C42AAE">
      <w:pPr>
        <w:pStyle w:val="11"/>
        <w:numPr>
          <w:ilvl w:val="0"/>
          <w:numId w:val="73"/>
        </w:numPr>
        <w:tabs>
          <w:tab w:val="left" w:pos="733"/>
        </w:tabs>
        <w:ind w:firstLine="360"/>
      </w:pPr>
      <w:r>
        <w:t>рост личностных достижений всех субъектов образовательного процесса;</w:t>
      </w:r>
    </w:p>
    <w:p w:rsidR="002E466C" w:rsidRDefault="00C42AAE">
      <w:pPr>
        <w:pStyle w:val="11"/>
        <w:numPr>
          <w:ilvl w:val="0"/>
          <w:numId w:val="73"/>
        </w:numPr>
        <w:tabs>
          <w:tab w:val="left" w:pos="758"/>
        </w:tabs>
        <w:ind w:left="720" w:hanging="340"/>
        <w:jc w:val="both"/>
      </w:pPr>
      <w:r>
        <w:lastRenderedPageBreak/>
        <w:t>соответствие программ занятий по выбору (внеурочная деятельность), проводимых во второй половине дня, целям и образовательным потребностям обучающихся и их взаимосвязь с программами основного образования;</w:t>
      </w:r>
    </w:p>
    <w:p w:rsidR="002E466C" w:rsidRDefault="00C42AAE">
      <w:pPr>
        <w:pStyle w:val="11"/>
        <w:numPr>
          <w:ilvl w:val="0"/>
          <w:numId w:val="73"/>
        </w:numPr>
        <w:tabs>
          <w:tab w:val="left" w:pos="728"/>
        </w:tabs>
        <w:ind w:firstLine="360"/>
      </w:pPr>
      <w:r>
        <w:t>возможность выбора образовательного маршрута учащимися;</w:t>
      </w:r>
    </w:p>
    <w:p w:rsidR="002E466C" w:rsidRDefault="00C42AAE">
      <w:pPr>
        <w:pStyle w:val="11"/>
        <w:numPr>
          <w:ilvl w:val="0"/>
          <w:numId w:val="73"/>
        </w:numPr>
        <w:tabs>
          <w:tab w:val="left" w:pos="753"/>
        </w:tabs>
        <w:ind w:left="720" w:hanging="340"/>
        <w:jc w:val="both"/>
      </w:pPr>
      <w:r>
        <w:t>формирование духовно богатой, толерантной, физически здоровой, граждански сознательной, социально активной личности путем развития следующих направлений воспитательной работы:</w:t>
      </w:r>
    </w:p>
    <w:p w:rsidR="002E466C" w:rsidRDefault="00C42AAE">
      <w:pPr>
        <w:pStyle w:val="11"/>
        <w:numPr>
          <w:ilvl w:val="0"/>
          <w:numId w:val="73"/>
        </w:numPr>
        <w:tabs>
          <w:tab w:val="left" w:pos="753"/>
        </w:tabs>
        <w:ind w:left="720" w:hanging="340"/>
        <w:jc w:val="both"/>
      </w:pPr>
      <w:r>
        <w:t>создание консультативной помощи для детей со школьными проблемами и их родителей;</w:t>
      </w:r>
    </w:p>
    <w:p w:rsidR="002E466C" w:rsidRDefault="00C42AAE">
      <w:pPr>
        <w:pStyle w:val="11"/>
        <w:numPr>
          <w:ilvl w:val="0"/>
          <w:numId w:val="73"/>
        </w:numPr>
        <w:tabs>
          <w:tab w:val="left" w:pos="748"/>
        </w:tabs>
        <w:ind w:left="720" w:hanging="340"/>
        <w:jc w:val="both"/>
      </w:pPr>
      <w:r>
        <w:t>создание системы профилактики и коррекции нарушений здоровья, реализуемой совместными усилиями администрации, учителей, медиков, психологов;</w:t>
      </w:r>
    </w:p>
    <w:p w:rsidR="002E466C" w:rsidRDefault="00C42AAE">
      <w:pPr>
        <w:pStyle w:val="11"/>
        <w:numPr>
          <w:ilvl w:val="0"/>
          <w:numId w:val="73"/>
        </w:numPr>
        <w:tabs>
          <w:tab w:val="left" w:pos="753"/>
        </w:tabs>
        <w:ind w:left="720" w:hanging="340"/>
        <w:jc w:val="both"/>
      </w:pPr>
      <w:r>
        <w:t>возможность для самореализации в сфере дополнительного образования для обучающихся всех возрастных групп;</w:t>
      </w:r>
    </w:p>
    <w:p w:rsidR="002E466C" w:rsidRDefault="00C42AAE">
      <w:pPr>
        <w:pStyle w:val="11"/>
        <w:numPr>
          <w:ilvl w:val="0"/>
          <w:numId w:val="73"/>
        </w:numPr>
        <w:tabs>
          <w:tab w:val="left" w:pos="868"/>
        </w:tabs>
        <w:ind w:left="720" w:hanging="340"/>
        <w:jc w:val="both"/>
      </w:pPr>
      <w:r>
        <w:t>эффективное применение новых образовательных технологий, адаптированных к возрасту обучающихся;</w:t>
      </w:r>
    </w:p>
    <w:p w:rsidR="002E466C" w:rsidRDefault="00C42AAE">
      <w:pPr>
        <w:pStyle w:val="11"/>
        <w:numPr>
          <w:ilvl w:val="0"/>
          <w:numId w:val="73"/>
        </w:numPr>
        <w:tabs>
          <w:tab w:val="left" w:pos="868"/>
        </w:tabs>
        <w:ind w:left="720" w:hanging="340"/>
        <w:jc w:val="both"/>
      </w:pPr>
      <w:r>
        <w:t>наличие интеллектуальных продуктов (в том числе и в электронном виде) по обобщению опыта;</w:t>
      </w:r>
    </w:p>
    <w:p w:rsidR="002E466C" w:rsidRDefault="00C42AAE">
      <w:pPr>
        <w:pStyle w:val="11"/>
        <w:numPr>
          <w:ilvl w:val="0"/>
          <w:numId w:val="73"/>
        </w:numPr>
        <w:tabs>
          <w:tab w:val="left" w:pos="868"/>
        </w:tabs>
        <w:ind w:left="720" w:hanging="340"/>
      </w:pPr>
      <w:r>
        <w:t>соответствие материально-технической базы требованиям Программы «Здоровое поколение;</w:t>
      </w:r>
    </w:p>
    <w:p w:rsidR="002E466C" w:rsidRDefault="00C42AAE">
      <w:pPr>
        <w:pStyle w:val="11"/>
        <w:numPr>
          <w:ilvl w:val="0"/>
          <w:numId w:val="73"/>
        </w:numPr>
        <w:tabs>
          <w:tab w:val="left" w:pos="848"/>
        </w:tabs>
        <w:ind w:firstLine="360"/>
      </w:pPr>
      <w:r>
        <w:t>оформление стендов и выставок по ЗОЖ;</w:t>
      </w:r>
    </w:p>
    <w:p w:rsidR="002E466C" w:rsidRDefault="00C42AAE">
      <w:pPr>
        <w:pStyle w:val="11"/>
        <w:numPr>
          <w:ilvl w:val="0"/>
          <w:numId w:val="73"/>
        </w:numPr>
        <w:tabs>
          <w:tab w:val="left" w:pos="848"/>
        </w:tabs>
        <w:ind w:firstLine="360"/>
      </w:pPr>
      <w:r>
        <w:t>участие в мероприятиях и акциях по ЗОЖ;</w:t>
      </w:r>
    </w:p>
    <w:p w:rsidR="002E466C" w:rsidRDefault="00C42AAE">
      <w:pPr>
        <w:pStyle w:val="11"/>
        <w:numPr>
          <w:ilvl w:val="0"/>
          <w:numId w:val="73"/>
        </w:numPr>
        <w:tabs>
          <w:tab w:val="left" w:pos="868"/>
        </w:tabs>
        <w:ind w:left="720" w:hanging="340"/>
        <w:jc w:val="both"/>
      </w:pPr>
      <w:r>
        <w:t>проведение фестивалей, конкурсов, военно-спортивных игр, туристско- краеведческих слетов;</w:t>
      </w:r>
    </w:p>
    <w:p w:rsidR="002E466C" w:rsidRDefault="00C42AAE">
      <w:pPr>
        <w:pStyle w:val="11"/>
        <w:numPr>
          <w:ilvl w:val="0"/>
          <w:numId w:val="73"/>
        </w:numPr>
        <w:tabs>
          <w:tab w:val="left" w:pos="848"/>
        </w:tabs>
        <w:ind w:firstLine="360"/>
      </w:pPr>
      <w:r>
        <w:t>оформление школьных газет, информационных бюллетеней ЗОЖ;</w:t>
      </w:r>
    </w:p>
    <w:p w:rsidR="002E466C" w:rsidRDefault="00C42AAE">
      <w:pPr>
        <w:pStyle w:val="11"/>
        <w:numPr>
          <w:ilvl w:val="0"/>
          <w:numId w:val="73"/>
        </w:numPr>
        <w:tabs>
          <w:tab w:val="left" w:pos="848"/>
        </w:tabs>
        <w:spacing w:after="280"/>
        <w:ind w:firstLine="360"/>
      </w:pPr>
      <w:r>
        <w:rPr>
          <w:color w:val="1C0C0C"/>
        </w:rPr>
        <w:t>участие в ежегодных школьных, муниципальных и областных проектах.</w:t>
      </w:r>
    </w:p>
    <w:p w:rsidR="002E466C" w:rsidRDefault="00C42AAE">
      <w:pPr>
        <w:pStyle w:val="32"/>
        <w:keepNext/>
        <w:keepLines/>
        <w:jc w:val="left"/>
      </w:pPr>
      <w:bookmarkStart w:id="26" w:name="bookmark53"/>
      <w:r>
        <w:t>Прогнозируемый результат</w:t>
      </w:r>
      <w:bookmarkEnd w:id="26"/>
    </w:p>
    <w:p w:rsidR="002E466C" w:rsidRDefault="00C42AAE">
      <w:pPr>
        <w:pStyle w:val="11"/>
        <w:ind w:firstLine="300"/>
      </w:pPr>
      <w:r>
        <w:t>В Результате реализации Программы ожидается:</w:t>
      </w:r>
    </w:p>
    <w:p w:rsidR="002E466C" w:rsidRDefault="00C42AAE">
      <w:pPr>
        <w:pStyle w:val="11"/>
        <w:numPr>
          <w:ilvl w:val="0"/>
          <w:numId w:val="74"/>
        </w:numPr>
        <w:tabs>
          <w:tab w:val="left" w:pos="700"/>
        </w:tabs>
        <w:ind w:firstLine="300"/>
      </w:pPr>
      <w:r>
        <w:rPr>
          <w:b/>
          <w:bCs/>
          <w:i/>
          <w:iCs/>
        </w:rPr>
        <w:t>В ОУ, как образовательной системе:</w:t>
      </w:r>
    </w:p>
    <w:p w:rsidR="002E466C" w:rsidRDefault="00C42AAE">
      <w:pPr>
        <w:pStyle w:val="11"/>
        <w:numPr>
          <w:ilvl w:val="0"/>
          <w:numId w:val="75"/>
        </w:numPr>
        <w:tabs>
          <w:tab w:val="left" w:pos="1020"/>
        </w:tabs>
        <w:ind w:left="1020" w:hanging="360"/>
        <w:jc w:val="both"/>
      </w:pPr>
      <w:r>
        <w:t>Создание системы деятельности общеобразовательной организации по формированию экологически целесообразного, здорового и безопасного образа жизни учащихся;</w:t>
      </w:r>
    </w:p>
    <w:p w:rsidR="002E466C" w:rsidRDefault="00C42AAE">
      <w:pPr>
        <w:pStyle w:val="11"/>
        <w:numPr>
          <w:ilvl w:val="0"/>
          <w:numId w:val="75"/>
        </w:numPr>
        <w:tabs>
          <w:tab w:val="left" w:pos="1028"/>
        </w:tabs>
        <w:ind w:left="1020" w:hanging="340"/>
        <w:jc w:val="both"/>
      </w:pPr>
      <w:r>
        <w:rPr>
          <w:color w:val="3B3838"/>
        </w:rPr>
        <w:t>Формирование системы физкультурно- оздоровительной работы образовательного учреждения через совместную деятельность медицинских работников и педагогов по предупреждению заболеваний детей и подростков, сохранению и своевременной коррекции здоровья школьников для достижения оптимальных результатов в учебной деятельности каждого ребенка.</w:t>
      </w:r>
    </w:p>
    <w:p w:rsidR="002E466C" w:rsidRDefault="00C42AAE">
      <w:pPr>
        <w:pStyle w:val="11"/>
        <w:numPr>
          <w:ilvl w:val="0"/>
          <w:numId w:val="75"/>
        </w:numPr>
        <w:tabs>
          <w:tab w:val="left" w:pos="1028"/>
        </w:tabs>
        <w:ind w:left="1020" w:hanging="340"/>
      </w:pPr>
      <w:r>
        <w:rPr>
          <w:color w:val="3B3838"/>
        </w:rPr>
        <w:t>Осуществление систематического мониторинга - контроля за состоянием здоровья учащихся и учителей на основе организации профилактических осмотров, первичной профилактики.</w:t>
      </w:r>
    </w:p>
    <w:p w:rsidR="002E466C" w:rsidRDefault="00C42AAE">
      <w:pPr>
        <w:pStyle w:val="11"/>
        <w:numPr>
          <w:ilvl w:val="0"/>
          <w:numId w:val="75"/>
        </w:numPr>
        <w:tabs>
          <w:tab w:val="left" w:pos="1028"/>
        </w:tabs>
        <w:ind w:firstLine="660"/>
      </w:pPr>
      <w:r>
        <w:rPr>
          <w:color w:val="3B3838"/>
        </w:rPr>
        <w:t>Снижение заболеваемости всех участников образовательного процесса.</w:t>
      </w:r>
    </w:p>
    <w:p w:rsidR="002E466C" w:rsidRDefault="00C42AAE">
      <w:pPr>
        <w:pStyle w:val="11"/>
        <w:numPr>
          <w:ilvl w:val="0"/>
          <w:numId w:val="75"/>
        </w:numPr>
        <w:tabs>
          <w:tab w:val="left" w:pos="1028"/>
        </w:tabs>
        <w:ind w:left="1020" w:hanging="340"/>
        <w:jc w:val="both"/>
      </w:pPr>
      <w:r>
        <w:rPr>
          <w:color w:val="3B3838"/>
        </w:rPr>
        <w:t>Создание компьютерного банка данных о состоянии здоровья каждого учащегося на всех ступенях образования, который будет</w:t>
      </w:r>
    </w:p>
    <w:p w:rsidR="002E466C" w:rsidRDefault="00C42AAE">
      <w:pPr>
        <w:pStyle w:val="11"/>
        <w:ind w:left="1020" w:firstLine="60"/>
        <w:jc w:val="both"/>
      </w:pPr>
      <w:r>
        <w:rPr>
          <w:color w:val="3B3838"/>
        </w:rPr>
        <w:t>использоваться для совершенствования модели медико - психолого</w:t>
      </w:r>
      <w:r>
        <w:rPr>
          <w:color w:val="3B3838"/>
        </w:rPr>
        <w:softHyphen/>
        <w:t>педагогического сопровождения учащихся.</w:t>
      </w:r>
    </w:p>
    <w:p w:rsidR="002E466C" w:rsidRDefault="00C42AAE">
      <w:pPr>
        <w:pStyle w:val="11"/>
        <w:numPr>
          <w:ilvl w:val="0"/>
          <w:numId w:val="75"/>
        </w:numPr>
        <w:tabs>
          <w:tab w:val="left" w:pos="1028"/>
        </w:tabs>
        <w:ind w:firstLine="660"/>
      </w:pPr>
      <w:r>
        <w:rPr>
          <w:color w:val="3B3838"/>
        </w:rPr>
        <w:lastRenderedPageBreak/>
        <w:t>Повысится уровень знаний по вопросам здоровья и его сохранения.</w:t>
      </w:r>
    </w:p>
    <w:p w:rsidR="002E466C" w:rsidRDefault="00C42AAE">
      <w:pPr>
        <w:pStyle w:val="11"/>
        <w:numPr>
          <w:ilvl w:val="0"/>
          <w:numId w:val="75"/>
        </w:numPr>
        <w:tabs>
          <w:tab w:val="left" w:pos="1028"/>
        </w:tabs>
        <w:ind w:left="1020" w:hanging="340"/>
        <w:jc w:val="both"/>
      </w:pPr>
      <w:r>
        <w:t>Создание безопасных условий жизнедеятельности обучающихся и охрану труда работников.</w:t>
      </w:r>
    </w:p>
    <w:p w:rsidR="002E466C" w:rsidRDefault="00C42AAE">
      <w:pPr>
        <w:pStyle w:val="11"/>
        <w:numPr>
          <w:ilvl w:val="0"/>
          <w:numId w:val="75"/>
        </w:numPr>
        <w:tabs>
          <w:tab w:val="left" w:pos="1028"/>
        </w:tabs>
        <w:ind w:firstLine="660"/>
      </w:pPr>
      <w:r>
        <w:t>Развитие кадровой структуры ОУ с целью организации внеурочной работы</w:t>
      </w:r>
    </w:p>
    <w:p w:rsidR="002E466C" w:rsidRDefault="00C42AAE">
      <w:pPr>
        <w:pStyle w:val="11"/>
        <w:numPr>
          <w:ilvl w:val="0"/>
          <w:numId w:val="75"/>
        </w:numPr>
        <w:tabs>
          <w:tab w:val="left" w:pos="1028"/>
        </w:tabs>
        <w:ind w:firstLine="660"/>
      </w:pPr>
      <w:r>
        <w:t>Уменьшение обучающихся склонных к вредным привычкам.</w:t>
      </w:r>
    </w:p>
    <w:p w:rsidR="002E466C" w:rsidRDefault="00C42AAE">
      <w:pPr>
        <w:pStyle w:val="11"/>
        <w:numPr>
          <w:ilvl w:val="0"/>
          <w:numId w:val="75"/>
        </w:numPr>
        <w:tabs>
          <w:tab w:val="left" w:pos="1028"/>
        </w:tabs>
        <w:ind w:firstLine="660"/>
      </w:pPr>
      <w:r>
        <w:t>Улучшение качества знаний по всем предметам школьной программы.</w:t>
      </w:r>
    </w:p>
    <w:p w:rsidR="002E466C" w:rsidRDefault="00C42AAE">
      <w:pPr>
        <w:pStyle w:val="11"/>
        <w:numPr>
          <w:ilvl w:val="0"/>
          <w:numId w:val="75"/>
        </w:numPr>
        <w:tabs>
          <w:tab w:val="left" w:pos="1028"/>
        </w:tabs>
        <w:ind w:firstLine="660"/>
      </w:pPr>
      <w:r>
        <w:t>Повышение общей культуры учащихся и их родителей.</w:t>
      </w:r>
    </w:p>
    <w:p w:rsidR="002E466C" w:rsidRDefault="00C42AAE">
      <w:pPr>
        <w:pStyle w:val="11"/>
        <w:numPr>
          <w:ilvl w:val="0"/>
          <w:numId w:val="75"/>
        </w:numPr>
        <w:tabs>
          <w:tab w:val="left" w:pos="1028"/>
        </w:tabs>
        <w:ind w:firstLine="660"/>
      </w:pPr>
      <w:r>
        <w:t>Соблюдение режима труда и отдыха.</w:t>
      </w:r>
    </w:p>
    <w:p w:rsidR="002E466C" w:rsidRDefault="00C42AAE">
      <w:pPr>
        <w:pStyle w:val="11"/>
        <w:numPr>
          <w:ilvl w:val="0"/>
          <w:numId w:val="75"/>
        </w:numPr>
        <w:tabs>
          <w:tab w:val="left" w:pos="1028"/>
        </w:tabs>
        <w:ind w:left="1020" w:hanging="340"/>
        <w:jc w:val="both"/>
      </w:pPr>
      <w:r>
        <w:t>Стимулирование повышения внимания школьников и их родителей к вопросам ЗОЖ.</w:t>
      </w:r>
    </w:p>
    <w:p w:rsidR="002E466C" w:rsidRDefault="00C42AAE">
      <w:pPr>
        <w:pStyle w:val="11"/>
        <w:numPr>
          <w:ilvl w:val="0"/>
          <w:numId w:val="74"/>
        </w:numPr>
        <w:tabs>
          <w:tab w:val="left" w:pos="644"/>
        </w:tabs>
        <w:spacing w:after="180"/>
        <w:ind w:left="300" w:firstLine="0"/>
      </w:pPr>
      <w:r>
        <w:rPr>
          <w:b/>
          <w:bCs/>
          <w:i/>
          <w:iCs/>
        </w:rPr>
        <w:t>В образе выпускника:</w:t>
      </w:r>
      <w:r>
        <w:t xml:space="preserve"> результатом воспитания является спроектированный образ выпускника, которому свойственны:</w:t>
      </w:r>
    </w:p>
    <w:p w:rsidR="002E466C" w:rsidRDefault="00C42AAE">
      <w:pPr>
        <w:pStyle w:val="11"/>
        <w:spacing w:after="180"/>
        <w:ind w:left="660" w:firstLine="20"/>
        <w:jc w:val="both"/>
      </w:pPr>
      <w:r>
        <w:rPr>
          <w:b/>
          <w:bCs/>
        </w:rPr>
        <w:t xml:space="preserve">Экологически целесообразный, здоровый и безопасный образа жизни </w:t>
      </w:r>
      <w:r>
        <w:t>- система поведения и образ мыслей в повседневной жизни, позволяющее максимально реализовать свой физический, психический и социальный потенциал для достижения благополучия без ущерба для жизни и здоровья.</w:t>
      </w:r>
    </w:p>
    <w:p w:rsidR="002E466C" w:rsidRDefault="00C42AAE">
      <w:pPr>
        <w:pStyle w:val="11"/>
        <w:spacing w:after="300"/>
        <w:ind w:left="660" w:firstLine="20"/>
        <w:jc w:val="both"/>
      </w:pPr>
      <w:r>
        <w:rPr>
          <w:b/>
          <w:bCs/>
        </w:rPr>
        <w:t xml:space="preserve">Нравственный потенциал </w:t>
      </w:r>
      <w:r>
        <w:t>- осмысление высших ценностей, идеалов, ориентиров, способность руководствоваться ими в практической деятельности; осмысление целей здоровьесбережения; чувство гордости за принадлежность к здоровой нации; проявление в отношении к людям доброты, честности, порядочности, вежливости; адекватная оценка своих реальных потенциальных возможностей, готовность к профессиональному самоопределению, самоутверждению и самореализации; активная жизненная позиция.</w:t>
      </w:r>
    </w:p>
    <w:p w:rsidR="002E466C" w:rsidRDefault="00C42AAE">
      <w:pPr>
        <w:pStyle w:val="11"/>
        <w:ind w:left="660" w:firstLine="20"/>
        <w:jc w:val="both"/>
      </w:pPr>
      <w:r>
        <w:rPr>
          <w:b/>
          <w:bCs/>
        </w:rPr>
        <w:t xml:space="preserve">Познавательный потенциал </w:t>
      </w:r>
      <w:r>
        <w:t>- развитие творческих способностей, желание и готовность включиться в трудовую деятельность; потребность в углубленном изучении избранной профессии; способность к самостоятельному добываний новых знаний.</w:t>
      </w:r>
    </w:p>
    <w:p w:rsidR="002E466C" w:rsidRDefault="00C42AAE">
      <w:pPr>
        <w:pStyle w:val="11"/>
        <w:ind w:left="720" w:firstLine="0"/>
      </w:pPr>
      <w:r>
        <w:rPr>
          <w:b/>
          <w:bCs/>
        </w:rPr>
        <w:t xml:space="preserve">Коммуникативный потенциал </w:t>
      </w:r>
      <w:r>
        <w:t>- владение умениями, навыками культуры, общением; умение поддерживать эмоционально устойчивое поведение в кризисных жизненных ситуациях.</w:t>
      </w:r>
    </w:p>
    <w:p w:rsidR="002E466C" w:rsidRDefault="00C42AAE">
      <w:pPr>
        <w:pStyle w:val="11"/>
        <w:ind w:left="720" w:firstLine="0"/>
      </w:pPr>
      <w:r>
        <w:rPr>
          <w:b/>
          <w:bCs/>
        </w:rPr>
        <w:t xml:space="preserve">Культурный потенциал </w:t>
      </w:r>
      <w:r>
        <w:t>- умение строить свою жизнь по законам гармонии и красоты.</w:t>
      </w:r>
    </w:p>
    <w:p w:rsidR="002E466C" w:rsidRDefault="00C42AAE">
      <w:pPr>
        <w:pStyle w:val="11"/>
        <w:ind w:left="720" w:firstLine="0"/>
      </w:pPr>
      <w:r>
        <w:rPr>
          <w:b/>
          <w:bCs/>
        </w:rPr>
        <w:t xml:space="preserve">Физический потенциал </w:t>
      </w:r>
      <w:r>
        <w:t>- стремление к физическому совершенствованию, сформированность отношения к ЗОЖ как к ценности.</w:t>
      </w:r>
    </w:p>
    <w:p w:rsidR="002E466C" w:rsidRDefault="00C42AAE">
      <w:pPr>
        <w:pStyle w:val="11"/>
        <w:ind w:left="720" w:firstLine="0"/>
      </w:pPr>
      <w:r>
        <w:rPr>
          <w:b/>
          <w:bCs/>
        </w:rPr>
        <w:t xml:space="preserve">Социальный потенциал </w:t>
      </w:r>
      <w:r>
        <w:t>- становление личности учащегося как гражданина общества, в том числе в процессе здоровьеориентированной деятельности общеобразовательной организации и отдельных ее представителей, вхождение учащегося в социум, его приобщению к социально одобряемым культурным нормам и практикам, ведение экологически целесообразного, здорового и безопасного образа жизни</w:t>
      </w:r>
      <w:r>
        <w:rPr>
          <w:b/>
          <w:bCs/>
        </w:rPr>
        <w:t>.</w:t>
      </w:r>
    </w:p>
    <w:p w:rsidR="002E466C" w:rsidRDefault="00C42AAE">
      <w:pPr>
        <w:pStyle w:val="11"/>
        <w:ind w:left="720" w:firstLine="0"/>
        <w:sectPr w:rsidR="002E466C">
          <w:footerReference w:type="default" r:id="rId31"/>
          <w:pgSz w:w="11900" w:h="16840"/>
          <w:pgMar w:top="633" w:right="341" w:bottom="1343" w:left="1033" w:header="205" w:footer="3" w:gutter="0"/>
          <w:pgNumType w:start="40"/>
          <w:cols w:space="720"/>
          <w:docGrid w:linePitch="360"/>
        </w:sectPr>
      </w:pPr>
      <w:r>
        <w:rPr>
          <w:b/>
          <w:bCs/>
        </w:rPr>
        <w:t xml:space="preserve">Потенциал в сфере семейных отношений </w:t>
      </w:r>
      <w:r>
        <w:t>- формирование позитивного влияния на личность ребёнка через общую культуру семейных отношений.</w:t>
      </w:r>
    </w:p>
    <w:p w:rsidR="002E466C" w:rsidRDefault="00C42AAE">
      <w:pPr>
        <w:pStyle w:val="70"/>
        <w:spacing w:after="260"/>
      </w:pPr>
      <w:r>
        <w:lastRenderedPageBreak/>
        <w:t>Здоровьесберегающая деятельность</w:t>
      </w:r>
    </w:p>
    <w:p w:rsidR="002E466C" w:rsidRDefault="00C42AAE">
      <w:pPr>
        <w:pStyle w:val="70"/>
        <w:spacing w:after="0"/>
        <w:sectPr w:rsidR="002E466C">
          <w:footerReference w:type="default" r:id="rId32"/>
          <w:pgSz w:w="11900" w:h="16840"/>
          <w:pgMar w:top="4974" w:right="387" w:bottom="4974" w:left="1050" w:header="4546" w:footer="4546" w:gutter="0"/>
          <w:pgNumType w:start="48"/>
          <w:cols w:space="720"/>
          <w:docGrid w:linePitch="360"/>
        </w:sectPr>
      </w:pPr>
      <w:r>
        <w:t>педагогического коллектива</w:t>
      </w:r>
    </w:p>
    <w:tbl>
      <w:tblPr>
        <w:tblW w:w="0" w:type="auto"/>
        <w:jc w:val="center"/>
        <w:tblLayout w:type="fixed"/>
        <w:tblCellMar>
          <w:left w:w="10" w:type="dxa"/>
          <w:right w:w="10" w:type="dxa"/>
        </w:tblCellMar>
        <w:tblLook w:val="04A0"/>
      </w:tblPr>
      <w:tblGrid>
        <w:gridCol w:w="2534"/>
        <w:gridCol w:w="6250"/>
        <w:gridCol w:w="2026"/>
        <w:gridCol w:w="2026"/>
        <w:gridCol w:w="2035"/>
      </w:tblGrid>
      <w:tr w:rsidR="002E466C">
        <w:trPr>
          <w:trHeight w:hRule="exact" w:val="341"/>
          <w:jc w:val="center"/>
        </w:trPr>
        <w:tc>
          <w:tcPr>
            <w:tcW w:w="2534" w:type="dxa"/>
            <w:vMerge w:val="restart"/>
            <w:tcBorders>
              <w:top w:val="single" w:sz="4" w:space="0" w:color="auto"/>
            </w:tcBorders>
            <w:shd w:val="clear" w:color="auto" w:fill="auto"/>
            <w:vAlign w:val="center"/>
          </w:tcPr>
          <w:p w:rsidR="002E466C" w:rsidRDefault="00C42AAE">
            <w:pPr>
              <w:pStyle w:val="a5"/>
              <w:ind w:firstLine="0"/>
            </w:pPr>
            <w:r>
              <w:lastRenderedPageBreak/>
              <w:t>Органы управления.</w:t>
            </w:r>
          </w:p>
        </w:tc>
        <w:tc>
          <w:tcPr>
            <w:tcW w:w="6250" w:type="dxa"/>
            <w:vMerge w:val="restart"/>
            <w:tcBorders>
              <w:top w:val="single" w:sz="4" w:space="0" w:color="auto"/>
              <w:left w:val="single" w:sz="4" w:space="0" w:color="auto"/>
            </w:tcBorders>
            <w:shd w:val="clear" w:color="auto" w:fill="auto"/>
            <w:vAlign w:val="center"/>
          </w:tcPr>
          <w:p w:rsidR="002E466C" w:rsidRDefault="00C42AAE">
            <w:pPr>
              <w:pStyle w:val="a5"/>
              <w:ind w:firstLine="0"/>
            </w:pPr>
            <w:r>
              <w:t>Мероприятия программы «</w:t>
            </w:r>
            <w:r>
              <w:rPr>
                <w:b/>
                <w:bCs/>
              </w:rPr>
              <w:t>Здоровое поколение»</w:t>
            </w:r>
          </w:p>
        </w:tc>
        <w:tc>
          <w:tcPr>
            <w:tcW w:w="6087" w:type="dxa"/>
            <w:gridSpan w:val="3"/>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jc w:val="center"/>
            </w:pPr>
            <w:r>
              <w:t>Сроки выполнения</w:t>
            </w:r>
          </w:p>
        </w:tc>
      </w:tr>
      <w:tr w:rsidR="002E466C">
        <w:trPr>
          <w:trHeight w:hRule="exact" w:val="1205"/>
          <w:jc w:val="center"/>
        </w:trPr>
        <w:tc>
          <w:tcPr>
            <w:tcW w:w="2534" w:type="dxa"/>
            <w:vMerge/>
            <w:shd w:val="clear" w:color="auto" w:fill="auto"/>
            <w:vAlign w:val="center"/>
          </w:tcPr>
          <w:p w:rsidR="002E466C" w:rsidRDefault="002E466C"/>
        </w:tc>
        <w:tc>
          <w:tcPr>
            <w:tcW w:w="6250" w:type="dxa"/>
            <w:vMerge/>
            <w:tcBorders>
              <w:left w:val="single" w:sz="4" w:space="0" w:color="auto"/>
            </w:tcBorders>
            <w:shd w:val="clear" w:color="auto" w:fill="auto"/>
            <w:vAlign w:val="center"/>
          </w:tcPr>
          <w:p w:rsidR="002E466C" w:rsidRDefault="002E466C"/>
        </w:tc>
        <w:tc>
          <w:tcPr>
            <w:tcW w:w="6087" w:type="dxa"/>
            <w:gridSpan w:val="3"/>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2021-2025г.</w:t>
            </w:r>
          </w:p>
        </w:tc>
      </w:tr>
      <w:tr w:rsidR="002E466C">
        <w:trPr>
          <w:trHeight w:hRule="exact" w:val="1320"/>
          <w:jc w:val="center"/>
        </w:trPr>
        <w:tc>
          <w:tcPr>
            <w:tcW w:w="2534" w:type="dxa"/>
            <w:vMerge w:val="restart"/>
            <w:tcBorders>
              <w:top w:val="single" w:sz="4" w:space="0" w:color="auto"/>
            </w:tcBorders>
            <w:shd w:val="clear" w:color="auto" w:fill="auto"/>
          </w:tcPr>
          <w:p w:rsidR="002E466C" w:rsidRDefault="00C42AAE">
            <w:pPr>
              <w:pStyle w:val="a5"/>
              <w:spacing w:before="600"/>
              <w:ind w:firstLine="0"/>
            </w:pPr>
            <w:r>
              <w:rPr>
                <w:i/>
                <w:iCs/>
              </w:rPr>
              <w:t>Педколлектив</w:t>
            </w:r>
          </w:p>
        </w:tc>
        <w:tc>
          <w:tcPr>
            <w:tcW w:w="6250" w:type="dxa"/>
            <w:tcBorders>
              <w:top w:val="single" w:sz="4" w:space="0" w:color="auto"/>
              <w:left w:val="single" w:sz="4" w:space="0" w:color="auto"/>
            </w:tcBorders>
            <w:shd w:val="clear" w:color="auto" w:fill="auto"/>
            <w:vAlign w:val="bottom"/>
          </w:tcPr>
          <w:p w:rsidR="002E466C" w:rsidRDefault="00C42AAE">
            <w:pPr>
              <w:pStyle w:val="a5"/>
              <w:tabs>
                <w:tab w:val="left" w:pos="1666"/>
                <w:tab w:val="left" w:pos="3557"/>
              </w:tabs>
              <w:ind w:firstLine="0"/>
            </w:pPr>
            <w:r>
              <w:t>1. Создание инновационной группы учителей по разработке</w:t>
            </w:r>
            <w:r>
              <w:tab/>
              <w:t>собственных</w:t>
            </w:r>
            <w:r>
              <w:tab/>
              <w:t>здоровьесберегающих</w:t>
            </w:r>
          </w:p>
          <w:p w:rsidR="002E466C" w:rsidRDefault="00C42AAE">
            <w:pPr>
              <w:pStyle w:val="a5"/>
              <w:ind w:firstLine="0"/>
            </w:pPr>
            <w:r>
              <w:t>образовательных технологий с последующим внедрением их на уроках</w:t>
            </w:r>
          </w:p>
        </w:tc>
        <w:tc>
          <w:tcPr>
            <w:tcW w:w="2026" w:type="dxa"/>
            <w:tcBorders>
              <w:top w:val="single" w:sz="4" w:space="0" w:color="auto"/>
              <w:left w:val="single" w:sz="4" w:space="0" w:color="auto"/>
            </w:tcBorders>
            <w:shd w:val="clear" w:color="auto" w:fill="auto"/>
          </w:tcPr>
          <w:p w:rsidR="002E466C" w:rsidRDefault="0054059B" w:rsidP="0054059B">
            <w:pPr>
              <w:pStyle w:val="a5"/>
              <w:ind w:firstLine="0"/>
            </w:pPr>
            <w:r>
              <w:t>сентябрь</w:t>
            </w:r>
            <w:r w:rsidR="00C42AAE">
              <w:t>.</w:t>
            </w:r>
          </w:p>
        </w:tc>
        <w:tc>
          <w:tcPr>
            <w:tcW w:w="2026" w:type="dxa"/>
            <w:tcBorders>
              <w:top w:val="single" w:sz="4" w:space="0" w:color="auto"/>
              <w:left w:val="single" w:sz="4" w:space="0" w:color="auto"/>
            </w:tcBorders>
            <w:shd w:val="clear" w:color="auto" w:fill="auto"/>
          </w:tcPr>
          <w:p w:rsidR="002E466C" w:rsidRDefault="00C42AAE">
            <w:pPr>
              <w:pStyle w:val="a5"/>
              <w:ind w:firstLine="0"/>
            </w:pPr>
            <w:r>
              <w:t>-</w:t>
            </w:r>
          </w:p>
        </w:tc>
        <w:tc>
          <w:tcPr>
            <w:tcW w:w="2035"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w:t>
            </w:r>
          </w:p>
        </w:tc>
      </w:tr>
      <w:tr w:rsidR="002E466C">
        <w:trPr>
          <w:trHeight w:hRule="exact" w:val="672"/>
          <w:jc w:val="center"/>
        </w:trPr>
        <w:tc>
          <w:tcPr>
            <w:tcW w:w="2534" w:type="dxa"/>
            <w:vMerge/>
            <w:shd w:val="clear" w:color="auto" w:fill="auto"/>
          </w:tcPr>
          <w:p w:rsidR="002E466C" w:rsidRDefault="002E466C"/>
        </w:tc>
        <w:tc>
          <w:tcPr>
            <w:tcW w:w="6250" w:type="dxa"/>
            <w:tcBorders>
              <w:top w:val="single" w:sz="4" w:space="0" w:color="auto"/>
              <w:left w:val="single" w:sz="4" w:space="0" w:color="auto"/>
            </w:tcBorders>
            <w:shd w:val="clear" w:color="auto" w:fill="auto"/>
            <w:vAlign w:val="bottom"/>
          </w:tcPr>
          <w:p w:rsidR="002E466C" w:rsidRDefault="00C42AAE">
            <w:pPr>
              <w:pStyle w:val="a5"/>
              <w:tabs>
                <w:tab w:val="left" w:pos="514"/>
              </w:tabs>
              <w:ind w:firstLine="0"/>
            </w:pPr>
            <w:r>
              <w:t>2.</w:t>
            </w:r>
            <w:r>
              <w:tab/>
              <w:t>Анализ результатов медицинского осмотра</w:t>
            </w:r>
          </w:p>
          <w:p w:rsidR="002E466C" w:rsidRDefault="00C42AAE">
            <w:pPr>
              <w:pStyle w:val="a5"/>
              <w:ind w:firstLine="0"/>
            </w:pPr>
            <w:r>
              <w:t>участников образовательного процесса.</w:t>
            </w:r>
          </w:p>
        </w:tc>
        <w:tc>
          <w:tcPr>
            <w:tcW w:w="6087" w:type="dxa"/>
            <w:gridSpan w:val="3"/>
            <w:tcBorders>
              <w:top w:val="single" w:sz="4" w:space="0" w:color="auto"/>
              <w:left w:val="single" w:sz="4" w:space="0" w:color="auto"/>
              <w:right w:val="single" w:sz="4" w:space="0" w:color="auto"/>
            </w:tcBorders>
            <w:shd w:val="clear" w:color="auto" w:fill="auto"/>
          </w:tcPr>
          <w:p w:rsidR="002E466C" w:rsidRDefault="00C42AAE">
            <w:pPr>
              <w:pStyle w:val="a5"/>
              <w:ind w:firstLine="0"/>
            </w:pPr>
            <w:r>
              <w:t>после прохождения медосмотра</w:t>
            </w:r>
          </w:p>
        </w:tc>
      </w:tr>
      <w:tr w:rsidR="002E466C">
        <w:trPr>
          <w:trHeight w:hRule="exact" w:val="672"/>
          <w:jc w:val="center"/>
        </w:trPr>
        <w:tc>
          <w:tcPr>
            <w:tcW w:w="2534" w:type="dxa"/>
            <w:vMerge/>
            <w:shd w:val="clear" w:color="auto" w:fill="auto"/>
          </w:tcPr>
          <w:p w:rsidR="002E466C" w:rsidRDefault="002E466C"/>
        </w:tc>
        <w:tc>
          <w:tcPr>
            <w:tcW w:w="6250" w:type="dxa"/>
            <w:tcBorders>
              <w:top w:val="single" w:sz="4" w:space="0" w:color="auto"/>
              <w:left w:val="single" w:sz="4" w:space="0" w:color="auto"/>
            </w:tcBorders>
            <w:shd w:val="clear" w:color="auto" w:fill="auto"/>
            <w:vAlign w:val="bottom"/>
          </w:tcPr>
          <w:p w:rsidR="002E466C" w:rsidRDefault="00C42AAE">
            <w:pPr>
              <w:pStyle w:val="a5"/>
              <w:spacing w:line="233" w:lineRule="auto"/>
              <w:ind w:firstLine="0"/>
            </w:pPr>
            <w:r>
              <w:t>3. Анализ влияния состояния здоровья учащихся на качество знаний и уровень обученности.</w:t>
            </w:r>
          </w:p>
        </w:tc>
        <w:tc>
          <w:tcPr>
            <w:tcW w:w="2026" w:type="dxa"/>
            <w:tcBorders>
              <w:top w:val="single" w:sz="4" w:space="0" w:color="auto"/>
              <w:left w:val="single" w:sz="4" w:space="0" w:color="auto"/>
            </w:tcBorders>
            <w:shd w:val="clear" w:color="auto" w:fill="auto"/>
          </w:tcPr>
          <w:p w:rsidR="002E466C" w:rsidRDefault="00C42AAE">
            <w:pPr>
              <w:pStyle w:val="a5"/>
              <w:ind w:firstLine="0"/>
            </w:pPr>
            <w:r>
              <w:t>-</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 xml:space="preserve">январь </w:t>
            </w:r>
            <w:r w:rsidR="0054059B">
              <w:t xml:space="preserve"> </w:t>
            </w:r>
          </w:p>
        </w:tc>
        <w:tc>
          <w:tcPr>
            <w:tcW w:w="2035" w:type="dxa"/>
            <w:tcBorders>
              <w:top w:val="single" w:sz="4" w:space="0" w:color="auto"/>
              <w:left w:val="single" w:sz="4" w:space="0" w:color="auto"/>
              <w:right w:val="single" w:sz="4" w:space="0" w:color="auto"/>
            </w:tcBorders>
            <w:shd w:val="clear" w:color="auto" w:fill="auto"/>
          </w:tcPr>
          <w:p w:rsidR="002E466C" w:rsidRDefault="00C42AAE" w:rsidP="0054059B">
            <w:pPr>
              <w:pStyle w:val="a5"/>
              <w:ind w:firstLine="0"/>
            </w:pPr>
            <w:r>
              <w:t xml:space="preserve">январь </w:t>
            </w:r>
            <w:r w:rsidR="0054059B">
              <w:t xml:space="preserve"> </w:t>
            </w:r>
          </w:p>
        </w:tc>
      </w:tr>
      <w:tr w:rsidR="002E466C">
        <w:trPr>
          <w:trHeight w:hRule="exact" w:val="998"/>
          <w:jc w:val="center"/>
        </w:trPr>
        <w:tc>
          <w:tcPr>
            <w:tcW w:w="2534" w:type="dxa"/>
            <w:vMerge/>
            <w:shd w:val="clear" w:color="auto" w:fill="auto"/>
          </w:tcPr>
          <w:p w:rsidR="002E466C" w:rsidRDefault="002E466C"/>
        </w:tc>
        <w:tc>
          <w:tcPr>
            <w:tcW w:w="6250" w:type="dxa"/>
            <w:tcBorders>
              <w:top w:val="single" w:sz="4" w:space="0" w:color="auto"/>
              <w:left w:val="single" w:sz="4" w:space="0" w:color="auto"/>
            </w:tcBorders>
            <w:shd w:val="clear" w:color="auto" w:fill="auto"/>
            <w:vAlign w:val="bottom"/>
          </w:tcPr>
          <w:p w:rsidR="002E466C" w:rsidRDefault="00C42AAE">
            <w:pPr>
              <w:pStyle w:val="a5"/>
              <w:ind w:firstLine="0"/>
            </w:pPr>
            <w:r>
              <w:t>4. Анализ дозировки учебной нагрузки: - учебные планы;</w:t>
            </w:r>
          </w:p>
          <w:p w:rsidR="002E466C" w:rsidRDefault="00C42AAE">
            <w:pPr>
              <w:pStyle w:val="a5"/>
              <w:ind w:firstLine="0"/>
            </w:pPr>
            <w:r>
              <w:t>- график контрольных работ.</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 xml:space="preserve">сентябрь </w:t>
            </w:r>
            <w:r w:rsidR="0054059B">
              <w:t xml:space="preserve"> </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 xml:space="preserve">август </w:t>
            </w:r>
            <w:r w:rsidR="0054059B">
              <w:t xml:space="preserve"> </w:t>
            </w:r>
          </w:p>
        </w:tc>
        <w:tc>
          <w:tcPr>
            <w:tcW w:w="2035" w:type="dxa"/>
            <w:tcBorders>
              <w:top w:val="single" w:sz="4" w:space="0" w:color="auto"/>
              <w:left w:val="single" w:sz="4" w:space="0" w:color="auto"/>
              <w:right w:val="single" w:sz="4" w:space="0" w:color="auto"/>
            </w:tcBorders>
            <w:shd w:val="clear" w:color="auto" w:fill="auto"/>
          </w:tcPr>
          <w:p w:rsidR="002E466C" w:rsidRDefault="00C42AAE" w:rsidP="0054059B">
            <w:pPr>
              <w:pStyle w:val="a5"/>
              <w:ind w:firstLine="0"/>
            </w:pPr>
            <w:r>
              <w:t xml:space="preserve">август </w:t>
            </w:r>
            <w:r w:rsidR="0054059B">
              <w:t xml:space="preserve"> </w:t>
            </w:r>
          </w:p>
        </w:tc>
      </w:tr>
      <w:tr w:rsidR="002E466C">
        <w:trPr>
          <w:trHeight w:hRule="exact" w:val="350"/>
          <w:jc w:val="center"/>
        </w:trPr>
        <w:tc>
          <w:tcPr>
            <w:tcW w:w="2534" w:type="dxa"/>
            <w:vMerge/>
            <w:shd w:val="clear" w:color="auto" w:fill="auto"/>
          </w:tcPr>
          <w:p w:rsidR="002E466C" w:rsidRDefault="002E466C"/>
        </w:tc>
        <w:tc>
          <w:tcPr>
            <w:tcW w:w="6250" w:type="dxa"/>
            <w:tcBorders>
              <w:top w:val="single" w:sz="4" w:space="0" w:color="auto"/>
              <w:left w:val="single" w:sz="4" w:space="0" w:color="auto"/>
            </w:tcBorders>
            <w:shd w:val="clear" w:color="auto" w:fill="auto"/>
            <w:vAlign w:val="bottom"/>
          </w:tcPr>
          <w:p w:rsidR="002E466C" w:rsidRDefault="00C42AAE">
            <w:pPr>
              <w:pStyle w:val="a5"/>
              <w:ind w:firstLine="0"/>
            </w:pPr>
            <w:r>
              <w:t>5. Анализ эффективности уроков физкультуры.</w:t>
            </w:r>
          </w:p>
        </w:tc>
        <w:tc>
          <w:tcPr>
            <w:tcW w:w="2026" w:type="dxa"/>
            <w:tcBorders>
              <w:top w:val="single" w:sz="4" w:space="0" w:color="auto"/>
              <w:left w:val="single" w:sz="4" w:space="0" w:color="auto"/>
            </w:tcBorders>
            <w:shd w:val="clear" w:color="auto" w:fill="auto"/>
            <w:vAlign w:val="bottom"/>
          </w:tcPr>
          <w:p w:rsidR="002E466C" w:rsidRDefault="00C42AAE" w:rsidP="0054059B">
            <w:pPr>
              <w:pStyle w:val="a5"/>
              <w:ind w:firstLine="0"/>
            </w:pPr>
            <w:r>
              <w:t xml:space="preserve">апрель </w:t>
            </w:r>
            <w:r w:rsidR="0054059B">
              <w:t xml:space="preserve"> </w:t>
            </w:r>
          </w:p>
        </w:tc>
        <w:tc>
          <w:tcPr>
            <w:tcW w:w="2026" w:type="dxa"/>
            <w:tcBorders>
              <w:top w:val="single" w:sz="4" w:space="0" w:color="auto"/>
              <w:left w:val="single" w:sz="4" w:space="0" w:color="auto"/>
            </w:tcBorders>
            <w:shd w:val="clear" w:color="auto" w:fill="auto"/>
            <w:vAlign w:val="bottom"/>
          </w:tcPr>
          <w:p w:rsidR="002E466C" w:rsidRDefault="00C42AAE" w:rsidP="0054059B">
            <w:pPr>
              <w:pStyle w:val="a5"/>
              <w:ind w:firstLine="0"/>
            </w:pPr>
            <w:r>
              <w:t xml:space="preserve">апрель </w:t>
            </w:r>
            <w:r w:rsidR="0054059B">
              <w:t xml:space="preserve"> </w:t>
            </w:r>
          </w:p>
        </w:tc>
        <w:tc>
          <w:tcPr>
            <w:tcW w:w="2035" w:type="dxa"/>
            <w:tcBorders>
              <w:top w:val="single" w:sz="4" w:space="0" w:color="auto"/>
              <w:left w:val="single" w:sz="4" w:space="0" w:color="auto"/>
              <w:right w:val="single" w:sz="4" w:space="0" w:color="auto"/>
            </w:tcBorders>
            <w:shd w:val="clear" w:color="auto" w:fill="auto"/>
            <w:vAlign w:val="bottom"/>
          </w:tcPr>
          <w:p w:rsidR="002E466C" w:rsidRDefault="00C42AAE" w:rsidP="0054059B">
            <w:pPr>
              <w:pStyle w:val="a5"/>
              <w:ind w:firstLine="0"/>
            </w:pPr>
            <w:r>
              <w:t xml:space="preserve">апрель </w:t>
            </w:r>
            <w:r w:rsidR="0054059B">
              <w:t xml:space="preserve"> </w:t>
            </w:r>
          </w:p>
        </w:tc>
      </w:tr>
      <w:tr w:rsidR="002E466C">
        <w:trPr>
          <w:trHeight w:hRule="exact" w:val="350"/>
          <w:jc w:val="center"/>
        </w:trPr>
        <w:tc>
          <w:tcPr>
            <w:tcW w:w="2534" w:type="dxa"/>
            <w:vMerge/>
            <w:shd w:val="clear" w:color="auto" w:fill="auto"/>
          </w:tcPr>
          <w:p w:rsidR="002E466C" w:rsidRDefault="002E466C"/>
        </w:tc>
        <w:tc>
          <w:tcPr>
            <w:tcW w:w="6250" w:type="dxa"/>
            <w:tcBorders>
              <w:top w:val="single" w:sz="4" w:space="0" w:color="auto"/>
              <w:left w:val="single" w:sz="4" w:space="0" w:color="auto"/>
            </w:tcBorders>
            <w:shd w:val="clear" w:color="auto" w:fill="auto"/>
            <w:vAlign w:val="bottom"/>
          </w:tcPr>
          <w:p w:rsidR="002E466C" w:rsidRDefault="00C42AAE">
            <w:pPr>
              <w:pStyle w:val="a5"/>
              <w:ind w:firstLine="0"/>
            </w:pPr>
            <w:r>
              <w:t>6. Итоговый анализ состояния здоровья учащихся.</w:t>
            </w:r>
          </w:p>
        </w:tc>
        <w:tc>
          <w:tcPr>
            <w:tcW w:w="2026" w:type="dxa"/>
            <w:tcBorders>
              <w:top w:val="single" w:sz="4" w:space="0" w:color="auto"/>
              <w:left w:val="single" w:sz="4" w:space="0" w:color="auto"/>
            </w:tcBorders>
            <w:shd w:val="clear" w:color="auto" w:fill="auto"/>
            <w:vAlign w:val="bottom"/>
          </w:tcPr>
          <w:p w:rsidR="002E466C" w:rsidRDefault="00C42AAE" w:rsidP="0054059B">
            <w:pPr>
              <w:pStyle w:val="a5"/>
              <w:ind w:firstLine="0"/>
            </w:pPr>
            <w:r>
              <w:t xml:space="preserve">май </w:t>
            </w:r>
            <w:r w:rsidR="0054059B">
              <w:t xml:space="preserve"> </w:t>
            </w:r>
          </w:p>
        </w:tc>
        <w:tc>
          <w:tcPr>
            <w:tcW w:w="2026" w:type="dxa"/>
            <w:tcBorders>
              <w:top w:val="single" w:sz="4" w:space="0" w:color="auto"/>
              <w:left w:val="single" w:sz="4" w:space="0" w:color="auto"/>
            </w:tcBorders>
            <w:shd w:val="clear" w:color="auto" w:fill="auto"/>
            <w:vAlign w:val="bottom"/>
          </w:tcPr>
          <w:p w:rsidR="002E466C" w:rsidRDefault="00C42AAE" w:rsidP="0054059B">
            <w:pPr>
              <w:pStyle w:val="a5"/>
              <w:ind w:firstLine="0"/>
            </w:pPr>
            <w:r>
              <w:t xml:space="preserve">май </w:t>
            </w:r>
            <w:r w:rsidR="0054059B">
              <w:t xml:space="preserve"> </w:t>
            </w:r>
          </w:p>
        </w:tc>
        <w:tc>
          <w:tcPr>
            <w:tcW w:w="2035" w:type="dxa"/>
            <w:tcBorders>
              <w:top w:val="single" w:sz="4" w:space="0" w:color="auto"/>
              <w:left w:val="single" w:sz="4" w:space="0" w:color="auto"/>
              <w:right w:val="single" w:sz="4" w:space="0" w:color="auto"/>
            </w:tcBorders>
            <w:shd w:val="clear" w:color="auto" w:fill="auto"/>
            <w:vAlign w:val="bottom"/>
          </w:tcPr>
          <w:p w:rsidR="002E466C" w:rsidRDefault="00C42AAE" w:rsidP="0054059B">
            <w:pPr>
              <w:pStyle w:val="a5"/>
              <w:ind w:firstLine="0"/>
            </w:pPr>
            <w:r>
              <w:t xml:space="preserve">май </w:t>
            </w:r>
            <w:r w:rsidR="0054059B">
              <w:t xml:space="preserve">   </w:t>
            </w:r>
          </w:p>
        </w:tc>
      </w:tr>
      <w:tr w:rsidR="002E466C">
        <w:trPr>
          <w:trHeight w:hRule="exact" w:val="672"/>
          <w:jc w:val="center"/>
        </w:trPr>
        <w:tc>
          <w:tcPr>
            <w:tcW w:w="2534" w:type="dxa"/>
            <w:vMerge w:val="restart"/>
            <w:tcBorders>
              <w:top w:val="single" w:sz="4" w:space="0" w:color="auto"/>
            </w:tcBorders>
            <w:shd w:val="clear" w:color="auto" w:fill="auto"/>
            <w:vAlign w:val="center"/>
          </w:tcPr>
          <w:p w:rsidR="002E466C" w:rsidRDefault="00C42AAE">
            <w:pPr>
              <w:pStyle w:val="a5"/>
              <w:ind w:firstLine="0"/>
            </w:pPr>
            <w:r>
              <w:rPr>
                <w:i/>
                <w:iCs/>
              </w:rPr>
              <w:t>Педагогический Совет</w:t>
            </w:r>
          </w:p>
        </w:tc>
        <w:tc>
          <w:tcPr>
            <w:tcW w:w="6250" w:type="dxa"/>
            <w:tcBorders>
              <w:top w:val="single" w:sz="4" w:space="0" w:color="auto"/>
              <w:left w:val="single" w:sz="4" w:space="0" w:color="auto"/>
            </w:tcBorders>
            <w:shd w:val="clear" w:color="auto" w:fill="auto"/>
            <w:vAlign w:val="bottom"/>
          </w:tcPr>
          <w:p w:rsidR="002E466C" w:rsidRDefault="00C42AAE">
            <w:pPr>
              <w:pStyle w:val="a5"/>
              <w:tabs>
                <w:tab w:val="left" w:pos="2290"/>
                <w:tab w:val="left" w:pos="3058"/>
                <w:tab w:val="left" w:pos="4781"/>
              </w:tabs>
              <w:ind w:firstLine="0"/>
            </w:pPr>
            <w:r>
              <w:t>1.Обсуждение</w:t>
            </w:r>
            <w:r>
              <w:tab/>
              <w:t>и</w:t>
            </w:r>
            <w:r>
              <w:tab/>
              <w:t>принятие</w:t>
            </w:r>
            <w:r>
              <w:tab/>
              <w:t>Программы</w:t>
            </w:r>
          </w:p>
          <w:p w:rsidR="002E466C" w:rsidRDefault="00C42AAE">
            <w:pPr>
              <w:pStyle w:val="a5"/>
              <w:spacing w:line="228" w:lineRule="auto"/>
              <w:ind w:firstLine="0"/>
            </w:pPr>
            <w:r>
              <w:t>здоровьесбережения.</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 xml:space="preserve">ноябрь </w:t>
            </w:r>
            <w:r w:rsidR="0054059B">
              <w:t xml:space="preserve"> </w:t>
            </w:r>
          </w:p>
        </w:tc>
        <w:tc>
          <w:tcPr>
            <w:tcW w:w="2026" w:type="dxa"/>
            <w:tcBorders>
              <w:top w:val="single" w:sz="4" w:space="0" w:color="auto"/>
              <w:left w:val="single" w:sz="4" w:space="0" w:color="auto"/>
            </w:tcBorders>
            <w:shd w:val="clear" w:color="auto" w:fill="auto"/>
          </w:tcPr>
          <w:p w:rsidR="002E466C" w:rsidRDefault="00C42AAE">
            <w:pPr>
              <w:pStyle w:val="a5"/>
              <w:ind w:firstLine="0"/>
            </w:pPr>
            <w:r>
              <w:t>-</w:t>
            </w:r>
          </w:p>
        </w:tc>
        <w:tc>
          <w:tcPr>
            <w:tcW w:w="2035"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w:t>
            </w:r>
          </w:p>
        </w:tc>
      </w:tr>
      <w:tr w:rsidR="002E466C">
        <w:trPr>
          <w:trHeight w:hRule="exact" w:val="672"/>
          <w:jc w:val="center"/>
        </w:trPr>
        <w:tc>
          <w:tcPr>
            <w:tcW w:w="2534" w:type="dxa"/>
            <w:vMerge/>
            <w:shd w:val="clear" w:color="auto" w:fill="auto"/>
            <w:vAlign w:val="center"/>
          </w:tcPr>
          <w:p w:rsidR="002E466C" w:rsidRDefault="002E466C"/>
        </w:tc>
        <w:tc>
          <w:tcPr>
            <w:tcW w:w="6250" w:type="dxa"/>
            <w:tcBorders>
              <w:top w:val="single" w:sz="4" w:space="0" w:color="auto"/>
              <w:left w:val="single" w:sz="4" w:space="0" w:color="auto"/>
            </w:tcBorders>
            <w:shd w:val="clear" w:color="auto" w:fill="auto"/>
            <w:vAlign w:val="bottom"/>
          </w:tcPr>
          <w:p w:rsidR="002E466C" w:rsidRDefault="00C42AAE">
            <w:pPr>
              <w:pStyle w:val="a5"/>
              <w:tabs>
                <w:tab w:val="left" w:pos="2712"/>
                <w:tab w:val="left" w:pos="6072"/>
              </w:tabs>
              <w:ind w:firstLine="0"/>
            </w:pPr>
            <w:r>
              <w:t>2.Использование</w:t>
            </w:r>
            <w:r>
              <w:tab/>
              <w:t>здоровьесберегающих</w:t>
            </w:r>
            <w:r>
              <w:tab/>
              <w:t>и</w:t>
            </w:r>
          </w:p>
          <w:p w:rsidR="002E466C" w:rsidRDefault="00C42AAE">
            <w:pPr>
              <w:pStyle w:val="a5"/>
              <w:spacing w:line="230" w:lineRule="auto"/>
              <w:ind w:firstLine="0"/>
            </w:pPr>
            <w:r>
              <w:t>здоровьеформирующих технологий.</w:t>
            </w:r>
          </w:p>
        </w:tc>
        <w:tc>
          <w:tcPr>
            <w:tcW w:w="2026" w:type="dxa"/>
            <w:tcBorders>
              <w:top w:val="single" w:sz="4" w:space="0" w:color="auto"/>
              <w:left w:val="single" w:sz="4" w:space="0" w:color="auto"/>
            </w:tcBorders>
            <w:shd w:val="clear" w:color="auto" w:fill="auto"/>
          </w:tcPr>
          <w:p w:rsidR="002E466C" w:rsidRDefault="00C42AAE">
            <w:pPr>
              <w:pStyle w:val="a5"/>
              <w:ind w:firstLine="0"/>
            </w:pPr>
            <w:r>
              <w:t>-</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 xml:space="preserve">январь </w:t>
            </w:r>
            <w:r w:rsidR="0054059B">
              <w:t xml:space="preserve"> </w:t>
            </w:r>
          </w:p>
        </w:tc>
        <w:tc>
          <w:tcPr>
            <w:tcW w:w="2035"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w:t>
            </w:r>
          </w:p>
        </w:tc>
      </w:tr>
      <w:tr w:rsidR="002E466C">
        <w:trPr>
          <w:trHeight w:hRule="exact" w:val="677"/>
          <w:jc w:val="center"/>
        </w:trPr>
        <w:tc>
          <w:tcPr>
            <w:tcW w:w="2534" w:type="dxa"/>
            <w:vMerge/>
            <w:shd w:val="clear" w:color="auto" w:fill="auto"/>
            <w:vAlign w:val="center"/>
          </w:tcPr>
          <w:p w:rsidR="002E466C" w:rsidRDefault="002E466C"/>
        </w:tc>
        <w:tc>
          <w:tcPr>
            <w:tcW w:w="6250" w:type="dxa"/>
            <w:tcBorders>
              <w:top w:val="single" w:sz="4" w:space="0" w:color="auto"/>
              <w:left w:val="single" w:sz="4" w:space="0" w:color="auto"/>
            </w:tcBorders>
            <w:shd w:val="clear" w:color="auto" w:fill="auto"/>
            <w:vAlign w:val="bottom"/>
          </w:tcPr>
          <w:p w:rsidR="002E466C" w:rsidRDefault="00C42AAE">
            <w:pPr>
              <w:pStyle w:val="a5"/>
              <w:tabs>
                <w:tab w:val="left" w:pos="2654"/>
                <w:tab w:val="left" w:pos="5650"/>
              </w:tabs>
              <w:ind w:firstLine="0"/>
            </w:pPr>
            <w:r>
              <w:t>3.«Аукцион»</w:t>
            </w:r>
            <w:r>
              <w:tab/>
              <w:t>педагогических</w:t>
            </w:r>
            <w:r>
              <w:tab/>
              <w:t>идей</w:t>
            </w:r>
          </w:p>
          <w:p w:rsidR="002E466C" w:rsidRDefault="00C42AAE">
            <w:pPr>
              <w:pStyle w:val="a5"/>
              <w:spacing w:line="228" w:lineRule="auto"/>
              <w:ind w:firstLine="0"/>
            </w:pPr>
            <w:r>
              <w:t>(здоровьесберегающие технологии).</w:t>
            </w:r>
          </w:p>
        </w:tc>
        <w:tc>
          <w:tcPr>
            <w:tcW w:w="2026" w:type="dxa"/>
            <w:tcBorders>
              <w:top w:val="single" w:sz="4" w:space="0" w:color="auto"/>
              <w:left w:val="single" w:sz="4" w:space="0" w:color="auto"/>
            </w:tcBorders>
            <w:shd w:val="clear" w:color="auto" w:fill="auto"/>
          </w:tcPr>
          <w:p w:rsidR="002E466C" w:rsidRDefault="00C42AAE">
            <w:pPr>
              <w:pStyle w:val="a5"/>
              <w:ind w:firstLine="0"/>
            </w:pPr>
            <w:r>
              <w:t>-</w:t>
            </w:r>
          </w:p>
        </w:tc>
        <w:tc>
          <w:tcPr>
            <w:tcW w:w="2026" w:type="dxa"/>
            <w:tcBorders>
              <w:top w:val="single" w:sz="4" w:space="0" w:color="auto"/>
              <w:left w:val="single" w:sz="4" w:space="0" w:color="auto"/>
            </w:tcBorders>
            <w:shd w:val="clear" w:color="auto" w:fill="auto"/>
          </w:tcPr>
          <w:p w:rsidR="002E466C" w:rsidRDefault="00C42AAE">
            <w:pPr>
              <w:pStyle w:val="a5"/>
              <w:ind w:firstLine="0"/>
            </w:pPr>
            <w:r>
              <w:t>-</w:t>
            </w:r>
          </w:p>
        </w:tc>
        <w:tc>
          <w:tcPr>
            <w:tcW w:w="2035" w:type="dxa"/>
            <w:tcBorders>
              <w:top w:val="single" w:sz="4" w:space="0" w:color="auto"/>
              <w:left w:val="single" w:sz="4" w:space="0" w:color="auto"/>
              <w:right w:val="single" w:sz="4" w:space="0" w:color="auto"/>
            </w:tcBorders>
            <w:shd w:val="clear" w:color="auto" w:fill="auto"/>
          </w:tcPr>
          <w:p w:rsidR="002E466C" w:rsidRDefault="00C42AAE" w:rsidP="0054059B">
            <w:pPr>
              <w:pStyle w:val="a5"/>
              <w:ind w:firstLine="0"/>
            </w:pPr>
            <w:r>
              <w:t xml:space="preserve">октябрь </w:t>
            </w:r>
            <w:r w:rsidR="0054059B">
              <w:t xml:space="preserve"> </w:t>
            </w:r>
          </w:p>
        </w:tc>
      </w:tr>
      <w:tr w:rsidR="002E466C">
        <w:trPr>
          <w:trHeight w:hRule="exact" w:val="350"/>
          <w:jc w:val="center"/>
        </w:trPr>
        <w:tc>
          <w:tcPr>
            <w:tcW w:w="2534" w:type="dxa"/>
            <w:vMerge/>
            <w:shd w:val="clear" w:color="auto" w:fill="auto"/>
            <w:vAlign w:val="center"/>
          </w:tcPr>
          <w:p w:rsidR="002E466C" w:rsidRDefault="002E466C"/>
        </w:tc>
        <w:tc>
          <w:tcPr>
            <w:tcW w:w="6250" w:type="dxa"/>
            <w:tcBorders>
              <w:top w:val="single" w:sz="4" w:space="0" w:color="auto"/>
              <w:left w:val="single" w:sz="4" w:space="0" w:color="auto"/>
            </w:tcBorders>
            <w:shd w:val="clear" w:color="auto" w:fill="auto"/>
            <w:vAlign w:val="bottom"/>
          </w:tcPr>
          <w:p w:rsidR="002E466C" w:rsidRDefault="00C42AAE">
            <w:pPr>
              <w:pStyle w:val="a5"/>
              <w:ind w:firstLine="0"/>
            </w:pPr>
            <w:r>
              <w:t>4.Здоровьесбережение при применении ИКТ.</w:t>
            </w:r>
          </w:p>
        </w:tc>
        <w:tc>
          <w:tcPr>
            <w:tcW w:w="2026" w:type="dxa"/>
            <w:tcBorders>
              <w:top w:val="single" w:sz="4" w:space="0" w:color="auto"/>
              <w:left w:val="single" w:sz="4" w:space="0" w:color="auto"/>
            </w:tcBorders>
            <w:shd w:val="clear" w:color="auto" w:fill="auto"/>
            <w:vAlign w:val="bottom"/>
          </w:tcPr>
          <w:p w:rsidR="002E466C" w:rsidRDefault="00C42AAE" w:rsidP="0054059B">
            <w:pPr>
              <w:pStyle w:val="a5"/>
              <w:ind w:firstLine="0"/>
            </w:pPr>
            <w:r>
              <w:t xml:space="preserve">январь </w:t>
            </w:r>
            <w:r w:rsidR="0054059B">
              <w:t xml:space="preserve"> </w:t>
            </w:r>
          </w:p>
        </w:tc>
        <w:tc>
          <w:tcPr>
            <w:tcW w:w="2026" w:type="dxa"/>
            <w:tcBorders>
              <w:top w:val="single" w:sz="4" w:space="0" w:color="auto"/>
              <w:left w:val="single" w:sz="4" w:space="0" w:color="auto"/>
            </w:tcBorders>
            <w:shd w:val="clear" w:color="auto" w:fill="auto"/>
            <w:vAlign w:val="center"/>
          </w:tcPr>
          <w:p w:rsidR="002E466C" w:rsidRDefault="00C42AAE">
            <w:pPr>
              <w:pStyle w:val="a5"/>
              <w:ind w:firstLine="0"/>
            </w:pPr>
            <w:r>
              <w:t>-</w:t>
            </w:r>
          </w:p>
        </w:tc>
        <w:tc>
          <w:tcPr>
            <w:tcW w:w="2035" w:type="dxa"/>
            <w:tcBorders>
              <w:top w:val="single" w:sz="4" w:space="0" w:color="auto"/>
              <w:left w:val="single" w:sz="4" w:space="0" w:color="auto"/>
              <w:right w:val="single" w:sz="4" w:space="0" w:color="auto"/>
            </w:tcBorders>
            <w:shd w:val="clear" w:color="auto" w:fill="auto"/>
            <w:vAlign w:val="center"/>
          </w:tcPr>
          <w:p w:rsidR="002E466C" w:rsidRDefault="00C42AAE">
            <w:pPr>
              <w:pStyle w:val="a5"/>
              <w:ind w:firstLine="0"/>
            </w:pPr>
            <w:r>
              <w:t>-</w:t>
            </w:r>
          </w:p>
        </w:tc>
      </w:tr>
      <w:tr w:rsidR="002E466C">
        <w:trPr>
          <w:trHeight w:hRule="exact" w:val="341"/>
          <w:jc w:val="center"/>
        </w:trPr>
        <w:tc>
          <w:tcPr>
            <w:tcW w:w="2534" w:type="dxa"/>
            <w:vMerge w:val="restart"/>
            <w:tcBorders>
              <w:top w:val="single" w:sz="4" w:space="0" w:color="auto"/>
            </w:tcBorders>
            <w:shd w:val="clear" w:color="auto" w:fill="auto"/>
            <w:vAlign w:val="bottom"/>
          </w:tcPr>
          <w:p w:rsidR="002E466C" w:rsidRDefault="00C42AAE">
            <w:pPr>
              <w:pStyle w:val="a5"/>
              <w:ind w:firstLine="0"/>
            </w:pPr>
            <w:r>
              <w:rPr>
                <w:i/>
                <w:iCs/>
              </w:rPr>
              <w:t>Методический Совет</w:t>
            </w:r>
          </w:p>
        </w:tc>
        <w:tc>
          <w:tcPr>
            <w:tcW w:w="6250" w:type="dxa"/>
            <w:tcBorders>
              <w:top w:val="single" w:sz="4" w:space="0" w:color="auto"/>
              <w:left w:val="single" w:sz="4" w:space="0" w:color="auto"/>
            </w:tcBorders>
            <w:shd w:val="clear" w:color="auto" w:fill="auto"/>
            <w:vAlign w:val="bottom"/>
          </w:tcPr>
          <w:p w:rsidR="002E466C" w:rsidRDefault="00C42AAE">
            <w:pPr>
              <w:pStyle w:val="a5"/>
              <w:ind w:firstLine="0"/>
            </w:pPr>
            <w:r>
              <w:t>1.Обсуждение Программы здоровьесбережения.</w:t>
            </w:r>
          </w:p>
        </w:tc>
        <w:tc>
          <w:tcPr>
            <w:tcW w:w="2026" w:type="dxa"/>
            <w:tcBorders>
              <w:top w:val="single" w:sz="4" w:space="0" w:color="auto"/>
              <w:left w:val="single" w:sz="4" w:space="0" w:color="auto"/>
            </w:tcBorders>
            <w:shd w:val="clear" w:color="auto" w:fill="auto"/>
            <w:vAlign w:val="bottom"/>
          </w:tcPr>
          <w:p w:rsidR="002E466C" w:rsidRDefault="00C42AAE" w:rsidP="0054059B">
            <w:pPr>
              <w:pStyle w:val="a5"/>
              <w:ind w:firstLine="0"/>
            </w:pPr>
            <w:r>
              <w:t xml:space="preserve">август </w:t>
            </w:r>
            <w:r w:rsidR="0054059B">
              <w:t xml:space="preserve"> </w:t>
            </w:r>
          </w:p>
        </w:tc>
        <w:tc>
          <w:tcPr>
            <w:tcW w:w="2026" w:type="dxa"/>
            <w:tcBorders>
              <w:top w:val="single" w:sz="4" w:space="0" w:color="auto"/>
              <w:left w:val="single" w:sz="4" w:space="0" w:color="auto"/>
            </w:tcBorders>
            <w:shd w:val="clear" w:color="auto" w:fill="auto"/>
            <w:vAlign w:val="bottom"/>
          </w:tcPr>
          <w:p w:rsidR="002E466C" w:rsidRDefault="00C42AAE" w:rsidP="0054059B">
            <w:pPr>
              <w:pStyle w:val="a5"/>
              <w:ind w:firstLine="0"/>
            </w:pPr>
            <w:r>
              <w:t xml:space="preserve">август </w:t>
            </w:r>
            <w:r w:rsidR="0054059B">
              <w:t xml:space="preserve"> </w:t>
            </w:r>
          </w:p>
        </w:tc>
        <w:tc>
          <w:tcPr>
            <w:tcW w:w="2035" w:type="dxa"/>
            <w:tcBorders>
              <w:top w:val="single" w:sz="4" w:space="0" w:color="auto"/>
              <w:left w:val="single" w:sz="4" w:space="0" w:color="auto"/>
              <w:right w:val="single" w:sz="4" w:space="0" w:color="auto"/>
            </w:tcBorders>
            <w:shd w:val="clear" w:color="auto" w:fill="auto"/>
            <w:vAlign w:val="bottom"/>
          </w:tcPr>
          <w:p w:rsidR="002E466C" w:rsidRDefault="00C42AAE" w:rsidP="0054059B">
            <w:pPr>
              <w:pStyle w:val="a5"/>
              <w:ind w:firstLine="0"/>
            </w:pPr>
            <w:r>
              <w:t xml:space="preserve">август </w:t>
            </w:r>
            <w:r w:rsidR="0054059B">
              <w:t xml:space="preserve"> </w:t>
            </w:r>
          </w:p>
        </w:tc>
      </w:tr>
      <w:tr w:rsidR="002E466C">
        <w:trPr>
          <w:trHeight w:hRule="exact" w:val="658"/>
          <w:jc w:val="center"/>
        </w:trPr>
        <w:tc>
          <w:tcPr>
            <w:tcW w:w="2534" w:type="dxa"/>
            <w:vMerge/>
            <w:shd w:val="clear" w:color="auto" w:fill="auto"/>
            <w:vAlign w:val="bottom"/>
          </w:tcPr>
          <w:p w:rsidR="002E466C" w:rsidRDefault="002E466C"/>
        </w:tc>
        <w:tc>
          <w:tcPr>
            <w:tcW w:w="6250" w:type="dxa"/>
            <w:tcBorders>
              <w:top w:val="single" w:sz="4" w:space="0" w:color="auto"/>
              <w:left w:val="single" w:sz="4" w:space="0" w:color="auto"/>
            </w:tcBorders>
            <w:shd w:val="clear" w:color="auto" w:fill="auto"/>
            <w:vAlign w:val="bottom"/>
          </w:tcPr>
          <w:p w:rsidR="002E466C" w:rsidRDefault="00C42AAE">
            <w:pPr>
              <w:pStyle w:val="a5"/>
              <w:spacing w:line="226" w:lineRule="auto"/>
              <w:ind w:firstLine="0"/>
            </w:pPr>
            <w:r>
              <w:t>2.Составление плана работы с учетом внедрения здоровьесберегающих технологий.</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 xml:space="preserve">август </w:t>
            </w:r>
            <w:r w:rsidR="0054059B">
              <w:t xml:space="preserve"> </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 xml:space="preserve">август </w:t>
            </w:r>
            <w:r w:rsidR="0054059B">
              <w:t xml:space="preserve"> </w:t>
            </w:r>
          </w:p>
        </w:tc>
        <w:tc>
          <w:tcPr>
            <w:tcW w:w="2035" w:type="dxa"/>
            <w:tcBorders>
              <w:top w:val="single" w:sz="4" w:space="0" w:color="auto"/>
              <w:left w:val="single" w:sz="4" w:space="0" w:color="auto"/>
              <w:right w:val="single" w:sz="4" w:space="0" w:color="auto"/>
            </w:tcBorders>
            <w:shd w:val="clear" w:color="auto" w:fill="auto"/>
          </w:tcPr>
          <w:p w:rsidR="002E466C" w:rsidRDefault="00C42AAE" w:rsidP="0054059B">
            <w:pPr>
              <w:pStyle w:val="a5"/>
              <w:ind w:firstLine="0"/>
            </w:pPr>
            <w:r>
              <w:t xml:space="preserve">август </w:t>
            </w:r>
            <w:r w:rsidR="0054059B">
              <w:t xml:space="preserve"> </w:t>
            </w:r>
          </w:p>
        </w:tc>
      </w:tr>
      <w:tr w:rsidR="002E466C">
        <w:trPr>
          <w:trHeight w:hRule="exact" w:val="346"/>
          <w:jc w:val="center"/>
        </w:trPr>
        <w:tc>
          <w:tcPr>
            <w:tcW w:w="2534" w:type="dxa"/>
            <w:vMerge/>
            <w:tcBorders>
              <w:bottom w:val="single" w:sz="4" w:space="0" w:color="auto"/>
            </w:tcBorders>
            <w:shd w:val="clear" w:color="auto" w:fill="auto"/>
            <w:vAlign w:val="bottom"/>
          </w:tcPr>
          <w:p w:rsidR="002E466C" w:rsidRDefault="002E466C"/>
        </w:tc>
        <w:tc>
          <w:tcPr>
            <w:tcW w:w="6250" w:type="dxa"/>
            <w:tcBorders>
              <w:top w:val="single" w:sz="4" w:space="0" w:color="auto"/>
              <w:left w:val="single" w:sz="4" w:space="0" w:color="auto"/>
              <w:bottom w:val="single" w:sz="4" w:space="0" w:color="auto"/>
            </w:tcBorders>
            <w:shd w:val="clear" w:color="auto" w:fill="auto"/>
            <w:vAlign w:val="bottom"/>
          </w:tcPr>
          <w:p w:rsidR="002E466C" w:rsidRDefault="00C42AAE">
            <w:pPr>
              <w:pStyle w:val="a5"/>
              <w:ind w:firstLine="0"/>
            </w:pPr>
            <w:r>
              <w:t>3.Разработка критериев и индикаторов уровня</w:t>
            </w:r>
          </w:p>
        </w:tc>
        <w:tc>
          <w:tcPr>
            <w:tcW w:w="2026" w:type="dxa"/>
            <w:tcBorders>
              <w:top w:val="single" w:sz="4" w:space="0" w:color="auto"/>
              <w:left w:val="single" w:sz="4" w:space="0" w:color="auto"/>
              <w:bottom w:val="single" w:sz="4" w:space="0" w:color="auto"/>
            </w:tcBorders>
            <w:shd w:val="clear" w:color="auto" w:fill="auto"/>
            <w:vAlign w:val="bottom"/>
          </w:tcPr>
          <w:p w:rsidR="002E466C" w:rsidRDefault="00C42AAE" w:rsidP="0054059B">
            <w:pPr>
              <w:pStyle w:val="a5"/>
              <w:ind w:firstLine="0"/>
            </w:pPr>
            <w:r>
              <w:t xml:space="preserve">сентябрь </w:t>
            </w:r>
            <w:r w:rsidR="0054059B">
              <w:t xml:space="preserve"> </w:t>
            </w:r>
            <w:r>
              <w:t>.</w:t>
            </w:r>
          </w:p>
        </w:tc>
        <w:tc>
          <w:tcPr>
            <w:tcW w:w="2026" w:type="dxa"/>
            <w:tcBorders>
              <w:top w:val="single" w:sz="4" w:space="0" w:color="auto"/>
              <w:left w:val="single" w:sz="4" w:space="0" w:color="auto"/>
              <w:bottom w:val="single" w:sz="4" w:space="0" w:color="auto"/>
            </w:tcBorders>
            <w:shd w:val="clear" w:color="auto" w:fill="auto"/>
            <w:vAlign w:val="center"/>
          </w:tcPr>
          <w:p w:rsidR="002E466C" w:rsidRDefault="00C42AAE">
            <w:pPr>
              <w:pStyle w:val="a5"/>
              <w:ind w:firstLine="0"/>
            </w:pPr>
            <w:r>
              <w:t>-</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2E466C" w:rsidRDefault="00C42AAE">
            <w:pPr>
              <w:pStyle w:val="a5"/>
              <w:ind w:firstLine="0"/>
            </w:pPr>
            <w:r>
              <w:t>-</w:t>
            </w:r>
          </w:p>
        </w:tc>
      </w:tr>
    </w:tbl>
    <w:p w:rsidR="002E466C" w:rsidRDefault="00C42AAE">
      <w:pPr>
        <w:spacing w:line="1" w:lineRule="exact"/>
      </w:pPr>
      <w:r>
        <w:br w:type="page"/>
      </w:r>
    </w:p>
    <w:tbl>
      <w:tblPr>
        <w:tblW w:w="0" w:type="auto"/>
        <w:jc w:val="center"/>
        <w:tblLayout w:type="fixed"/>
        <w:tblCellMar>
          <w:left w:w="10" w:type="dxa"/>
          <w:right w:w="10" w:type="dxa"/>
        </w:tblCellMar>
        <w:tblLook w:val="04A0"/>
      </w:tblPr>
      <w:tblGrid>
        <w:gridCol w:w="2563"/>
        <w:gridCol w:w="6254"/>
        <w:gridCol w:w="2021"/>
        <w:gridCol w:w="2026"/>
        <w:gridCol w:w="2035"/>
      </w:tblGrid>
      <w:tr w:rsidR="002E466C">
        <w:trPr>
          <w:trHeight w:hRule="exact" w:val="667"/>
          <w:jc w:val="center"/>
        </w:trPr>
        <w:tc>
          <w:tcPr>
            <w:tcW w:w="2563" w:type="dxa"/>
            <w:vMerge w:val="restart"/>
            <w:shd w:val="clear" w:color="auto" w:fill="auto"/>
          </w:tcPr>
          <w:p w:rsidR="002E466C" w:rsidRDefault="002E466C">
            <w:pPr>
              <w:rPr>
                <w:sz w:val="10"/>
                <w:szCs w:val="10"/>
              </w:rPr>
            </w:pPr>
          </w:p>
        </w:tc>
        <w:tc>
          <w:tcPr>
            <w:tcW w:w="6254" w:type="dxa"/>
            <w:tcBorders>
              <w:top w:val="single" w:sz="4" w:space="0" w:color="auto"/>
              <w:left w:val="single" w:sz="4" w:space="0" w:color="auto"/>
            </w:tcBorders>
            <w:shd w:val="clear" w:color="auto" w:fill="auto"/>
            <w:vAlign w:val="bottom"/>
          </w:tcPr>
          <w:p w:rsidR="002E466C" w:rsidRDefault="00C42AAE">
            <w:pPr>
              <w:pStyle w:val="a5"/>
              <w:spacing w:line="228" w:lineRule="auto"/>
              <w:ind w:firstLine="0"/>
            </w:pPr>
            <w:r>
              <w:t>здоровья участников образовательного процесса для мониторинга оценки качества образования.</w:t>
            </w:r>
          </w:p>
        </w:tc>
        <w:tc>
          <w:tcPr>
            <w:tcW w:w="2021" w:type="dxa"/>
            <w:tcBorders>
              <w:top w:val="single" w:sz="4" w:space="0" w:color="auto"/>
              <w:left w:val="single" w:sz="4" w:space="0" w:color="auto"/>
            </w:tcBorders>
            <w:shd w:val="clear" w:color="auto" w:fill="auto"/>
          </w:tcPr>
          <w:p w:rsidR="002E466C" w:rsidRDefault="002E466C">
            <w:pPr>
              <w:rPr>
                <w:sz w:val="10"/>
                <w:szCs w:val="10"/>
              </w:rPr>
            </w:pPr>
          </w:p>
        </w:tc>
        <w:tc>
          <w:tcPr>
            <w:tcW w:w="2026" w:type="dxa"/>
            <w:tcBorders>
              <w:top w:val="single" w:sz="4" w:space="0" w:color="auto"/>
              <w:left w:val="single" w:sz="4" w:space="0" w:color="auto"/>
            </w:tcBorders>
            <w:shd w:val="clear" w:color="auto" w:fill="auto"/>
          </w:tcPr>
          <w:p w:rsidR="002E466C" w:rsidRDefault="002E466C">
            <w:pPr>
              <w:rPr>
                <w:sz w:val="10"/>
                <w:szCs w:val="10"/>
              </w:rPr>
            </w:pPr>
          </w:p>
        </w:tc>
        <w:tc>
          <w:tcPr>
            <w:tcW w:w="2035"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672"/>
          <w:jc w:val="center"/>
        </w:trPr>
        <w:tc>
          <w:tcPr>
            <w:tcW w:w="2563" w:type="dxa"/>
            <w:vMerge/>
            <w:shd w:val="clear" w:color="auto" w:fill="auto"/>
          </w:tcPr>
          <w:p w:rsidR="002E466C" w:rsidRDefault="002E466C"/>
        </w:tc>
        <w:tc>
          <w:tcPr>
            <w:tcW w:w="6254" w:type="dxa"/>
            <w:tcBorders>
              <w:top w:val="single" w:sz="4" w:space="0" w:color="auto"/>
              <w:left w:val="single" w:sz="4" w:space="0" w:color="auto"/>
            </w:tcBorders>
            <w:shd w:val="clear" w:color="auto" w:fill="auto"/>
          </w:tcPr>
          <w:p w:rsidR="002E466C" w:rsidRDefault="00C42AAE">
            <w:pPr>
              <w:pStyle w:val="a5"/>
              <w:ind w:firstLine="0"/>
            </w:pPr>
            <w:r>
              <w:t>4.Методическая панорама «Здоровьесберегающие технологии».</w:t>
            </w:r>
          </w:p>
        </w:tc>
        <w:tc>
          <w:tcPr>
            <w:tcW w:w="2021" w:type="dxa"/>
            <w:tcBorders>
              <w:top w:val="single" w:sz="4" w:space="0" w:color="auto"/>
              <w:left w:val="single" w:sz="4" w:space="0" w:color="auto"/>
            </w:tcBorders>
            <w:shd w:val="clear" w:color="auto" w:fill="auto"/>
          </w:tcPr>
          <w:p w:rsidR="002E466C" w:rsidRDefault="00C42AAE">
            <w:pPr>
              <w:pStyle w:val="a5"/>
              <w:ind w:firstLine="0"/>
            </w:pPr>
            <w:r>
              <w:t>-</w:t>
            </w:r>
          </w:p>
        </w:tc>
        <w:tc>
          <w:tcPr>
            <w:tcW w:w="2026" w:type="dxa"/>
            <w:tcBorders>
              <w:top w:val="single" w:sz="4" w:space="0" w:color="auto"/>
              <w:left w:val="single" w:sz="4" w:space="0" w:color="auto"/>
            </w:tcBorders>
            <w:shd w:val="clear" w:color="auto" w:fill="auto"/>
          </w:tcPr>
          <w:p w:rsidR="002E466C" w:rsidRDefault="00C42AAE">
            <w:pPr>
              <w:pStyle w:val="a5"/>
              <w:ind w:firstLine="0"/>
            </w:pPr>
            <w:r>
              <w:t>-</w:t>
            </w:r>
          </w:p>
        </w:tc>
        <w:tc>
          <w:tcPr>
            <w:tcW w:w="2035" w:type="dxa"/>
            <w:tcBorders>
              <w:top w:val="single" w:sz="4" w:space="0" w:color="auto"/>
              <w:left w:val="single" w:sz="4" w:space="0" w:color="auto"/>
              <w:right w:val="single" w:sz="4" w:space="0" w:color="auto"/>
            </w:tcBorders>
            <w:shd w:val="clear" w:color="auto" w:fill="auto"/>
          </w:tcPr>
          <w:p w:rsidR="002E466C" w:rsidRDefault="00C42AAE" w:rsidP="0054059B">
            <w:pPr>
              <w:pStyle w:val="a5"/>
              <w:ind w:firstLine="0"/>
            </w:pPr>
            <w:r>
              <w:t xml:space="preserve">март </w:t>
            </w:r>
          </w:p>
        </w:tc>
      </w:tr>
      <w:tr w:rsidR="002E466C">
        <w:trPr>
          <w:trHeight w:hRule="exact" w:val="672"/>
          <w:jc w:val="center"/>
        </w:trPr>
        <w:tc>
          <w:tcPr>
            <w:tcW w:w="2563" w:type="dxa"/>
            <w:vMerge/>
            <w:shd w:val="clear" w:color="auto" w:fill="auto"/>
          </w:tcPr>
          <w:p w:rsidR="002E466C" w:rsidRDefault="002E466C"/>
        </w:tc>
        <w:tc>
          <w:tcPr>
            <w:tcW w:w="6254" w:type="dxa"/>
            <w:tcBorders>
              <w:top w:val="single" w:sz="4" w:space="0" w:color="auto"/>
              <w:left w:val="single" w:sz="4" w:space="0" w:color="auto"/>
            </w:tcBorders>
            <w:shd w:val="clear" w:color="auto" w:fill="auto"/>
            <w:vAlign w:val="bottom"/>
          </w:tcPr>
          <w:p w:rsidR="002E466C" w:rsidRDefault="00C42AAE">
            <w:pPr>
              <w:pStyle w:val="a5"/>
              <w:ind w:firstLine="0"/>
            </w:pPr>
            <w:r>
              <w:t>5.Организация методической недели «Обучение и воспитание с успехом».</w:t>
            </w:r>
          </w:p>
        </w:tc>
        <w:tc>
          <w:tcPr>
            <w:tcW w:w="2021" w:type="dxa"/>
            <w:tcBorders>
              <w:top w:val="single" w:sz="4" w:space="0" w:color="auto"/>
              <w:left w:val="single" w:sz="4" w:space="0" w:color="auto"/>
            </w:tcBorders>
            <w:shd w:val="clear" w:color="auto" w:fill="auto"/>
          </w:tcPr>
          <w:p w:rsidR="002E466C" w:rsidRDefault="00C42AAE" w:rsidP="0054059B">
            <w:pPr>
              <w:pStyle w:val="a5"/>
              <w:ind w:firstLine="0"/>
            </w:pPr>
            <w:r>
              <w:t xml:space="preserve">апрель </w:t>
            </w:r>
          </w:p>
        </w:tc>
        <w:tc>
          <w:tcPr>
            <w:tcW w:w="2026" w:type="dxa"/>
            <w:tcBorders>
              <w:top w:val="single" w:sz="4" w:space="0" w:color="auto"/>
              <w:left w:val="single" w:sz="4" w:space="0" w:color="auto"/>
            </w:tcBorders>
            <w:shd w:val="clear" w:color="auto" w:fill="auto"/>
          </w:tcPr>
          <w:p w:rsidR="002E466C" w:rsidRDefault="00C42AAE">
            <w:pPr>
              <w:pStyle w:val="a5"/>
              <w:ind w:firstLine="0"/>
            </w:pPr>
            <w:r>
              <w:t>-</w:t>
            </w:r>
          </w:p>
        </w:tc>
        <w:tc>
          <w:tcPr>
            <w:tcW w:w="2035"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w:t>
            </w:r>
          </w:p>
        </w:tc>
      </w:tr>
      <w:tr w:rsidR="002E466C">
        <w:trPr>
          <w:trHeight w:hRule="exact" w:val="672"/>
          <w:jc w:val="center"/>
        </w:trPr>
        <w:tc>
          <w:tcPr>
            <w:tcW w:w="2563" w:type="dxa"/>
            <w:vMerge/>
            <w:shd w:val="clear" w:color="auto" w:fill="auto"/>
          </w:tcPr>
          <w:p w:rsidR="002E466C" w:rsidRDefault="002E466C"/>
        </w:tc>
        <w:tc>
          <w:tcPr>
            <w:tcW w:w="6254" w:type="dxa"/>
            <w:tcBorders>
              <w:top w:val="single" w:sz="4" w:space="0" w:color="auto"/>
              <w:left w:val="single" w:sz="4" w:space="0" w:color="auto"/>
            </w:tcBorders>
            <w:shd w:val="clear" w:color="auto" w:fill="auto"/>
            <w:vAlign w:val="bottom"/>
          </w:tcPr>
          <w:p w:rsidR="002E466C" w:rsidRDefault="00C42AAE">
            <w:pPr>
              <w:pStyle w:val="a5"/>
              <w:tabs>
                <w:tab w:val="left" w:pos="2126"/>
                <w:tab w:val="left" w:pos="3528"/>
                <w:tab w:val="left" w:pos="5150"/>
              </w:tabs>
              <w:ind w:firstLine="0"/>
            </w:pPr>
            <w:r>
              <w:t>6.Мониторинг</w:t>
            </w:r>
            <w:r>
              <w:tab/>
              <w:t>влияния</w:t>
            </w:r>
            <w:r>
              <w:tab/>
              <w:t>состояния</w:t>
            </w:r>
            <w:r>
              <w:tab/>
              <w:t>здоровья</w:t>
            </w:r>
          </w:p>
          <w:p w:rsidR="002E466C" w:rsidRDefault="00C42AAE">
            <w:pPr>
              <w:pStyle w:val="a5"/>
              <w:spacing w:line="230" w:lineRule="auto"/>
              <w:ind w:firstLine="0"/>
            </w:pPr>
            <w:r>
              <w:t>учащихся на качество знаний по предметам.</w:t>
            </w:r>
          </w:p>
        </w:tc>
        <w:tc>
          <w:tcPr>
            <w:tcW w:w="2021" w:type="dxa"/>
            <w:tcBorders>
              <w:top w:val="single" w:sz="4" w:space="0" w:color="auto"/>
              <w:left w:val="single" w:sz="4" w:space="0" w:color="auto"/>
            </w:tcBorders>
            <w:shd w:val="clear" w:color="auto" w:fill="auto"/>
          </w:tcPr>
          <w:p w:rsidR="002E466C" w:rsidRDefault="00C42AAE" w:rsidP="0054059B">
            <w:pPr>
              <w:pStyle w:val="a5"/>
              <w:ind w:firstLine="0"/>
            </w:pPr>
            <w:r>
              <w:t>май.</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 xml:space="preserve">июнь </w:t>
            </w:r>
          </w:p>
        </w:tc>
        <w:tc>
          <w:tcPr>
            <w:tcW w:w="2035" w:type="dxa"/>
            <w:tcBorders>
              <w:top w:val="single" w:sz="4" w:space="0" w:color="auto"/>
              <w:left w:val="single" w:sz="4" w:space="0" w:color="auto"/>
              <w:right w:val="single" w:sz="4" w:space="0" w:color="auto"/>
            </w:tcBorders>
            <w:shd w:val="clear" w:color="auto" w:fill="auto"/>
          </w:tcPr>
          <w:p w:rsidR="002E466C" w:rsidRDefault="00C42AAE" w:rsidP="0054059B">
            <w:pPr>
              <w:pStyle w:val="a5"/>
              <w:ind w:firstLine="0"/>
            </w:pPr>
            <w:r>
              <w:t xml:space="preserve">июнь </w:t>
            </w:r>
          </w:p>
        </w:tc>
      </w:tr>
      <w:tr w:rsidR="002E466C">
        <w:trPr>
          <w:trHeight w:hRule="exact" w:val="672"/>
          <w:jc w:val="center"/>
        </w:trPr>
        <w:tc>
          <w:tcPr>
            <w:tcW w:w="2563" w:type="dxa"/>
            <w:vMerge/>
            <w:shd w:val="clear" w:color="auto" w:fill="auto"/>
          </w:tcPr>
          <w:p w:rsidR="002E466C" w:rsidRDefault="002E466C"/>
        </w:tc>
        <w:tc>
          <w:tcPr>
            <w:tcW w:w="6254" w:type="dxa"/>
            <w:tcBorders>
              <w:top w:val="single" w:sz="4" w:space="0" w:color="auto"/>
              <w:left w:val="single" w:sz="4" w:space="0" w:color="auto"/>
            </w:tcBorders>
            <w:shd w:val="clear" w:color="auto" w:fill="auto"/>
            <w:vAlign w:val="bottom"/>
          </w:tcPr>
          <w:p w:rsidR="002E466C" w:rsidRDefault="00C42AAE">
            <w:pPr>
              <w:pStyle w:val="a5"/>
              <w:tabs>
                <w:tab w:val="left" w:pos="2179"/>
                <w:tab w:val="left" w:pos="3058"/>
                <w:tab w:val="left" w:pos="5064"/>
              </w:tabs>
              <w:ind w:firstLine="0"/>
            </w:pPr>
            <w:r>
              <w:t>7.Кураторство</w:t>
            </w:r>
            <w:r>
              <w:tab/>
              <w:t>над</w:t>
            </w:r>
            <w:r>
              <w:tab/>
              <w:t>лекторскими</w:t>
            </w:r>
            <w:r>
              <w:tab/>
              <w:t>группами</w:t>
            </w:r>
          </w:p>
          <w:p w:rsidR="002E466C" w:rsidRDefault="00C42AAE">
            <w:pPr>
              <w:pStyle w:val="a5"/>
              <w:spacing w:line="230" w:lineRule="auto"/>
              <w:ind w:firstLine="0"/>
            </w:pPr>
            <w:r>
              <w:t>старшеклассников «Жизнь без наркотиков».</w:t>
            </w:r>
          </w:p>
        </w:tc>
        <w:tc>
          <w:tcPr>
            <w:tcW w:w="6082" w:type="dxa"/>
            <w:gridSpan w:val="3"/>
            <w:tcBorders>
              <w:top w:val="single" w:sz="4" w:space="0" w:color="auto"/>
              <w:left w:val="single" w:sz="4" w:space="0" w:color="auto"/>
              <w:right w:val="single" w:sz="4" w:space="0" w:color="auto"/>
            </w:tcBorders>
            <w:shd w:val="clear" w:color="auto" w:fill="auto"/>
          </w:tcPr>
          <w:p w:rsidR="002E466C" w:rsidRDefault="00C42AAE">
            <w:pPr>
              <w:pStyle w:val="a5"/>
              <w:ind w:firstLine="0"/>
            </w:pPr>
            <w:r>
              <w:t>в течение года</w:t>
            </w:r>
          </w:p>
        </w:tc>
      </w:tr>
      <w:tr w:rsidR="002E466C">
        <w:trPr>
          <w:trHeight w:hRule="exact" w:val="998"/>
          <w:jc w:val="center"/>
        </w:trPr>
        <w:tc>
          <w:tcPr>
            <w:tcW w:w="2563" w:type="dxa"/>
            <w:vMerge w:val="restart"/>
            <w:tcBorders>
              <w:top w:val="single" w:sz="4" w:space="0" w:color="auto"/>
            </w:tcBorders>
            <w:shd w:val="clear" w:color="auto" w:fill="auto"/>
          </w:tcPr>
          <w:p w:rsidR="002E466C" w:rsidRDefault="00C42AAE">
            <w:pPr>
              <w:pStyle w:val="a5"/>
              <w:ind w:firstLine="0"/>
            </w:pPr>
            <w:r>
              <w:rPr>
                <w:i/>
                <w:iCs/>
              </w:rPr>
              <w:t>Общешкольный родительский совет</w:t>
            </w:r>
          </w:p>
        </w:tc>
        <w:tc>
          <w:tcPr>
            <w:tcW w:w="6254" w:type="dxa"/>
            <w:tcBorders>
              <w:top w:val="single" w:sz="4" w:space="0" w:color="auto"/>
              <w:left w:val="single" w:sz="4" w:space="0" w:color="auto"/>
            </w:tcBorders>
            <w:shd w:val="clear" w:color="auto" w:fill="auto"/>
            <w:vAlign w:val="bottom"/>
          </w:tcPr>
          <w:p w:rsidR="002E466C" w:rsidRDefault="00C42AAE">
            <w:pPr>
              <w:pStyle w:val="a5"/>
              <w:tabs>
                <w:tab w:val="left" w:pos="2261"/>
                <w:tab w:val="left" w:pos="3859"/>
                <w:tab w:val="left" w:pos="4411"/>
              </w:tabs>
              <w:ind w:firstLine="0"/>
            </w:pPr>
            <w:r>
              <w:t>1.Ознакомление</w:t>
            </w:r>
            <w:r>
              <w:tab/>
              <w:t>родителей</w:t>
            </w:r>
            <w:r>
              <w:tab/>
              <w:t>с</w:t>
            </w:r>
            <w:r>
              <w:tab/>
              <w:t>деятельностью</w:t>
            </w:r>
          </w:p>
          <w:p w:rsidR="002E466C" w:rsidRDefault="00C42AAE">
            <w:pPr>
              <w:pStyle w:val="a5"/>
              <w:ind w:firstLine="0"/>
            </w:pPr>
            <w:r>
              <w:t>школы по оздоровлению и пропаганде здорового образа жизни.</w:t>
            </w:r>
          </w:p>
        </w:tc>
        <w:tc>
          <w:tcPr>
            <w:tcW w:w="2021" w:type="dxa"/>
            <w:tcBorders>
              <w:top w:val="single" w:sz="4" w:space="0" w:color="auto"/>
              <w:left w:val="single" w:sz="4" w:space="0" w:color="auto"/>
            </w:tcBorders>
            <w:shd w:val="clear" w:color="auto" w:fill="auto"/>
          </w:tcPr>
          <w:p w:rsidR="002E466C" w:rsidRDefault="00C42AAE" w:rsidP="0054059B">
            <w:pPr>
              <w:pStyle w:val="a5"/>
              <w:ind w:firstLine="0"/>
            </w:pPr>
            <w:r>
              <w:t xml:space="preserve">май </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 xml:space="preserve">май </w:t>
            </w:r>
          </w:p>
        </w:tc>
        <w:tc>
          <w:tcPr>
            <w:tcW w:w="2035" w:type="dxa"/>
            <w:tcBorders>
              <w:top w:val="single" w:sz="4" w:space="0" w:color="auto"/>
              <w:left w:val="single" w:sz="4" w:space="0" w:color="auto"/>
              <w:right w:val="single" w:sz="4" w:space="0" w:color="auto"/>
            </w:tcBorders>
            <w:shd w:val="clear" w:color="auto" w:fill="auto"/>
          </w:tcPr>
          <w:p w:rsidR="002E466C" w:rsidRDefault="00C42AAE" w:rsidP="0054059B">
            <w:pPr>
              <w:pStyle w:val="a5"/>
              <w:ind w:firstLine="0"/>
            </w:pPr>
            <w:r>
              <w:t xml:space="preserve">май </w:t>
            </w:r>
          </w:p>
        </w:tc>
      </w:tr>
      <w:tr w:rsidR="002E466C">
        <w:trPr>
          <w:trHeight w:hRule="exact" w:val="350"/>
          <w:jc w:val="center"/>
        </w:trPr>
        <w:tc>
          <w:tcPr>
            <w:tcW w:w="2563" w:type="dxa"/>
            <w:vMerge/>
            <w:shd w:val="clear" w:color="auto" w:fill="auto"/>
          </w:tcPr>
          <w:p w:rsidR="002E466C" w:rsidRDefault="002E466C"/>
        </w:tc>
        <w:tc>
          <w:tcPr>
            <w:tcW w:w="6254" w:type="dxa"/>
            <w:tcBorders>
              <w:top w:val="single" w:sz="4" w:space="0" w:color="auto"/>
              <w:left w:val="single" w:sz="4" w:space="0" w:color="auto"/>
            </w:tcBorders>
            <w:shd w:val="clear" w:color="auto" w:fill="auto"/>
            <w:vAlign w:val="bottom"/>
          </w:tcPr>
          <w:p w:rsidR="002E466C" w:rsidRDefault="00C42AAE">
            <w:pPr>
              <w:pStyle w:val="a5"/>
              <w:ind w:firstLine="0"/>
            </w:pPr>
            <w:r>
              <w:t>2.Круглый стол «Здоровье наших детей».</w:t>
            </w:r>
          </w:p>
        </w:tc>
        <w:tc>
          <w:tcPr>
            <w:tcW w:w="2021" w:type="dxa"/>
            <w:tcBorders>
              <w:top w:val="single" w:sz="4" w:space="0" w:color="auto"/>
              <w:left w:val="single" w:sz="4" w:space="0" w:color="auto"/>
            </w:tcBorders>
            <w:shd w:val="clear" w:color="auto" w:fill="auto"/>
            <w:vAlign w:val="center"/>
          </w:tcPr>
          <w:p w:rsidR="002E466C" w:rsidRDefault="00C42AAE">
            <w:pPr>
              <w:pStyle w:val="a5"/>
              <w:ind w:firstLine="0"/>
            </w:pPr>
            <w:r>
              <w:t>-</w:t>
            </w:r>
          </w:p>
        </w:tc>
        <w:tc>
          <w:tcPr>
            <w:tcW w:w="2026" w:type="dxa"/>
            <w:tcBorders>
              <w:top w:val="single" w:sz="4" w:space="0" w:color="auto"/>
              <w:left w:val="single" w:sz="4" w:space="0" w:color="auto"/>
            </w:tcBorders>
            <w:shd w:val="clear" w:color="auto" w:fill="auto"/>
            <w:vAlign w:val="bottom"/>
          </w:tcPr>
          <w:p w:rsidR="002E466C" w:rsidRDefault="00C42AAE" w:rsidP="0054059B">
            <w:pPr>
              <w:pStyle w:val="a5"/>
              <w:ind w:firstLine="0"/>
            </w:pPr>
            <w:r>
              <w:t xml:space="preserve">ноябрь </w:t>
            </w:r>
          </w:p>
        </w:tc>
        <w:tc>
          <w:tcPr>
            <w:tcW w:w="2035" w:type="dxa"/>
            <w:tcBorders>
              <w:top w:val="single" w:sz="4" w:space="0" w:color="auto"/>
              <w:left w:val="single" w:sz="4" w:space="0" w:color="auto"/>
              <w:right w:val="single" w:sz="4" w:space="0" w:color="auto"/>
            </w:tcBorders>
            <w:shd w:val="clear" w:color="auto" w:fill="auto"/>
            <w:vAlign w:val="center"/>
          </w:tcPr>
          <w:p w:rsidR="002E466C" w:rsidRDefault="00C42AAE">
            <w:pPr>
              <w:pStyle w:val="a5"/>
              <w:ind w:firstLine="0"/>
            </w:pPr>
            <w:r>
              <w:t>-</w:t>
            </w:r>
          </w:p>
        </w:tc>
      </w:tr>
      <w:tr w:rsidR="002E466C">
        <w:trPr>
          <w:trHeight w:hRule="exact" w:val="350"/>
          <w:jc w:val="center"/>
        </w:trPr>
        <w:tc>
          <w:tcPr>
            <w:tcW w:w="2563" w:type="dxa"/>
            <w:vMerge/>
            <w:shd w:val="clear" w:color="auto" w:fill="auto"/>
          </w:tcPr>
          <w:p w:rsidR="002E466C" w:rsidRDefault="002E466C"/>
        </w:tc>
        <w:tc>
          <w:tcPr>
            <w:tcW w:w="6254" w:type="dxa"/>
            <w:tcBorders>
              <w:top w:val="single" w:sz="4" w:space="0" w:color="auto"/>
              <w:left w:val="single" w:sz="4" w:space="0" w:color="auto"/>
            </w:tcBorders>
            <w:shd w:val="clear" w:color="auto" w:fill="auto"/>
            <w:vAlign w:val="bottom"/>
          </w:tcPr>
          <w:p w:rsidR="002E466C" w:rsidRDefault="00C42AAE">
            <w:pPr>
              <w:pStyle w:val="a5"/>
              <w:ind w:firstLine="0"/>
            </w:pPr>
            <w:r>
              <w:t>З.День семьи «Папа, мама и я - спортивная семья».</w:t>
            </w:r>
          </w:p>
        </w:tc>
        <w:tc>
          <w:tcPr>
            <w:tcW w:w="2021" w:type="dxa"/>
            <w:tcBorders>
              <w:top w:val="single" w:sz="4" w:space="0" w:color="auto"/>
              <w:left w:val="single" w:sz="4" w:space="0" w:color="auto"/>
            </w:tcBorders>
            <w:shd w:val="clear" w:color="auto" w:fill="auto"/>
            <w:vAlign w:val="bottom"/>
          </w:tcPr>
          <w:p w:rsidR="002E466C" w:rsidRDefault="00C42AAE" w:rsidP="0054059B">
            <w:pPr>
              <w:pStyle w:val="a5"/>
              <w:ind w:firstLine="0"/>
            </w:pPr>
            <w:r>
              <w:t xml:space="preserve">февраль </w:t>
            </w:r>
          </w:p>
        </w:tc>
        <w:tc>
          <w:tcPr>
            <w:tcW w:w="2026" w:type="dxa"/>
            <w:tcBorders>
              <w:top w:val="single" w:sz="4" w:space="0" w:color="auto"/>
              <w:left w:val="single" w:sz="4" w:space="0" w:color="auto"/>
            </w:tcBorders>
            <w:shd w:val="clear" w:color="auto" w:fill="auto"/>
            <w:vAlign w:val="bottom"/>
          </w:tcPr>
          <w:p w:rsidR="002E466C" w:rsidRDefault="00C42AAE" w:rsidP="0054059B">
            <w:pPr>
              <w:pStyle w:val="a5"/>
              <w:ind w:firstLine="0"/>
            </w:pPr>
            <w:r>
              <w:t xml:space="preserve">февраль </w:t>
            </w:r>
          </w:p>
        </w:tc>
        <w:tc>
          <w:tcPr>
            <w:tcW w:w="2035" w:type="dxa"/>
            <w:tcBorders>
              <w:top w:val="single" w:sz="4" w:space="0" w:color="auto"/>
              <w:left w:val="single" w:sz="4" w:space="0" w:color="auto"/>
              <w:right w:val="single" w:sz="4" w:space="0" w:color="auto"/>
            </w:tcBorders>
            <w:shd w:val="clear" w:color="auto" w:fill="auto"/>
            <w:vAlign w:val="bottom"/>
          </w:tcPr>
          <w:p w:rsidR="002E466C" w:rsidRDefault="00C42AAE" w:rsidP="0054059B">
            <w:pPr>
              <w:pStyle w:val="a5"/>
              <w:ind w:firstLine="0"/>
            </w:pPr>
            <w:r>
              <w:t xml:space="preserve">февраль </w:t>
            </w:r>
          </w:p>
        </w:tc>
      </w:tr>
      <w:tr w:rsidR="002E466C">
        <w:trPr>
          <w:trHeight w:hRule="exact" w:val="672"/>
          <w:jc w:val="center"/>
        </w:trPr>
        <w:tc>
          <w:tcPr>
            <w:tcW w:w="2563" w:type="dxa"/>
            <w:vMerge/>
            <w:shd w:val="clear" w:color="auto" w:fill="auto"/>
          </w:tcPr>
          <w:p w:rsidR="002E466C" w:rsidRDefault="002E466C"/>
        </w:tc>
        <w:tc>
          <w:tcPr>
            <w:tcW w:w="6254" w:type="dxa"/>
            <w:tcBorders>
              <w:top w:val="single" w:sz="4" w:space="0" w:color="auto"/>
              <w:left w:val="single" w:sz="4" w:space="0" w:color="auto"/>
            </w:tcBorders>
            <w:shd w:val="clear" w:color="auto" w:fill="auto"/>
            <w:vAlign w:val="bottom"/>
          </w:tcPr>
          <w:p w:rsidR="002E466C" w:rsidRDefault="00C42AAE">
            <w:pPr>
              <w:pStyle w:val="a5"/>
              <w:tabs>
                <w:tab w:val="left" w:pos="2410"/>
                <w:tab w:val="left" w:pos="4142"/>
                <w:tab w:val="left" w:pos="4738"/>
              </w:tabs>
              <w:ind w:firstLine="0"/>
            </w:pPr>
            <w:r>
              <w:t>4.Ознакомление</w:t>
            </w:r>
            <w:r>
              <w:tab/>
              <w:t>родителей</w:t>
            </w:r>
            <w:r>
              <w:tab/>
              <w:t>с</w:t>
            </w:r>
            <w:r>
              <w:tab/>
              <w:t>различными</w:t>
            </w:r>
          </w:p>
          <w:p w:rsidR="002E466C" w:rsidRDefault="00C42AAE">
            <w:pPr>
              <w:pStyle w:val="a5"/>
              <w:spacing w:line="230" w:lineRule="auto"/>
              <w:ind w:firstLine="0"/>
            </w:pPr>
            <w:r>
              <w:t>оздоровительными системами.</w:t>
            </w:r>
          </w:p>
        </w:tc>
        <w:tc>
          <w:tcPr>
            <w:tcW w:w="2021" w:type="dxa"/>
            <w:tcBorders>
              <w:top w:val="single" w:sz="4" w:space="0" w:color="auto"/>
              <w:left w:val="single" w:sz="4" w:space="0" w:color="auto"/>
            </w:tcBorders>
            <w:shd w:val="clear" w:color="auto" w:fill="auto"/>
          </w:tcPr>
          <w:p w:rsidR="002E466C" w:rsidRDefault="00C42AAE">
            <w:pPr>
              <w:pStyle w:val="a5"/>
              <w:ind w:firstLine="0"/>
            </w:pPr>
            <w:r>
              <w:t>-</w:t>
            </w:r>
          </w:p>
        </w:tc>
        <w:tc>
          <w:tcPr>
            <w:tcW w:w="2026" w:type="dxa"/>
            <w:tcBorders>
              <w:top w:val="single" w:sz="4" w:space="0" w:color="auto"/>
              <w:left w:val="single" w:sz="4" w:space="0" w:color="auto"/>
            </w:tcBorders>
            <w:shd w:val="clear" w:color="auto" w:fill="auto"/>
          </w:tcPr>
          <w:p w:rsidR="002E466C" w:rsidRDefault="00C42AAE">
            <w:pPr>
              <w:pStyle w:val="a5"/>
              <w:ind w:firstLine="0"/>
            </w:pPr>
            <w:r>
              <w:t>-</w:t>
            </w:r>
          </w:p>
        </w:tc>
        <w:tc>
          <w:tcPr>
            <w:tcW w:w="2035"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ноябрь.</w:t>
            </w:r>
          </w:p>
        </w:tc>
      </w:tr>
      <w:tr w:rsidR="002E466C">
        <w:trPr>
          <w:trHeight w:hRule="exact" w:val="998"/>
          <w:jc w:val="center"/>
        </w:trPr>
        <w:tc>
          <w:tcPr>
            <w:tcW w:w="2563" w:type="dxa"/>
            <w:vMerge/>
            <w:shd w:val="clear" w:color="auto" w:fill="auto"/>
          </w:tcPr>
          <w:p w:rsidR="002E466C" w:rsidRDefault="002E466C"/>
        </w:tc>
        <w:tc>
          <w:tcPr>
            <w:tcW w:w="6254" w:type="dxa"/>
            <w:tcBorders>
              <w:top w:val="single" w:sz="4" w:space="0" w:color="auto"/>
              <w:left w:val="single" w:sz="4" w:space="0" w:color="auto"/>
            </w:tcBorders>
            <w:shd w:val="clear" w:color="auto" w:fill="auto"/>
            <w:vAlign w:val="center"/>
          </w:tcPr>
          <w:p w:rsidR="002E466C" w:rsidRDefault="00C42AAE">
            <w:pPr>
              <w:pStyle w:val="a5"/>
              <w:tabs>
                <w:tab w:val="left" w:pos="1488"/>
                <w:tab w:val="left" w:pos="3326"/>
                <w:tab w:val="left" w:pos="4680"/>
                <w:tab w:val="left" w:pos="5923"/>
              </w:tabs>
              <w:spacing w:line="228" w:lineRule="auto"/>
              <w:ind w:firstLine="0"/>
            </w:pPr>
            <w:r>
              <w:t>5.Анализ</w:t>
            </w:r>
            <w:r>
              <w:tab/>
              <w:t>результатов</w:t>
            </w:r>
            <w:r>
              <w:tab/>
              <w:t>работы</w:t>
            </w:r>
            <w:r>
              <w:tab/>
              <w:t>школы</w:t>
            </w:r>
            <w:r>
              <w:tab/>
              <w:t>по</w:t>
            </w:r>
          </w:p>
          <w:p w:rsidR="002E466C" w:rsidRDefault="00C42AAE">
            <w:pPr>
              <w:pStyle w:val="a5"/>
              <w:spacing w:line="228" w:lineRule="auto"/>
              <w:ind w:firstLine="0"/>
            </w:pPr>
            <w:r>
              <w:t>оздоровлению и пропаганде здорового образа жизни.</w:t>
            </w:r>
          </w:p>
        </w:tc>
        <w:tc>
          <w:tcPr>
            <w:tcW w:w="2021" w:type="dxa"/>
            <w:tcBorders>
              <w:top w:val="single" w:sz="4" w:space="0" w:color="auto"/>
              <w:left w:val="single" w:sz="4" w:space="0" w:color="auto"/>
            </w:tcBorders>
            <w:shd w:val="clear" w:color="auto" w:fill="auto"/>
          </w:tcPr>
          <w:p w:rsidR="002E466C" w:rsidRDefault="00C42AAE" w:rsidP="0054059B">
            <w:pPr>
              <w:pStyle w:val="a5"/>
              <w:ind w:firstLine="0"/>
            </w:pPr>
            <w:r>
              <w:t xml:space="preserve">май </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 xml:space="preserve">май </w:t>
            </w:r>
          </w:p>
        </w:tc>
        <w:tc>
          <w:tcPr>
            <w:tcW w:w="2035" w:type="dxa"/>
            <w:tcBorders>
              <w:top w:val="single" w:sz="4" w:space="0" w:color="auto"/>
              <w:left w:val="single" w:sz="4" w:space="0" w:color="auto"/>
              <w:right w:val="single" w:sz="4" w:space="0" w:color="auto"/>
            </w:tcBorders>
            <w:shd w:val="clear" w:color="auto" w:fill="auto"/>
          </w:tcPr>
          <w:p w:rsidR="002E466C" w:rsidRDefault="00C42AAE" w:rsidP="0054059B">
            <w:pPr>
              <w:pStyle w:val="a5"/>
              <w:ind w:firstLine="0"/>
            </w:pPr>
            <w:r>
              <w:t>май.</w:t>
            </w:r>
          </w:p>
        </w:tc>
      </w:tr>
      <w:tr w:rsidR="002E466C">
        <w:trPr>
          <w:trHeight w:hRule="exact" w:val="662"/>
          <w:jc w:val="center"/>
        </w:trPr>
        <w:tc>
          <w:tcPr>
            <w:tcW w:w="2563" w:type="dxa"/>
            <w:vMerge w:val="restart"/>
            <w:tcBorders>
              <w:top w:val="single" w:sz="4" w:space="0" w:color="auto"/>
            </w:tcBorders>
            <w:shd w:val="clear" w:color="auto" w:fill="auto"/>
          </w:tcPr>
          <w:p w:rsidR="002E466C" w:rsidRDefault="00C42AAE">
            <w:pPr>
              <w:pStyle w:val="a5"/>
              <w:spacing w:before="600"/>
              <w:ind w:firstLine="0"/>
            </w:pPr>
            <w:r>
              <w:rPr>
                <w:i/>
                <w:iCs/>
              </w:rPr>
              <w:t>Мониторинг здоровьесбережения</w:t>
            </w:r>
          </w:p>
        </w:tc>
        <w:tc>
          <w:tcPr>
            <w:tcW w:w="6254" w:type="dxa"/>
            <w:tcBorders>
              <w:top w:val="single" w:sz="4" w:space="0" w:color="auto"/>
              <w:left w:val="single" w:sz="4" w:space="0" w:color="auto"/>
            </w:tcBorders>
            <w:shd w:val="clear" w:color="auto" w:fill="auto"/>
            <w:vAlign w:val="center"/>
          </w:tcPr>
          <w:p w:rsidR="002E466C" w:rsidRDefault="00C42AAE">
            <w:pPr>
              <w:pStyle w:val="a5"/>
              <w:spacing w:line="221" w:lineRule="auto"/>
              <w:ind w:firstLine="0"/>
            </w:pPr>
            <w:r>
              <w:t>1.Разработка анкет и проведение анкетирования по определению самочувствия учащихся в школе.</w:t>
            </w:r>
          </w:p>
        </w:tc>
        <w:tc>
          <w:tcPr>
            <w:tcW w:w="2021" w:type="dxa"/>
            <w:tcBorders>
              <w:top w:val="single" w:sz="4" w:space="0" w:color="auto"/>
              <w:left w:val="single" w:sz="4" w:space="0" w:color="auto"/>
            </w:tcBorders>
            <w:shd w:val="clear" w:color="auto" w:fill="auto"/>
            <w:vAlign w:val="center"/>
          </w:tcPr>
          <w:p w:rsidR="002E466C" w:rsidRDefault="00C42AAE" w:rsidP="0054059B">
            <w:pPr>
              <w:pStyle w:val="a5"/>
              <w:ind w:firstLine="0"/>
            </w:pPr>
            <w:r>
              <w:t xml:space="preserve">сентябрьмай </w:t>
            </w:r>
          </w:p>
        </w:tc>
        <w:tc>
          <w:tcPr>
            <w:tcW w:w="2026" w:type="dxa"/>
            <w:tcBorders>
              <w:top w:val="single" w:sz="4" w:space="0" w:color="auto"/>
              <w:left w:val="single" w:sz="4" w:space="0" w:color="auto"/>
            </w:tcBorders>
            <w:shd w:val="clear" w:color="auto" w:fill="auto"/>
            <w:vAlign w:val="center"/>
          </w:tcPr>
          <w:p w:rsidR="002E466C" w:rsidRDefault="00C42AAE" w:rsidP="0054059B">
            <w:pPr>
              <w:pStyle w:val="a5"/>
              <w:ind w:firstLine="0"/>
            </w:pPr>
            <w:r>
              <w:t xml:space="preserve">сентябрьмай </w:t>
            </w:r>
          </w:p>
        </w:tc>
        <w:tc>
          <w:tcPr>
            <w:tcW w:w="2035" w:type="dxa"/>
            <w:tcBorders>
              <w:top w:val="single" w:sz="4" w:space="0" w:color="auto"/>
              <w:left w:val="single" w:sz="4" w:space="0" w:color="auto"/>
              <w:right w:val="single" w:sz="4" w:space="0" w:color="auto"/>
            </w:tcBorders>
            <w:shd w:val="clear" w:color="auto" w:fill="auto"/>
            <w:vAlign w:val="center"/>
          </w:tcPr>
          <w:p w:rsidR="002E466C" w:rsidRDefault="00C42AAE" w:rsidP="0054059B">
            <w:pPr>
              <w:pStyle w:val="a5"/>
              <w:ind w:firstLine="0"/>
            </w:pPr>
            <w:r>
              <w:t xml:space="preserve">сентябрьмай </w:t>
            </w:r>
          </w:p>
        </w:tc>
      </w:tr>
      <w:tr w:rsidR="002E466C">
        <w:trPr>
          <w:trHeight w:hRule="exact" w:val="658"/>
          <w:jc w:val="center"/>
        </w:trPr>
        <w:tc>
          <w:tcPr>
            <w:tcW w:w="2563" w:type="dxa"/>
            <w:vMerge/>
            <w:shd w:val="clear" w:color="auto" w:fill="auto"/>
          </w:tcPr>
          <w:p w:rsidR="002E466C" w:rsidRDefault="002E466C"/>
        </w:tc>
        <w:tc>
          <w:tcPr>
            <w:tcW w:w="6254" w:type="dxa"/>
            <w:tcBorders>
              <w:top w:val="single" w:sz="4" w:space="0" w:color="auto"/>
              <w:left w:val="single" w:sz="4" w:space="0" w:color="auto"/>
            </w:tcBorders>
            <w:shd w:val="clear" w:color="auto" w:fill="auto"/>
            <w:vAlign w:val="bottom"/>
          </w:tcPr>
          <w:p w:rsidR="002E466C" w:rsidRDefault="00C42AAE">
            <w:pPr>
              <w:pStyle w:val="a5"/>
              <w:spacing w:line="228" w:lineRule="auto"/>
              <w:ind w:firstLine="0"/>
            </w:pPr>
            <w:r>
              <w:t>2.Комплектование полного пакета документов по реализации Программы здоровьесбережения.</w:t>
            </w:r>
          </w:p>
        </w:tc>
        <w:tc>
          <w:tcPr>
            <w:tcW w:w="2021" w:type="dxa"/>
            <w:tcBorders>
              <w:top w:val="single" w:sz="4" w:space="0" w:color="auto"/>
              <w:left w:val="single" w:sz="4" w:space="0" w:color="auto"/>
            </w:tcBorders>
            <w:shd w:val="clear" w:color="auto" w:fill="auto"/>
          </w:tcPr>
          <w:p w:rsidR="002E466C" w:rsidRDefault="00C42AAE" w:rsidP="0054059B">
            <w:pPr>
              <w:pStyle w:val="a5"/>
              <w:ind w:firstLine="0"/>
            </w:pPr>
            <w:r>
              <w:t xml:space="preserve">май </w:t>
            </w:r>
          </w:p>
        </w:tc>
        <w:tc>
          <w:tcPr>
            <w:tcW w:w="2026" w:type="dxa"/>
            <w:tcBorders>
              <w:top w:val="single" w:sz="4" w:space="0" w:color="auto"/>
              <w:left w:val="single" w:sz="4" w:space="0" w:color="auto"/>
            </w:tcBorders>
            <w:shd w:val="clear" w:color="auto" w:fill="auto"/>
          </w:tcPr>
          <w:p w:rsidR="002E466C" w:rsidRDefault="00C42AAE">
            <w:pPr>
              <w:pStyle w:val="a5"/>
              <w:ind w:firstLine="0"/>
            </w:pPr>
            <w:r>
              <w:t>-</w:t>
            </w:r>
          </w:p>
        </w:tc>
        <w:tc>
          <w:tcPr>
            <w:tcW w:w="2035"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w:t>
            </w:r>
          </w:p>
        </w:tc>
      </w:tr>
      <w:tr w:rsidR="002E466C">
        <w:trPr>
          <w:trHeight w:hRule="exact" w:val="662"/>
          <w:jc w:val="center"/>
        </w:trPr>
        <w:tc>
          <w:tcPr>
            <w:tcW w:w="2563" w:type="dxa"/>
            <w:vMerge/>
            <w:shd w:val="clear" w:color="auto" w:fill="auto"/>
          </w:tcPr>
          <w:p w:rsidR="002E466C" w:rsidRDefault="002E466C"/>
        </w:tc>
        <w:tc>
          <w:tcPr>
            <w:tcW w:w="6254" w:type="dxa"/>
            <w:tcBorders>
              <w:top w:val="single" w:sz="4" w:space="0" w:color="auto"/>
              <w:left w:val="single" w:sz="4" w:space="0" w:color="auto"/>
            </w:tcBorders>
            <w:shd w:val="clear" w:color="auto" w:fill="auto"/>
            <w:vAlign w:val="bottom"/>
          </w:tcPr>
          <w:p w:rsidR="002E466C" w:rsidRDefault="00C42AAE">
            <w:pPr>
              <w:pStyle w:val="a5"/>
              <w:tabs>
                <w:tab w:val="left" w:pos="2035"/>
                <w:tab w:val="left" w:pos="3461"/>
                <w:tab w:val="left" w:pos="4310"/>
                <w:tab w:val="left" w:pos="5928"/>
              </w:tabs>
              <w:ind w:firstLine="0"/>
            </w:pPr>
            <w:r>
              <w:t>З.Подготовка</w:t>
            </w:r>
            <w:r>
              <w:tab/>
              <w:t>памяток</w:t>
            </w:r>
            <w:r>
              <w:tab/>
              <w:t>для</w:t>
            </w:r>
            <w:r>
              <w:tab/>
              <w:t>учащихся</w:t>
            </w:r>
            <w:r>
              <w:tab/>
              <w:t>по</w:t>
            </w:r>
          </w:p>
          <w:p w:rsidR="002E466C" w:rsidRDefault="00C42AAE">
            <w:pPr>
              <w:pStyle w:val="a5"/>
              <w:spacing w:line="223" w:lineRule="auto"/>
              <w:ind w:firstLine="0"/>
            </w:pPr>
            <w:r>
              <w:t>формированию здорового образа жизни.</w:t>
            </w:r>
          </w:p>
        </w:tc>
        <w:tc>
          <w:tcPr>
            <w:tcW w:w="2021" w:type="dxa"/>
            <w:tcBorders>
              <w:top w:val="single" w:sz="4" w:space="0" w:color="auto"/>
              <w:left w:val="single" w:sz="4" w:space="0" w:color="auto"/>
            </w:tcBorders>
            <w:shd w:val="clear" w:color="auto" w:fill="auto"/>
          </w:tcPr>
          <w:p w:rsidR="002E466C" w:rsidRDefault="00C42AAE">
            <w:pPr>
              <w:pStyle w:val="a5"/>
              <w:ind w:firstLine="0"/>
            </w:pPr>
            <w:r>
              <w:t>-</w:t>
            </w:r>
          </w:p>
        </w:tc>
        <w:tc>
          <w:tcPr>
            <w:tcW w:w="2026" w:type="dxa"/>
            <w:tcBorders>
              <w:top w:val="single" w:sz="4" w:space="0" w:color="auto"/>
              <w:left w:val="single" w:sz="4" w:space="0" w:color="auto"/>
            </w:tcBorders>
            <w:shd w:val="clear" w:color="auto" w:fill="auto"/>
          </w:tcPr>
          <w:p w:rsidR="002E466C" w:rsidRDefault="00C42AAE" w:rsidP="0054059B">
            <w:pPr>
              <w:pStyle w:val="a5"/>
              <w:ind w:firstLine="0"/>
            </w:pPr>
            <w:r>
              <w:t>март.</w:t>
            </w:r>
          </w:p>
        </w:tc>
        <w:tc>
          <w:tcPr>
            <w:tcW w:w="2035"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w:t>
            </w:r>
          </w:p>
        </w:tc>
      </w:tr>
      <w:tr w:rsidR="002E466C">
        <w:trPr>
          <w:trHeight w:hRule="exact" w:val="658"/>
          <w:jc w:val="center"/>
        </w:trPr>
        <w:tc>
          <w:tcPr>
            <w:tcW w:w="2563" w:type="dxa"/>
            <w:vMerge/>
            <w:tcBorders>
              <w:bottom w:val="single" w:sz="4" w:space="0" w:color="auto"/>
            </w:tcBorders>
            <w:shd w:val="clear" w:color="auto" w:fill="auto"/>
          </w:tcPr>
          <w:p w:rsidR="002E466C" w:rsidRDefault="002E466C"/>
        </w:tc>
        <w:tc>
          <w:tcPr>
            <w:tcW w:w="6254" w:type="dxa"/>
            <w:tcBorders>
              <w:top w:val="single" w:sz="4" w:space="0" w:color="auto"/>
              <w:left w:val="single" w:sz="4" w:space="0" w:color="auto"/>
              <w:bottom w:val="single" w:sz="4" w:space="0" w:color="auto"/>
            </w:tcBorders>
            <w:shd w:val="clear" w:color="auto" w:fill="auto"/>
            <w:vAlign w:val="bottom"/>
          </w:tcPr>
          <w:p w:rsidR="002E466C" w:rsidRDefault="00C42AAE">
            <w:pPr>
              <w:pStyle w:val="a5"/>
              <w:spacing w:line="226" w:lineRule="auto"/>
              <w:ind w:firstLine="0"/>
            </w:pPr>
            <w:r>
              <w:t>4.Составление рационального режима дня для учащихся.</w:t>
            </w:r>
          </w:p>
        </w:tc>
        <w:tc>
          <w:tcPr>
            <w:tcW w:w="2021" w:type="dxa"/>
            <w:tcBorders>
              <w:top w:val="single" w:sz="4" w:space="0" w:color="auto"/>
              <w:left w:val="single" w:sz="4" w:space="0" w:color="auto"/>
              <w:bottom w:val="single" w:sz="4" w:space="0" w:color="auto"/>
            </w:tcBorders>
            <w:shd w:val="clear" w:color="auto" w:fill="auto"/>
          </w:tcPr>
          <w:p w:rsidR="002E466C" w:rsidRDefault="00C42AAE" w:rsidP="0054059B">
            <w:pPr>
              <w:pStyle w:val="a5"/>
              <w:ind w:firstLine="0"/>
            </w:pPr>
            <w:r>
              <w:t xml:space="preserve">октябрь </w:t>
            </w:r>
          </w:p>
        </w:tc>
        <w:tc>
          <w:tcPr>
            <w:tcW w:w="2026" w:type="dxa"/>
            <w:tcBorders>
              <w:top w:val="single" w:sz="4" w:space="0" w:color="auto"/>
              <w:left w:val="single" w:sz="4" w:space="0" w:color="auto"/>
              <w:bottom w:val="single" w:sz="4" w:space="0" w:color="auto"/>
            </w:tcBorders>
            <w:shd w:val="clear" w:color="auto" w:fill="auto"/>
          </w:tcPr>
          <w:p w:rsidR="002E466C" w:rsidRDefault="00C42AAE" w:rsidP="0054059B">
            <w:pPr>
              <w:pStyle w:val="a5"/>
              <w:ind w:firstLine="0"/>
            </w:pPr>
            <w:r>
              <w:t xml:space="preserve">октябрь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2E466C" w:rsidRDefault="002E466C">
            <w:pPr>
              <w:rPr>
                <w:sz w:val="10"/>
                <w:szCs w:val="10"/>
              </w:rPr>
            </w:pPr>
          </w:p>
        </w:tc>
      </w:tr>
    </w:tbl>
    <w:p w:rsidR="002E466C" w:rsidRDefault="00C42AAE">
      <w:pPr>
        <w:pStyle w:val="11"/>
        <w:spacing w:after="120"/>
        <w:ind w:firstLine="0"/>
      </w:pPr>
      <w:r>
        <w:rPr>
          <w:b/>
          <w:bCs/>
          <w:i/>
          <w:iCs/>
        </w:rPr>
        <w:t>Приложение</w:t>
      </w:r>
    </w:p>
    <w:p w:rsidR="002E466C" w:rsidRDefault="00C42AAE">
      <w:pPr>
        <w:pStyle w:val="32"/>
        <w:keepNext/>
        <w:keepLines/>
        <w:spacing w:after="360"/>
        <w:jc w:val="left"/>
      </w:pPr>
      <w:bookmarkStart w:id="27" w:name="bookmark55"/>
      <w:r>
        <w:lastRenderedPageBreak/>
        <w:t>Оценка качества деятельности по формированию экологически целесообразного, здорового и безопасного образа жизни учащихся</w:t>
      </w:r>
      <w:bookmarkEnd w:id="27"/>
    </w:p>
    <w:p w:rsidR="002E466C" w:rsidRDefault="00C42AAE">
      <w:pPr>
        <w:pStyle w:val="11"/>
        <w:ind w:firstLine="0"/>
      </w:pPr>
      <w:r>
        <w:rPr>
          <w:b/>
          <w:bCs/>
        </w:rPr>
        <w:t xml:space="preserve">Внутренняя оценка </w:t>
      </w:r>
      <w:r>
        <w:t>качества деятельности общеобразовательной организации по формированию экологически целесообразного, здорового и безопасного образа жизни учащихся осуществляется двумя способами.</w:t>
      </w:r>
    </w:p>
    <w:p w:rsidR="002E466C" w:rsidRDefault="00C42AAE">
      <w:pPr>
        <w:pStyle w:val="11"/>
        <w:ind w:firstLine="660"/>
      </w:pPr>
      <w:r>
        <w:t>Способ 1 - самооценка педагога (классного руководителя). Ключевыми позициями данной оценки являются:</w:t>
      </w:r>
    </w:p>
    <w:p w:rsidR="002E466C" w:rsidRDefault="00C42AAE">
      <w:pPr>
        <w:pStyle w:val="11"/>
        <w:numPr>
          <w:ilvl w:val="0"/>
          <w:numId w:val="76"/>
        </w:numPr>
        <w:tabs>
          <w:tab w:val="left" w:pos="806"/>
        </w:tabs>
        <w:ind w:firstLine="460"/>
      </w:pPr>
      <w:r>
        <w:t>уровень знаний учащихся в области экологически целесообразного, здорового и безопасного образа жизни;</w:t>
      </w:r>
    </w:p>
    <w:p w:rsidR="002E466C" w:rsidRDefault="00C42AAE">
      <w:pPr>
        <w:pStyle w:val="11"/>
        <w:numPr>
          <w:ilvl w:val="0"/>
          <w:numId w:val="76"/>
        </w:numPr>
        <w:tabs>
          <w:tab w:val="left" w:pos="806"/>
        </w:tabs>
        <w:ind w:firstLine="460"/>
      </w:pPr>
      <w:r>
        <w:t>степень принятия учащимися ценностей экологически целесообразного, здорового и безопасного образа жизни;</w:t>
      </w:r>
    </w:p>
    <w:p w:rsidR="002E466C" w:rsidRDefault="00C42AAE">
      <w:pPr>
        <w:pStyle w:val="11"/>
        <w:numPr>
          <w:ilvl w:val="0"/>
          <w:numId w:val="76"/>
        </w:numPr>
        <w:tabs>
          <w:tab w:val="left" w:pos="806"/>
        </w:tabs>
        <w:ind w:firstLine="460"/>
      </w:pPr>
      <w:r>
        <w:t>характер деятельности учащихся в области экологически целесообразного, здорового и безопасного образа жизни.</w:t>
      </w:r>
    </w:p>
    <w:p w:rsidR="002E466C" w:rsidRDefault="00C42AAE">
      <w:pPr>
        <w:pStyle w:val="11"/>
        <w:ind w:firstLine="660"/>
      </w:pPr>
      <w:r>
        <w:t>Способ 2 - внутренний аудит качества, осуществляемый структурным органом общеобразовательной организации, действующим в интересах охраны здоровья учащихся (координационным советом по здоровью, рабочей группой и т.д.). Комплексная оценка включает в себя систему следующих критериев:</w:t>
      </w:r>
    </w:p>
    <w:p w:rsidR="002E466C" w:rsidRDefault="00C42AAE">
      <w:pPr>
        <w:pStyle w:val="11"/>
        <w:ind w:firstLine="0"/>
      </w:pPr>
      <w:r>
        <w:t>1) критерий качества результатов деятельности (К.);</w:t>
      </w:r>
    </w:p>
    <w:p w:rsidR="002E466C" w:rsidRDefault="00C42AAE">
      <w:pPr>
        <w:pStyle w:val="11"/>
        <w:ind w:firstLine="0"/>
      </w:pPr>
      <w:r>
        <w:t>2) критерий качества условий деятельности (&lt;■);</w:t>
      </w:r>
    </w:p>
    <w:p w:rsidR="002E466C" w:rsidRDefault="00C42AAE">
      <w:pPr>
        <w:pStyle w:val="11"/>
        <w:ind w:firstLine="0"/>
      </w:pPr>
      <w:r>
        <w:t>Каждый из критериев оценивается в виде показателей, дескрипторов по соответствующим методикам.</w:t>
      </w:r>
    </w:p>
    <w:p w:rsidR="002E466C" w:rsidRDefault="00C42AAE">
      <w:pPr>
        <w:pStyle w:val="a9"/>
        <w:ind w:left="91"/>
        <w:jc w:val="left"/>
      </w:pPr>
      <w:r>
        <w:rPr>
          <w:b w:val="0"/>
          <w:bCs w:val="0"/>
          <w:i w:val="0"/>
          <w:iCs w:val="0"/>
        </w:rPr>
        <w:t xml:space="preserve">1. Качество результатов деятельности по формированию экологически целесообразного, здорового ибезопасного образа жизни учащихся ( </w:t>
      </w:r>
      <w:r>
        <w:rPr>
          <w:b w:val="0"/>
          <w:bCs w:val="0"/>
        </w:rPr>
        <w:t>).</w:t>
      </w:r>
      <w:r>
        <w:rPr>
          <w:b w:val="0"/>
          <w:bCs w:val="0"/>
          <w:i w:val="0"/>
          <w:iCs w:val="0"/>
        </w:rPr>
        <w:t>’..) - таблица 1</w:t>
      </w:r>
    </w:p>
    <w:tbl>
      <w:tblPr>
        <w:tblW w:w="0" w:type="auto"/>
        <w:jc w:val="center"/>
        <w:tblLayout w:type="fixed"/>
        <w:tblCellMar>
          <w:left w:w="10" w:type="dxa"/>
          <w:right w:w="10" w:type="dxa"/>
        </w:tblCellMar>
        <w:tblLook w:val="04A0"/>
      </w:tblPr>
      <w:tblGrid>
        <w:gridCol w:w="2947"/>
        <w:gridCol w:w="5813"/>
        <w:gridCol w:w="5688"/>
      </w:tblGrid>
      <w:tr w:rsidR="002E466C">
        <w:trPr>
          <w:trHeight w:hRule="exact" w:val="336"/>
          <w:jc w:val="center"/>
        </w:trPr>
        <w:tc>
          <w:tcPr>
            <w:tcW w:w="2947" w:type="dxa"/>
            <w:tcBorders>
              <w:top w:val="single" w:sz="4" w:space="0" w:color="auto"/>
              <w:left w:val="single" w:sz="4" w:space="0" w:color="auto"/>
            </w:tcBorders>
            <w:shd w:val="clear" w:color="auto" w:fill="auto"/>
            <w:vAlign w:val="bottom"/>
          </w:tcPr>
          <w:p w:rsidR="002E466C" w:rsidRDefault="00C42AAE">
            <w:pPr>
              <w:pStyle w:val="a5"/>
              <w:ind w:firstLine="0"/>
            </w:pPr>
            <w:r>
              <w:t>Показатели</w:t>
            </w:r>
          </w:p>
        </w:tc>
        <w:tc>
          <w:tcPr>
            <w:tcW w:w="5813" w:type="dxa"/>
            <w:tcBorders>
              <w:top w:val="single" w:sz="4" w:space="0" w:color="auto"/>
              <w:left w:val="single" w:sz="4" w:space="0" w:color="auto"/>
            </w:tcBorders>
            <w:shd w:val="clear" w:color="auto" w:fill="auto"/>
            <w:vAlign w:val="bottom"/>
          </w:tcPr>
          <w:p w:rsidR="002E466C" w:rsidRDefault="00C42AAE">
            <w:pPr>
              <w:pStyle w:val="a5"/>
              <w:ind w:firstLine="0"/>
            </w:pPr>
            <w:r>
              <w:t>Дескрипторы</w:t>
            </w:r>
          </w:p>
        </w:tc>
        <w:tc>
          <w:tcPr>
            <w:tcW w:w="5688" w:type="dxa"/>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t>Ориентировочные методики оценки</w:t>
            </w:r>
          </w:p>
        </w:tc>
      </w:tr>
      <w:tr w:rsidR="002E466C">
        <w:trPr>
          <w:trHeight w:hRule="exact" w:val="3240"/>
          <w:jc w:val="center"/>
        </w:trPr>
        <w:tc>
          <w:tcPr>
            <w:tcW w:w="2947"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1.1. Уровень готовности учащихся к ведению экологически целесообразного, здорового и безопасного образа жизни (Кр1)</w:t>
            </w:r>
          </w:p>
        </w:tc>
        <w:tc>
          <w:tcPr>
            <w:tcW w:w="5813"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1.1.1. Уровень готовности обучающихся к ведению экологически целесообразного, здорового и безопасного образа жизни.</w:t>
            </w:r>
          </w:p>
          <w:p w:rsidR="002E466C" w:rsidRDefault="00C42AAE">
            <w:pPr>
              <w:pStyle w:val="a5"/>
              <w:ind w:firstLine="0"/>
            </w:pPr>
            <w:r>
              <w:t>Компоненты:</w:t>
            </w:r>
          </w:p>
          <w:p w:rsidR="002E466C" w:rsidRDefault="00C42AAE">
            <w:pPr>
              <w:pStyle w:val="a5"/>
              <w:numPr>
                <w:ilvl w:val="0"/>
                <w:numId w:val="77"/>
              </w:numPr>
              <w:tabs>
                <w:tab w:val="left" w:pos="346"/>
              </w:tabs>
              <w:spacing w:line="276" w:lineRule="auto"/>
              <w:ind w:firstLine="0"/>
            </w:pPr>
            <w:r>
              <w:t>мотивационно-ценностный;</w:t>
            </w:r>
          </w:p>
          <w:p w:rsidR="002E466C" w:rsidRDefault="00C42AAE">
            <w:pPr>
              <w:pStyle w:val="a5"/>
              <w:numPr>
                <w:ilvl w:val="0"/>
                <w:numId w:val="77"/>
              </w:numPr>
              <w:tabs>
                <w:tab w:val="left" w:pos="346"/>
              </w:tabs>
              <w:spacing w:line="276" w:lineRule="auto"/>
              <w:ind w:firstLine="0"/>
            </w:pPr>
            <w:r>
              <w:t>когнитивный;</w:t>
            </w:r>
          </w:p>
          <w:p w:rsidR="002E466C" w:rsidRDefault="00C42AAE">
            <w:pPr>
              <w:pStyle w:val="a5"/>
              <w:numPr>
                <w:ilvl w:val="0"/>
                <w:numId w:val="77"/>
              </w:numPr>
              <w:tabs>
                <w:tab w:val="left" w:pos="346"/>
              </w:tabs>
              <w:spacing w:line="276" w:lineRule="auto"/>
              <w:ind w:firstLine="0"/>
            </w:pPr>
            <w:r>
              <w:t>эмоционально-волевой;</w:t>
            </w:r>
          </w:p>
          <w:p w:rsidR="002E466C" w:rsidRDefault="00C42AAE">
            <w:pPr>
              <w:pStyle w:val="a5"/>
              <w:numPr>
                <w:ilvl w:val="0"/>
                <w:numId w:val="77"/>
              </w:numPr>
              <w:tabs>
                <w:tab w:val="left" w:pos="346"/>
              </w:tabs>
              <w:spacing w:line="276" w:lineRule="auto"/>
              <w:ind w:firstLine="0"/>
            </w:pPr>
            <w:r>
              <w:t>операционно-процессуальный;</w:t>
            </w:r>
          </w:p>
          <w:p w:rsidR="002E466C" w:rsidRDefault="00C42AAE">
            <w:pPr>
              <w:pStyle w:val="a5"/>
              <w:numPr>
                <w:ilvl w:val="0"/>
                <w:numId w:val="77"/>
              </w:numPr>
              <w:tabs>
                <w:tab w:val="left" w:pos="346"/>
              </w:tabs>
              <w:spacing w:line="276" w:lineRule="auto"/>
              <w:ind w:firstLine="0"/>
            </w:pPr>
            <w:r>
              <w:t>оценочно-рефлексивный</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bottom"/>
          </w:tcPr>
          <w:p w:rsidR="002E466C" w:rsidRDefault="00C42AAE">
            <w:pPr>
              <w:pStyle w:val="a5"/>
              <w:ind w:firstLine="0"/>
            </w:pPr>
            <w:r>
              <w:t>Методика локус контроля здоровья Дж.</w:t>
            </w:r>
          </w:p>
          <w:p w:rsidR="002E466C" w:rsidRDefault="00C42AAE">
            <w:pPr>
              <w:pStyle w:val="a5"/>
              <w:tabs>
                <w:tab w:val="left" w:pos="3072"/>
              </w:tabs>
              <w:ind w:firstLine="0"/>
            </w:pPr>
            <w:r>
              <w:t>Гринберга,</w:t>
            </w:r>
            <w:r>
              <w:tab/>
              <w:t>определения</w:t>
            </w:r>
          </w:p>
          <w:p w:rsidR="002E466C" w:rsidRDefault="00C42AAE">
            <w:pPr>
              <w:pStyle w:val="a5"/>
              <w:ind w:firstLine="0"/>
            </w:pPr>
            <w:r>
              <w:t>индивидуальной концепции здоровья (Д.</w:t>
            </w:r>
          </w:p>
          <w:p w:rsidR="002E466C" w:rsidRDefault="00C42AAE">
            <w:pPr>
              <w:pStyle w:val="a5"/>
              <w:ind w:firstLine="0"/>
            </w:pPr>
            <w:r>
              <w:t>Сиерес, В. Гавидия),</w:t>
            </w:r>
          </w:p>
          <w:p w:rsidR="002E466C" w:rsidRDefault="00C42AAE">
            <w:pPr>
              <w:pStyle w:val="a5"/>
              <w:ind w:firstLine="0"/>
            </w:pPr>
            <w:r>
              <w:t>«Тест здоровья» Дж. Озавы, «Индекс отношения к здоровью» С. Дерябо, В.</w:t>
            </w:r>
          </w:p>
          <w:p w:rsidR="002E466C" w:rsidRDefault="00C42AAE">
            <w:pPr>
              <w:pStyle w:val="a5"/>
              <w:tabs>
                <w:tab w:val="left" w:pos="2486"/>
              </w:tabs>
              <w:ind w:firstLine="0"/>
            </w:pPr>
            <w:r>
              <w:t>Ясвина,</w:t>
            </w:r>
            <w:r>
              <w:tab/>
              <w:t>«Отношение к</w:t>
            </w:r>
          </w:p>
          <w:p w:rsidR="002E466C" w:rsidRDefault="00C42AAE">
            <w:pPr>
              <w:pStyle w:val="a5"/>
              <w:ind w:firstLine="0"/>
            </w:pPr>
            <w:r>
              <w:t>здоровью» Р.А. Березовской, многомерный опросник по здоровью «Локус контроля здоровья» К. Вэлстона, Б. Вэлстона, Р. де</w:t>
            </w:r>
          </w:p>
        </w:tc>
      </w:tr>
    </w:tbl>
    <w:p w:rsidR="002E466C" w:rsidRDefault="00C42AAE">
      <w:pPr>
        <w:spacing w:line="1" w:lineRule="exact"/>
      </w:pPr>
      <w:r>
        <w:br w:type="page"/>
      </w:r>
    </w:p>
    <w:tbl>
      <w:tblPr>
        <w:tblW w:w="0" w:type="auto"/>
        <w:jc w:val="center"/>
        <w:tblLayout w:type="fixed"/>
        <w:tblCellMar>
          <w:left w:w="10" w:type="dxa"/>
          <w:right w:w="10" w:type="dxa"/>
        </w:tblCellMar>
        <w:tblLook w:val="04A0"/>
      </w:tblPr>
      <w:tblGrid>
        <w:gridCol w:w="2947"/>
        <w:gridCol w:w="5813"/>
        <w:gridCol w:w="5688"/>
      </w:tblGrid>
      <w:tr w:rsidR="002E466C">
        <w:trPr>
          <w:trHeight w:hRule="exact" w:val="336"/>
          <w:jc w:val="center"/>
        </w:trPr>
        <w:tc>
          <w:tcPr>
            <w:tcW w:w="2947" w:type="dxa"/>
            <w:tcBorders>
              <w:top w:val="single" w:sz="4" w:space="0" w:color="auto"/>
              <w:left w:val="single" w:sz="4" w:space="0" w:color="auto"/>
            </w:tcBorders>
            <w:shd w:val="clear" w:color="auto" w:fill="auto"/>
            <w:vAlign w:val="bottom"/>
          </w:tcPr>
          <w:p w:rsidR="002E466C" w:rsidRDefault="00C42AAE">
            <w:pPr>
              <w:pStyle w:val="a5"/>
              <w:ind w:firstLine="0"/>
            </w:pPr>
            <w:r>
              <w:lastRenderedPageBreak/>
              <w:t>Показатели</w:t>
            </w:r>
          </w:p>
        </w:tc>
        <w:tc>
          <w:tcPr>
            <w:tcW w:w="5813" w:type="dxa"/>
            <w:tcBorders>
              <w:top w:val="single" w:sz="4" w:space="0" w:color="auto"/>
              <w:left w:val="single" w:sz="4" w:space="0" w:color="auto"/>
            </w:tcBorders>
            <w:shd w:val="clear" w:color="auto" w:fill="auto"/>
            <w:vAlign w:val="bottom"/>
          </w:tcPr>
          <w:p w:rsidR="002E466C" w:rsidRDefault="00C42AAE">
            <w:pPr>
              <w:pStyle w:val="a5"/>
              <w:ind w:firstLine="0"/>
            </w:pPr>
            <w:r>
              <w:t>Дескрипторы</w:t>
            </w:r>
          </w:p>
        </w:tc>
        <w:tc>
          <w:tcPr>
            <w:tcW w:w="5688" w:type="dxa"/>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t>Ориентировочные методики оценки</w:t>
            </w:r>
          </w:p>
        </w:tc>
      </w:tr>
      <w:tr w:rsidR="002E466C">
        <w:trPr>
          <w:trHeight w:hRule="exact" w:val="331"/>
          <w:jc w:val="center"/>
        </w:trPr>
        <w:tc>
          <w:tcPr>
            <w:tcW w:w="2947" w:type="dxa"/>
            <w:tcBorders>
              <w:top w:val="single" w:sz="4" w:space="0" w:color="auto"/>
              <w:left w:val="single" w:sz="4" w:space="0" w:color="auto"/>
            </w:tcBorders>
            <w:shd w:val="clear" w:color="auto" w:fill="auto"/>
          </w:tcPr>
          <w:p w:rsidR="002E466C" w:rsidRDefault="002E466C">
            <w:pPr>
              <w:rPr>
                <w:sz w:val="10"/>
                <w:szCs w:val="10"/>
              </w:rPr>
            </w:pPr>
          </w:p>
        </w:tc>
        <w:tc>
          <w:tcPr>
            <w:tcW w:w="5813" w:type="dxa"/>
            <w:tcBorders>
              <w:top w:val="single" w:sz="4" w:space="0" w:color="auto"/>
              <w:left w:val="single" w:sz="4" w:space="0" w:color="auto"/>
            </w:tcBorders>
            <w:shd w:val="clear" w:color="auto" w:fill="auto"/>
          </w:tcPr>
          <w:p w:rsidR="002E466C" w:rsidRDefault="002E466C">
            <w:pPr>
              <w:rPr>
                <w:sz w:val="10"/>
                <w:szCs w:val="10"/>
              </w:rPr>
            </w:pPr>
          </w:p>
        </w:tc>
        <w:tc>
          <w:tcPr>
            <w:tcW w:w="5688"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Виллиса</w:t>
            </w:r>
          </w:p>
        </w:tc>
      </w:tr>
      <w:tr w:rsidR="002E466C">
        <w:trPr>
          <w:trHeight w:hRule="exact" w:val="1296"/>
          <w:jc w:val="center"/>
        </w:trPr>
        <w:tc>
          <w:tcPr>
            <w:tcW w:w="2947" w:type="dxa"/>
            <w:vMerge w:val="restart"/>
            <w:tcBorders>
              <w:top w:val="single" w:sz="4" w:space="0" w:color="auto"/>
              <w:left w:val="single" w:sz="4" w:space="0" w:color="auto"/>
            </w:tcBorders>
            <w:shd w:val="clear" w:color="auto" w:fill="auto"/>
          </w:tcPr>
          <w:p w:rsidR="002E466C" w:rsidRDefault="00C42AAE">
            <w:pPr>
              <w:pStyle w:val="a5"/>
              <w:ind w:firstLine="0"/>
            </w:pPr>
            <w:r>
              <w:t>1.2. Уровень состояния здоровья учащихся (К,р2)</w:t>
            </w:r>
          </w:p>
        </w:tc>
        <w:tc>
          <w:tcPr>
            <w:tcW w:w="5813" w:type="dxa"/>
            <w:tcBorders>
              <w:top w:val="single" w:sz="4" w:space="0" w:color="auto"/>
              <w:left w:val="single" w:sz="4" w:space="0" w:color="auto"/>
            </w:tcBorders>
            <w:shd w:val="clear" w:color="auto" w:fill="auto"/>
          </w:tcPr>
          <w:p w:rsidR="002E466C" w:rsidRDefault="00C42AAE">
            <w:pPr>
              <w:pStyle w:val="a5"/>
              <w:ind w:firstLine="0"/>
            </w:pPr>
            <w:r>
              <w:t>1.2.1. Уровень здоровья</w:t>
            </w:r>
          </w:p>
        </w:tc>
        <w:tc>
          <w:tcPr>
            <w:tcW w:w="5688" w:type="dxa"/>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t>Интегральные показатели: средний показатель здоровья (А. Я. Осин, Н. М. Ашанина, Н. В. Полунина) и коэффициент здоровья (по Р. М. Баевскому)</w:t>
            </w:r>
          </w:p>
        </w:tc>
      </w:tr>
      <w:tr w:rsidR="002E466C">
        <w:trPr>
          <w:trHeight w:hRule="exact" w:val="1618"/>
          <w:jc w:val="center"/>
        </w:trPr>
        <w:tc>
          <w:tcPr>
            <w:tcW w:w="2947" w:type="dxa"/>
            <w:vMerge/>
            <w:tcBorders>
              <w:left w:val="single" w:sz="4" w:space="0" w:color="auto"/>
            </w:tcBorders>
            <w:shd w:val="clear" w:color="auto" w:fill="auto"/>
          </w:tcPr>
          <w:p w:rsidR="002E466C" w:rsidRDefault="002E466C"/>
        </w:tc>
        <w:tc>
          <w:tcPr>
            <w:tcW w:w="5813" w:type="dxa"/>
            <w:tcBorders>
              <w:top w:val="single" w:sz="4" w:space="0" w:color="auto"/>
              <w:left w:val="single" w:sz="4" w:space="0" w:color="auto"/>
            </w:tcBorders>
            <w:shd w:val="clear" w:color="auto" w:fill="auto"/>
          </w:tcPr>
          <w:p w:rsidR="002E466C" w:rsidRDefault="00C42AAE">
            <w:pPr>
              <w:pStyle w:val="a5"/>
              <w:ind w:firstLine="0"/>
            </w:pPr>
            <w:r>
              <w:t>1.2.2. Уровень физической подготовленности</w:t>
            </w:r>
          </w:p>
        </w:tc>
        <w:tc>
          <w:tcPr>
            <w:tcW w:w="5688" w:type="dxa"/>
            <w:tcBorders>
              <w:top w:val="single" w:sz="4" w:space="0" w:color="auto"/>
              <w:left w:val="single" w:sz="4" w:space="0" w:color="auto"/>
              <w:right w:val="single" w:sz="4" w:space="0" w:color="auto"/>
            </w:tcBorders>
            <w:shd w:val="clear" w:color="auto" w:fill="auto"/>
            <w:vAlign w:val="center"/>
          </w:tcPr>
          <w:p w:rsidR="002E466C" w:rsidRDefault="00C42AAE">
            <w:pPr>
              <w:pStyle w:val="a5"/>
              <w:ind w:firstLine="0"/>
            </w:pPr>
            <w:r>
              <w:t>тестирование на определение уровня развития скоростных возможностей, выносливости, силы, гибкости, скоростно</w:t>
            </w:r>
            <w:r>
              <w:softHyphen/>
              <w:t>силовых возможностей и координационных способностей</w:t>
            </w:r>
          </w:p>
        </w:tc>
      </w:tr>
      <w:tr w:rsidR="002E466C">
        <w:trPr>
          <w:trHeight w:hRule="exact" w:val="1301"/>
          <w:jc w:val="center"/>
        </w:trPr>
        <w:tc>
          <w:tcPr>
            <w:tcW w:w="2947" w:type="dxa"/>
            <w:vMerge/>
            <w:tcBorders>
              <w:left w:val="single" w:sz="4" w:space="0" w:color="auto"/>
            </w:tcBorders>
            <w:shd w:val="clear" w:color="auto" w:fill="auto"/>
          </w:tcPr>
          <w:p w:rsidR="002E466C" w:rsidRDefault="002E466C"/>
        </w:tc>
        <w:tc>
          <w:tcPr>
            <w:tcW w:w="5813" w:type="dxa"/>
            <w:tcBorders>
              <w:top w:val="single" w:sz="4" w:space="0" w:color="auto"/>
              <w:left w:val="single" w:sz="4" w:space="0" w:color="auto"/>
            </w:tcBorders>
            <w:shd w:val="clear" w:color="auto" w:fill="auto"/>
          </w:tcPr>
          <w:p w:rsidR="002E466C" w:rsidRDefault="00C42AAE">
            <w:pPr>
              <w:pStyle w:val="a5"/>
              <w:ind w:firstLine="0"/>
            </w:pPr>
            <w:r>
              <w:t>1.2.3. Уровень психоэмоционального состояния</w:t>
            </w:r>
          </w:p>
        </w:tc>
        <w:tc>
          <w:tcPr>
            <w:tcW w:w="5688" w:type="dxa"/>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t>Оценка самочувствия, активности, настроения (САН); оценка уровня социального благополучия и личностной устойчивости (по А. Антоновскому)</w:t>
            </w:r>
          </w:p>
        </w:tc>
      </w:tr>
      <w:tr w:rsidR="002E466C">
        <w:trPr>
          <w:trHeight w:hRule="exact" w:val="2923"/>
          <w:jc w:val="center"/>
        </w:trPr>
        <w:tc>
          <w:tcPr>
            <w:tcW w:w="2947" w:type="dxa"/>
            <w:tcBorders>
              <w:top w:val="single" w:sz="4" w:space="0" w:color="auto"/>
              <w:left w:val="single" w:sz="4" w:space="0" w:color="auto"/>
              <w:bottom w:val="single" w:sz="4" w:space="0" w:color="auto"/>
            </w:tcBorders>
            <w:shd w:val="clear" w:color="auto" w:fill="auto"/>
          </w:tcPr>
          <w:p w:rsidR="002E466C" w:rsidRDefault="00C42AAE">
            <w:pPr>
              <w:pStyle w:val="a5"/>
              <w:tabs>
                <w:tab w:val="left" w:pos="998"/>
              </w:tabs>
              <w:spacing w:after="40"/>
              <w:ind w:firstLine="0"/>
            </w:pPr>
            <w:r>
              <w:t>1.3. Уровень удовлетворенности потребностей основных субъектов здоровьеориентирован ной</w:t>
            </w:r>
            <w:r>
              <w:tab/>
              <w:t>деятельности</w:t>
            </w:r>
          </w:p>
          <w:p w:rsidR="002E466C" w:rsidRDefault="00C42AAE">
            <w:pPr>
              <w:pStyle w:val="a5"/>
              <w:ind w:firstLine="0"/>
            </w:pPr>
            <w:r>
              <w:rPr>
                <w:lang w:val="en-US" w:eastAsia="en-US" w:bidi="en-US"/>
              </w:rPr>
              <w:t>W)</w:t>
            </w:r>
          </w:p>
        </w:tc>
        <w:tc>
          <w:tcPr>
            <w:tcW w:w="5813" w:type="dxa"/>
            <w:tcBorders>
              <w:top w:val="single" w:sz="4" w:space="0" w:color="auto"/>
              <w:left w:val="single" w:sz="4" w:space="0" w:color="auto"/>
              <w:bottom w:val="single" w:sz="4" w:space="0" w:color="auto"/>
            </w:tcBorders>
            <w:shd w:val="clear" w:color="auto" w:fill="auto"/>
            <w:vAlign w:val="bottom"/>
          </w:tcPr>
          <w:p w:rsidR="002E466C" w:rsidRDefault="00C42AAE">
            <w:pPr>
              <w:pStyle w:val="a5"/>
              <w:ind w:firstLine="0"/>
            </w:pPr>
            <w:r>
              <w:t>1.3.1. Степень удовлетворенности здоровьеориентированной деятельностью образовательной организации и образовательным процессом в целом:</w:t>
            </w:r>
          </w:p>
          <w:p w:rsidR="002E466C" w:rsidRDefault="00C42AAE">
            <w:pPr>
              <w:pStyle w:val="a5"/>
              <w:numPr>
                <w:ilvl w:val="0"/>
                <w:numId w:val="78"/>
              </w:numPr>
              <w:tabs>
                <w:tab w:val="left" w:pos="283"/>
              </w:tabs>
              <w:ind w:firstLine="0"/>
            </w:pPr>
            <w:r>
              <w:t>степень удовлетворенности учащихся;</w:t>
            </w:r>
          </w:p>
          <w:p w:rsidR="002E466C" w:rsidRDefault="00C42AAE">
            <w:pPr>
              <w:pStyle w:val="a5"/>
              <w:numPr>
                <w:ilvl w:val="0"/>
                <w:numId w:val="78"/>
              </w:numPr>
              <w:tabs>
                <w:tab w:val="left" w:pos="283"/>
              </w:tabs>
              <w:ind w:firstLine="0"/>
            </w:pPr>
            <w:r>
              <w:t>степень удовлетворенности родителей (законных представителей);</w:t>
            </w:r>
          </w:p>
          <w:p w:rsidR="002E466C" w:rsidRDefault="00C42AAE">
            <w:pPr>
              <w:pStyle w:val="a5"/>
              <w:numPr>
                <w:ilvl w:val="0"/>
                <w:numId w:val="78"/>
              </w:numPr>
              <w:tabs>
                <w:tab w:val="left" w:pos="283"/>
              </w:tabs>
              <w:ind w:firstLine="0"/>
            </w:pPr>
            <w:r>
              <w:t>степень удовлетворенности сотрудников общеобразовательной организации</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ind w:firstLine="0"/>
            </w:pPr>
            <w:r>
              <w:t>Анкетно-опросный метод «Самооценка уровня удовлетворенности обучающегося», «Самооценка уровня удовлетворенности родителя», «Самооценка уровня удовлетворенности педагогического работника» (по Н.В. Третьяковой)</w:t>
            </w:r>
          </w:p>
        </w:tc>
      </w:tr>
    </w:tbl>
    <w:p w:rsidR="002E466C" w:rsidRDefault="002E466C">
      <w:pPr>
        <w:spacing w:line="1" w:lineRule="exact"/>
      </w:pPr>
    </w:p>
    <w:p w:rsidR="002E466C" w:rsidRDefault="00C42AAE">
      <w:pPr>
        <w:pStyle w:val="a9"/>
        <w:ind w:left="86"/>
        <w:jc w:val="left"/>
      </w:pPr>
      <w:r>
        <w:rPr>
          <w:b w:val="0"/>
          <w:bCs w:val="0"/>
          <w:i w:val="0"/>
          <w:iCs w:val="0"/>
        </w:rPr>
        <w:t>2. Качество условий деятельности по формированию экологически целесообразного, здорового и безопасного образа</w:t>
      </w:r>
    </w:p>
    <w:p w:rsidR="002E466C" w:rsidRDefault="00C42AAE">
      <w:pPr>
        <w:pStyle w:val="a9"/>
        <w:tabs>
          <w:tab w:val="left" w:leader="underscore" w:pos="14088"/>
        </w:tabs>
        <w:ind w:left="86"/>
        <w:jc w:val="left"/>
      </w:pPr>
      <w:r>
        <w:rPr>
          <w:b w:val="0"/>
          <w:bCs w:val="0"/>
          <w:i w:val="0"/>
          <w:iCs w:val="0"/>
          <w:u w:val="single"/>
        </w:rPr>
        <w:t>жизни учащихся ( л'..) - таблица 2</w:t>
      </w:r>
      <w:r>
        <w:rPr>
          <w:b w:val="0"/>
          <w:bCs w:val="0"/>
          <w:i w:val="0"/>
          <w:iCs w:val="0"/>
        </w:rPr>
        <w:tab/>
      </w:r>
    </w:p>
    <w:tbl>
      <w:tblPr>
        <w:tblW w:w="0" w:type="auto"/>
        <w:jc w:val="center"/>
        <w:tblLayout w:type="fixed"/>
        <w:tblCellMar>
          <w:left w:w="10" w:type="dxa"/>
          <w:right w:w="10" w:type="dxa"/>
        </w:tblCellMar>
        <w:tblLook w:val="04A0"/>
      </w:tblPr>
      <w:tblGrid>
        <w:gridCol w:w="2947"/>
        <w:gridCol w:w="5813"/>
        <w:gridCol w:w="5688"/>
      </w:tblGrid>
      <w:tr w:rsidR="002E466C">
        <w:trPr>
          <w:trHeight w:hRule="exact" w:val="1310"/>
          <w:jc w:val="center"/>
        </w:trPr>
        <w:tc>
          <w:tcPr>
            <w:tcW w:w="2947"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2.1. Уровень ресурсного обеспечения</w:t>
            </w:r>
          </w:p>
        </w:tc>
        <w:tc>
          <w:tcPr>
            <w:tcW w:w="5813"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2.1.1. Степень соответствия привлекаемой инфраструктуры условиям деятельности</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bottom"/>
          </w:tcPr>
          <w:p w:rsidR="002E466C" w:rsidRDefault="00C42AAE">
            <w:pPr>
              <w:pStyle w:val="a5"/>
              <w:ind w:firstLine="0"/>
            </w:pPr>
            <w:r>
              <w:t>Экспертная оценка привлекаемых материально-технических ресурсов, их соответствия требованиям СанПиН, ФГОС и другой нормативной документации,</w:t>
            </w:r>
          </w:p>
        </w:tc>
      </w:tr>
    </w:tbl>
    <w:p w:rsidR="002E466C" w:rsidRDefault="00C42AAE">
      <w:pPr>
        <w:spacing w:line="1" w:lineRule="exact"/>
      </w:pPr>
      <w:r>
        <w:br w:type="page"/>
      </w:r>
    </w:p>
    <w:tbl>
      <w:tblPr>
        <w:tblW w:w="0" w:type="auto"/>
        <w:jc w:val="center"/>
        <w:tblLayout w:type="fixed"/>
        <w:tblCellMar>
          <w:left w:w="10" w:type="dxa"/>
          <w:right w:w="10" w:type="dxa"/>
        </w:tblCellMar>
        <w:tblLook w:val="04A0"/>
      </w:tblPr>
      <w:tblGrid>
        <w:gridCol w:w="2947"/>
        <w:gridCol w:w="5813"/>
        <w:gridCol w:w="5688"/>
      </w:tblGrid>
      <w:tr w:rsidR="002E466C">
        <w:trPr>
          <w:trHeight w:hRule="exact" w:val="1306"/>
          <w:jc w:val="center"/>
        </w:trPr>
        <w:tc>
          <w:tcPr>
            <w:tcW w:w="2947" w:type="dxa"/>
            <w:vMerge w:val="restart"/>
            <w:tcBorders>
              <w:top w:val="single" w:sz="4" w:space="0" w:color="auto"/>
              <w:left w:val="single" w:sz="4" w:space="0" w:color="auto"/>
            </w:tcBorders>
            <w:shd w:val="clear" w:color="auto" w:fill="auto"/>
          </w:tcPr>
          <w:p w:rsidR="002E466C" w:rsidRDefault="00C42AAE">
            <w:pPr>
              <w:pStyle w:val="a5"/>
              <w:ind w:firstLine="0"/>
            </w:pPr>
            <w:r>
              <w:lastRenderedPageBreak/>
              <w:t xml:space="preserve">деятельности </w:t>
            </w:r>
            <w:r>
              <w:rPr>
                <w:lang w:val="en-US" w:eastAsia="en-US" w:bidi="en-US"/>
              </w:rPr>
              <w:t>(tf</w:t>
            </w:r>
            <w:r>
              <w:rPr>
                <w:vertAlign w:val="subscript"/>
                <w:lang w:val="en-US" w:eastAsia="en-US" w:bidi="en-US"/>
              </w:rPr>
              <w:t>y</w:t>
            </w:r>
            <w:r>
              <w:t>1)</w:t>
            </w:r>
          </w:p>
        </w:tc>
        <w:tc>
          <w:tcPr>
            <w:tcW w:w="5813" w:type="dxa"/>
            <w:tcBorders>
              <w:top w:val="single" w:sz="4" w:space="0" w:color="auto"/>
              <w:left w:val="single" w:sz="4" w:space="0" w:color="auto"/>
            </w:tcBorders>
            <w:shd w:val="clear" w:color="auto" w:fill="auto"/>
          </w:tcPr>
          <w:p w:rsidR="002E466C" w:rsidRDefault="002E466C">
            <w:pPr>
              <w:rPr>
                <w:sz w:val="10"/>
                <w:szCs w:val="10"/>
              </w:rPr>
            </w:pPr>
          </w:p>
        </w:tc>
        <w:tc>
          <w:tcPr>
            <w:tcW w:w="5688" w:type="dxa"/>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t>образовательным потребностям учащихся в области формирования экологически целесообразного, здорового и безопасного образа жизни</w:t>
            </w:r>
          </w:p>
        </w:tc>
      </w:tr>
      <w:tr w:rsidR="002E466C">
        <w:trPr>
          <w:trHeight w:hRule="exact" w:val="2582"/>
          <w:jc w:val="center"/>
        </w:trPr>
        <w:tc>
          <w:tcPr>
            <w:tcW w:w="2947" w:type="dxa"/>
            <w:vMerge/>
            <w:tcBorders>
              <w:left w:val="single" w:sz="4" w:space="0" w:color="auto"/>
            </w:tcBorders>
            <w:shd w:val="clear" w:color="auto" w:fill="auto"/>
          </w:tcPr>
          <w:p w:rsidR="002E466C" w:rsidRDefault="002E466C"/>
        </w:tc>
        <w:tc>
          <w:tcPr>
            <w:tcW w:w="5813" w:type="dxa"/>
            <w:tcBorders>
              <w:top w:val="single" w:sz="4" w:space="0" w:color="auto"/>
              <w:left w:val="single" w:sz="4" w:space="0" w:color="auto"/>
            </w:tcBorders>
            <w:shd w:val="clear" w:color="auto" w:fill="auto"/>
          </w:tcPr>
          <w:p w:rsidR="002E466C" w:rsidRDefault="00C42AAE">
            <w:pPr>
              <w:pStyle w:val="a5"/>
              <w:ind w:firstLine="0"/>
            </w:pPr>
            <w:r>
              <w:t>2.1.2. Степень соответствия привлекаемых кадровых ресурсов условиям деятельности</w:t>
            </w:r>
          </w:p>
        </w:tc>
        <w:tc>
          <w:tcPr>
            <w:tcW w:w="5688" w:type="dxa"/>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t>Экспертная оценка привлекаемых кадровых ресурсов, их соответствия квалификационным требованиям (требованиям профессиональных стандартов), образовательным потребностям учащихся в области формирования экологически целесообразного, здорового и безопасного образа жизни.</w:t>
            </w:r>
          </w:p>
        </w:tc>
      </w:tr>
      <w:tr w:rsidR="002E466C">
        <w:trPr>
          <w:trHeight w:hRule="exact" w:val="4517"/>
          <w:jc w:val="center"/>
        </w:trPr>
        <w:tc>
          <w:tcPr>
            <w:tcW w:w="2947" w:type="dxa"/>
            <w:vMerge/>
            <w:tcBorders>
              <w:left w:val="single" w:sz="4" w:space="0" w:color="auto"/>
            </w:tcBorders>
            <w:shd w:val="clear" w:color="auto" w:fill="auto"/>
          </w:tcPr>
          <w:p w:rsidR="002E466C" w:rsidRDefault="002E466C"/>
        </w:tc>
        <w:tc>
          <w:tcPr>
            <w:tcW w:w="5813" w:type="dxa"/>
            <w:tcBorders>
              <w:top w:val="single" w:sz="4" w:space="0" w:color="auto"/>
              <w:left w:val="single" w:sz="4" w:space="0" w:color="auto"/>
            </w:tcBorders>
            <w:shd w:val="clear" w:color="auto" w:fill="auto"/>
          </w:tcPr>
          <w:p w:rsidR="002E466C" w:rsidRDefault="00C42AAE">
            <w:pPr>
              <w:pStyle w:val="a5"/>
              <w:ind w:firstLine="0"/>
            </w:pPr>
            <w:r>
              <w:t>2.1.3. Уровень профессиональной компетентности специалистов, обеспечивающих формирование экологически целесообразного, здорового и безопасного образа жизни учащихся. Компоненты:</w:t>
            </w:r>
          </w:p>
          <w:p w:rsidR="002E466C" w:rsidRDefault="00C42AAE">
            <w:pPr>
              <w:pStyle w:val="a5"/>
              <w:ind w:firstLine="0"/>
            </w:pPr>
            <w:r>
              <w:t>1) мотивационно-ценностный;</w:t>
            </w:r>
          </w:p>
          <w:p w:rsidR="002E466C" w:rsidRDefault="00C42AAE">
            <w:pPr>
              <w:pStyle w:val="a5"/>
              <w:ind w:firstLine="0"/>
            </w:pPr>
            <w:r>
              <w:t>2) когнитивный;</w:t>
            </w:r>
          </w:p>
          <w:p w:rsidR="002E466C" w:rsidRDefault="00C42AAE">
            <w:pPr>
              <w:pStyle w:val="a5"/>
              <w:ind w:firstLine="0"/>
            </w:pPr>
            <w:r>
              <w:t>3)инструментально-деятельностный</w:t>
            </w:r>
          </w:p>
        </w:tc>
        <w:tc>
          <w:tcPr>
            <w:tcW w:w="5688"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Экспертная оценка системы профессионального развития административных и педагогических работников в области формирования экологически целесообразного, здорового и безопасного образа жизни учащихся.</w:t>
            </w:r>
          </w:p>
          <w:p w:rsidR="002E466C" w:rsidRDefault="00C42AAE">
            <w:pPr>
              <w:pStyle w:val="a5"/>
              <w:ind w:firstLine="0"/>
            </w:pPr>
            <w:r>
              <w:t>Уровень сформированности их здоровьеориентированной личностной позиции. Уровень сформированности соответствующей компетентности специалистов. Характер реализации работниками здоровьеориентированного компонента профессиональных стандартов .</w:t>
            </w:r>
          </w:p>
        </w:tc>
      </w:tr>
      <w:tr w:rsidR="002E466C">
        <w:trPr>
          <w:trHeight w:hRule="exact" w:val="1306"/>
          <w:jc w:val="center"/>
        </w:trPr>
        <w:tc>
          <w:tcPr>
            <w:tcW w:w="2947" w:type="dxa"/>
            <w:vMerge/>
            <w:tcBorders>
              <w:left w:val="single" w:sz="4" w:space="0" w:color="auto"/>
              <w:bottom w:val="single" w:sz="4" w:space="0" w:color="auto"/>
            </w:tcBorders>
            <w:shd w:val="clear" w:color="auto" w:fill="auto"/>
          </w:tcPr>
          <w:p w:rsidR="002E466C" w:rsidRDefault="002E466C"/>
        </w:tc>
        <w:tc>
          <w:tcPr>
            <w:tcW w:w="5813"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2.1.4. Уровень учебно-методического обеспечения деятельности</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bottom"/>
          </w:tcPr>
          <w:p w:rsidR="002E466C" w:rsidRDefault="00C42AAE">
            <w:pPr>
              <w:pStyle w:val="a5"/>
              <w:ind w:firstLine="0"/>
            </w:pPr>
            <w:r>
              <w:t>Экспертная оценка валеологического компонента образовательных программ, их соответствия образовательным потребностям учащихся, их индивидуальным</w:t>
            </w:r>
          </w:p>
        </w:tc>
      </w:tr>
    </w:tbl>
    <w:p w:rsidR="002E466C" w:rsidRDefault="00C42AAE">
      <w:pPr>
        <w:spacing w:line="1" w:lineRule="exact"/>
      </w:pPr>
      <w:r>
        <w:br w:type="page"/>
      </w:r>
    </w:p>
    <w:tbl>
      <w:tblPr>
        <w:tblW w:w="0" w:type="auto"/>
        <w:jc w:val="center"/>
        <w:tblLayout w:type="fixed"/>
        <w:tblCellMar>
          <w:left w:w="10" w:type="dxa"/>
          <w:right w:w="10" w:type="dxa"/>
        </w:tblCellMar>
        <w:tblLook w:val="04A0"/>
      </w:tblPr>
      <w:tblGrid>
        <w:gridCol w:w="2947"/>
        <w:gridCol w:w="5813"/>
        <w:gridCol w:w="5688"/>
      </w:tblGrid>
      <w:tr w:rsidR="002E466C">
        <w:trPr>
          <w:trHeight w:hRule="exact" w:val="336"/>
          <w:jc w:val="center"/>
        </w:trPr>
        <w:tc>
          <w:tcPr>
            <w:tcW w:w="2947" w:type="dxa"/>
            <w:tcBorders>
              <w:top w:val="single" w:sz="4" w:space="0" w:color="auto"/>
              <w:left w:val="single" w:sz="4" w:space="0" w:color="auto"/>
            </w:tcBorders>
            <w:shd w:val="clear" w:color="auto" w:fill="auto"/>
          </w:tcPr>
          <w:p w:rsidR="002E466C" w:rsidRDefault="002E466C">
            <w:pPr>
              <w:rPr>
                <w:sz w:val="10"/>
                <w:szCs w:val="10"/>
              </w:rPr>
            </w:pPr>
          </w:p>
        </w:tc>
        <w:tc>
          <w:tcPr>
            <w:tcW w:w="5813" w:type="dxa"/>
            <w:tcBorders>
              <w:top w:val="single" w:sz="4" w:space="0" w:color="auto"/>
              <w:left w:val="single" w:sz="4" w:space="0" w:color="auto"/>
            </w:tcBorders>
            <w:shd w:val="clear" w:color="auto" w:fill="auto"/>
          </w:tcPr>
          <w:p w:rsidR="002E466C" w:rsidRDefault="002E466C">
            <w:pPr>
              <w:rPr>
                <w:sz w:val="10"/>
                <w:szCs w:val="10"/>
              </w:rPr>
            </w:pPr>
          </w:p>
        </w:tc>
        <w:tc>
          <w:tcPr>
            <w:tcW w:w="5688"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особенностям</w:t>
            </w:r>
          </w:p>
        </w:tc>
      </w:tr>
      <w:tr w:rsidR="002E466C">
        <w:trPr>
          <w:trHeight w:hRule="exact" w:val="974"/>
          <w:jc w:val="center"/>
        </w:trPr>
        <w:tc>
          <w:tcPr>
            <w:tcW w:w="2947" w:type="dxa"/>
            <w:vMerge w:val="restart"/>
            <w:tcBorders>
              <w:top w:val="single" w:sz="4" w:space="0" w:color="auto"/>
              <w:left w:val="single" w:sz="4" w:space="0" w:color="auto"/>
            </w:tcBorders>
            <w:shd w:val="clear" w:color="auto" w:fill="auto"/>
          </w:tcPr>
          <w:p w:rsidR="002E466C" w:rsidRDefault="00C42AAE">
            <w:pPr>
              <w:pStyle w:val="a5"/>
              <w:ind w:firstLine="0"/>
            </w:pPr>
            <w:r>
              <w:t xml:space="preserve">2.2. Уровень качества образовательной среды </w:t>
            </w:r>
            <w:r w:rsidRPr="00BB2443">
              <w:rPr>
                <w:lang w:eastAsia="en-US" w:bidi="en-US"/>
              </w:rPr>
              <w:t>(*</w:t>
            </w:r>
            <w:r>
              <w:rPr>
                <w:vertAlign w:val="subscript"/>
                <w:lang w:val="en-US" w:eastAsia="en-US" w:bidi="en-US"/>
              </w:rPr>
              <w:t>y</w:t>
            </w:r>
            <w:r w:rsidRPr="00BB2443">
              <w:rPr>
                <w:lang w:eastAsia="en-US" w:bidi="en-US"/>
              </w:rPr>
              <w:t>2)</w:t>
            </w:r>
          </w:p>
        </w:tc>
        <w:tc>
          <w:tcPr>
            <w:tcW w:w="5813" w:type="dxa"/>
            <w:tcBorders>
              <w:top w:val="single" w:sz="4" w:space="0" w:color="auto"/>
              <w:left w:val="single" w:sz="4" w:space="0" w:color="auto"/>
            </w:tcBorders>
            <w:shd w:val="clear" w:color="auto" w:fill="auto"/>
            <w:vAlign w:val="bottom"/>
          </w:tcPr>
          <w:p w:rsidR="002E466C" w:rsidRDefault="00C42AAE">
            <w:pPr>
              <w:pStyle w:val="a5"/>
              <w:ind w:firstLine="0"/>
            </w:pPr>
            <w:r>
              <w:t>2.2.1. Степень соответствия образовательной среды санитарно-гигиеническим требованиям (СанПиН)</w:t>
            </w:r>
          </w:p>
        </w:tc>
        <w:tc>
          <w:tcPr>
            <w:tcW w:w="5688" w:type="dxa"/>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t>Экспертная оценка соответствия образовательной среды требованиям СанПиН</w:t>
            </w:r>
          </w:p>
        </w:tc>
      </w:tr>
      <w:tr w:rsidR="002E466C">
        <w:trPr>
          <w:trHeight w:hRule="exact" w:val="653"/>
          <w:jc w:val="center"/>
        </w:trPr>
        <w:tc>
          <w:tcPr>
            <w:tcW w:w="2947" w:type="dxa"/>
            <w:vMerge/>
            <w:tcBorders>
              <w:left w:val="single" w:sz="4" w:space="0" w:color="auto"/>
            </w:tcBorders>
            <w:shd w:val="clear" w:color="auto" w:fill="auto"/>
          </w:tcPr>
          <w:p w:rsidR="002E466C" w:rsidRDefault="002E466C"/>
        </w:tc>
        <w:tc>
          <w:tcPr>
            <w:tcW w:w="5813" w:type="dxa"/>
            <w:tcBorders>
              <w:top w:val="single" w:sz="4" w:space="0" w:color="auto"/>
              <w:left w:val="single" w:sz="4" w:space="0" w:color="auto"/>
            </w:tcBorders>
            <w:shd w:val="clear" w:color="auto" w:fill="auto"/>
            <w:vAlign w:val="bottom"/>
          </w:tcPr>
          <w:p w:rsidR="002E466C" w:rsidRDefault="00C42AAE">
            <w:pPr>
              <w:pStyle w:val="a5"/>
              <w:ind w:firstLine="0"/>
            </w:pPr>
            <w:r>
              <w:t>2.2.2. Степень психоэмоционального благополучия образовательной среды</w:t>
            </w:r>
          </w:p>
        </w:tc>
        <w:tc>
          <w:tcPr>
            <w:tcW w:w="5688" w:type="dxa"/>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t>Оценка психологической безопасности образовательной среды (по И.А. Баевой)</w:t>
            </w:r>
          </w:p>
        </w:tc>
      </w:tr>
      <w:tr w:rsidR="002E466C">
        <w:trPr>
          <w:trHeight w:hRule="exact" w:val="3202"/>
          <w:jc w:val="center"/>
        </w:trPr>
        <w:tc>
          <w:tcPr>
            <w:tcW w:w="2947" w:type="dxa"/>
            <w:vMerge/>
            <w:tcBorders>
              <w:left w:val="single" w:sz="4" w:space="0" w:color="auto"/>
            </w:tcBorders>
            <w:shd w:val="clear" w:color="auto" w:fill="auto"/>
          </w:tcPr>
          <w:p w:rsidR="002E466C" w:rsidRDefault="002E466C"/>
        </w:tc>
        <w:tc>
          <w:tcPr>
            <w:tcW w:w="5813" w:type="dxa"/>
            <w:tcBorders>
              <w:top w:val="single" w:sz="4" w:space="0" w:color="auto"/>
              <w:left w:val="single" w:sz="4" w:space="0" w:color="auto"/>
            </w:tcBorders>
            <w:shd w:val="clear" w:color="auto" w:fill="auto"/>
          </w:tcPr>
          <w:p w:rsidR="002E466C" w:rsidRDefault="00C42AAE">
            <w:pPr>
              <w:pStyle w:val="a5"/>
              <w:ind w:firstLine="0"/>
            </w:pPr>
            <w:r>
              <w:t>2.2.3. Уровень рациональности образовательного процесса</w:t>
            </w:r>
          </w:p>
        </w:tc>
        <w:tc>
          <w:tcPr>
            <w:tcW w:w="5688"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Экспертная оценка основных показателей рациональности образовательного процесса:</w:t>
            </w:r>
          </w:p>
          <w:p w:rsidR="002E466C" w:rsidRDefault="00C42AAE">
            <w:pPr>
              <w:pStyle w:val="a5"/>
              <w:ind w:firstLine="440"/>
            </w:pPr>
            <w:r>
              <w:t>объем учебной нагрузки,</w:t>
            </w:r>
          </w:p>
          <w:p w:rsidR="002E466C" w:rsidRDefault="00C42AAE">
            <w:pPr>
              <w:pStyle w:val="a5"/>
              <w:ind w:firstLine="440"/>
            </w:pPr>
            <w:r>
              <w:t>нагрузка от дополнительных занятий,</w:t>
            </w:r>
          </w:p>
          <w:p w:rsidR="002E466C" w:rsidRDefault="00C42AAE">
            <w:pPr>
              <w:pStyle w:val="a5"/>
              <w:ind w:left="440" w:firstLine="0"/>
            </w:pPr>
            <w:r>
              <w:t>объем двигательной активности, соответствие методик и технологий</w:t>
            </w:r>
          </w:p>
          <w:p w:rsidR="002E466C" w:rsidRDefault="00C42AAE">
            <w:pPr>
              <w:pStyle w:val="a5"/>
              <w:ind w:firstLine="0"/>
            </w:pPr>
            <w:r>
              <w:t>обучения возрастным и функциональным возможностям обучающихся</w:t>
            </w:r>
          </w:p>
        </w:tc>
      </w:tr>
      <w:tr w:rsidR="002E466C">
        <w:trPr>
          <w:trHeight w:hRule="exact" w:val="974"/>
          <w:jc w:val="center"/>
        </w:trPr>
        <w:tc>
          <w:tcPr>
            <w:tcW w:w="2947" w:type="dxa"/>
            <w:vMerge/>
            <w:tcBorders>
              <w:left w:val="single" w:sz="4" w:space="0" w:color="auto"/>
            </w:tcBorders>
            <w:shd w:val="clear" w:color="auto" w:fill="auto"/>
          </w:tcPr>
          <w:p w:rsidR="002E466C" w:rsidRDefault="002E466C"/>
        </w:tc>
        <w:tc>
          <w:tcPr>
            <w:tcW w:w="5813" w:type="dxa"/>
            <w:tcBorders>
              <w:top w:val="single" w:sz="4" w:space="0" w:color="auto"/>
              <w:left w:val="single" w:sz="4" w:space="0" w:color="auto"/>
            </w:tcBorders>
            <w:shd w:val="clear" w:color="auto" w:fill="auto"/>
            <w:vAlign w:val="bottom"/>
          </w:tcPr>
          <w:p w:rsidR="002E466C" w:rsidRDefault="00C42AAE">
            <w:pPr>
              <w:pStyle w:val="a5"/>
              <w:ind w:firstLine="0"/>
            </w:pPr>
            <w:r>
              <w:t>2.2.4. Наличие факторов риска образовательной среды, способствующих ухудшению здоровья учащихся</w:t>
            </w:r>
          </w:p>
        </w:tc>
        <w:tc>
          <w:tcPr>
            <w:tcW w:w="5688"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t>Экспертная оценка факторов риска, связанных с образовательным процессом</w:t>
            </w:r>
          </w:p>
        </w:tc>
      </w:tr>
      <w:tr w:rsidR="002E466C">
        <w:trPr>
          <w:trHeight w:hRule="exact" w:val="1632"/>
          <w:jc w:val="center"/>
        </w:trPr>
        <w:tc>
          <w:tcPr>
            <w:tcW w:w="2947" w:type="dxa"/>
            <w:vMerge/>
            <w:tcBorders>
              <w:left w:val="single" w:sz="4" w:space="0" w:color="auto"/>
              <w:bottom w:val="single" w:sz="4" w:space="0" w:color="auto"/>
            </w:tcBorders>
            <w:shd w:val="clear" w:color="auto" w:fill="auto"/>
          </w:tcPr>
          <w:p w:rsidR="002E466C" w:rsidRDefault="002E466C"/>
        </w:tc>
        <w:tc>
          <w:tcPr>
            <w:tcW w:w="5813"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2.2.5. Эффективность предупреждающих и корректирующих действий по минимизации факторов риска образовательной среды на уровень здоровья обучающихся</w:t>
            </w:r>
          </w:p>
        </w:tc>
        <w:tc>
          <w:tcPr>
            <w:tcW w:w="5688" w:type="dxa"/>
            <w:tcBorders>
              <w:top w:val="single" w:sz="4" w:space="0" w:color="auto"/>
              <w:left w:val="single" w:sz="4" w:space="0" w:color="auto"/>
              <w:bottom w:val="single" w:sz="4" w:space="0" w:color="auto"/>
              <w:right w:val="single" w:sz="4" w:space="0" w:color="auto"/>
            </w:tcBorders>
            <w:shd w:val="clear" w:color="auto" w:fill="auto"/>
            <w:vAlign w:val="bottom"/>
          </w:tcPr>
          <w:p w:rsidR="002E466C" w:rsidRDefault="00C42AAE">
            <w:pPr>
              <w:pStyle w:val="a5"/>
              <w:ind w:firstLine="0"/>
            </w:pPr>
            <w:r>
              <w:t>Экспертная оценка предупреждающих и корректирующих действий по минимизации действия факторов риска, связанных с образовательным процессом, на уровень здоровья обучающихся</w:t>
            </w:r>
          </w:p>
        </w:tc>
      </w:tr>
    </w:tbl>
    <w:p w:rsidR="002E466C" w:rsidRDefault="00C42AAE">
      <w:pPr>
        <w:pStyle w:val="a9"/>
        <w:ind w:left="86"/>
        <w:jc w:val="left"/>
      </w:pPr>
      <w:r>
        <w:rPr>
          <w:b w:val="0"/>
          <w:bCs w:val="0"/>
          <w:i w:val="0"/>
          <w:iCs w:val="0"/>
        </w:rPr>
        <w:t>Экспертную оценку осуществляют сотрудники общеобразовательной организации, представляющие структурный орган, действующий в интересах охраны здоровья учащихся, прошедшие в течение последних 3 лет обучение по программам дополнительного профессионального образования по тематике социализации учащихся в области экологически целесообразного, здорового и безопасного образа жизни.</w:t>
      </w:r>
    </w:p>
    <w:p w:rsidR="002E466C" w:rsidRDefault="00C42AAE">
      <w:pPr>
        <w:pStyle w:val="11"/>
        <w:ind w:firstLine="0"/>
      </w:pPr>
      <w:r>
        <w:t>Оценка каждого критерия и его показателей осуществляется по 10-балльной шкале. Попадание значения в диапазон от 1 до 3 свидетельствует о низком уровне соответствия качества установленным требованиям; от 4 до 7 - о среднем уровне; от 8 до 10 - о высоком уровне.</w:t>
      </w:r>
    </w:p>
    <w:p w:rsidR="002E466C" w:rsidRDefault="00C42AAE">
      <w:pPr>
        <w:pStyle w:val="11"/>
        <w:ind w:firstLine="0"/>
      </w:pPr>
      <w:r>
        <w:lastRenderedPageBreak/>
        <w:t>Обобщающая оценка качества деятельности по формированию экологически целесообразного, здорового и безопасного образа жизни учащихся (КЗ) получается посредством соотнесения суммы двух представленных выше критериев к их суммарному числу:</w:t>
      </w:r>
    </w:p>
    <w:p w:rsidR="002E466C" w:rsidRDefault="00C42AAE">
      <w:pPr>
        <w:pStyle w:val="80"/>
      </w:pPr>
      <w:r>
        <w:t xml:space="preserve">Кр </w:t>
      </w:r>
      <w:r>
        <w:rPr>
          <w:vertAlign w:val="superscript"/>
        </w:rPr>
        <w:t>+К</w:t>
      </w:r>
      <w:r>
        <w:t>У</w:t>
      </w:r>
    </w:p>
    <w:p w:rsidR="002E466C" w:rsidRDefault="005E682C">
      <w:pPr>
        <w:pStyle w:val="ad"/>
        <w:tabs>
          <w:tab w:val="left" w:leader="hyphen" w:pos="1987"/>
        </w:tabs>
        <w:spacing w:line="180" w:lineRule="auto"/>
        <w:ind w:firstLine="720"/>
        <w:rPr>
          <w:sz w:val="24"/>
          <w:szCs w:val="24"/>
        </w:rPr>
      </w:pPr>
      <w:r>
        <w:fldChar w:fldCharType="begin"/>
      </w:r>
      <w:r w:rsidR="00C42AAE">
        <w:instrText xml:space="preserve"> TOC \o "1-5" \h \z </w:instrText>
      </w:r>
      <w:r>
        <w:fldChar w:fldCharType="separate"/>
      </w:r>
      <w:r w:rsidR="00C42AAE">
        <w:rPr>
          <w:rFonts w:ascii="Courier New" w:eastAsia="Courier New" w:hAnsi="Courier New" w:cs="Courier New"/>
          <w:color w:val="1E1120"/>
          <w:sz w:val="24"/>
          <w:szCs w:val="24"/>
        </w:rPr>
        <w:t xml:space="preserve">КЗ- </w:t>
      </w:r>
      <w:r w:rsidR="00C42AAE">
        <w:rPr>
          <w:rFonts w:ascii="Courier New" w:eastAsia="Courier New" w:hAnsi="Courier New" w:cs="Courier New"/>
          <w:sz w:val="24"/>
          <w:szCs w:val="24"/>
        </w:rPr>
        <w:t>—</w:t>
      </w:r>
      <w:r w:rsidR="00C42AAE">
        <w:rPr>
          <w:rFonts w:ascii="Courier New" w:eastAsia="Courier New" w:hAnsi="Courier New" w:cs="Courier New"/>
          <w:sz w:val="24"/>
          <w:szCs w:val="24"/>
        </w:rPr>
        <w:tab/>
      </w:r>
      <w:r w:rsidR="00C42AAE">
        <w:rPr>
          <w:rFonts w:ascii="Courier New" w:eastAsia="Courier New" w:hAnsi="Courier New" w:cs="Courier New"/>
          <w:color w:val="1E1120"/>
          <w:sz w:val="24"/>
          <w:szCs w:val="24"/>
          <w:vertAlign w:val="superscript"/>
          <w:lang w:val="en-US" w:eastAsia="en-US" w:bidi="en-US"/>
        </w:rPr>
        <w:t>z</w:t>
      </w:r>
      <w:r w:rsidR="00C42AAE" w:rsidRPr="00BB2443">
        <w:rPr>
          <w:rFonts w:ascii="Courier New" w:eastAsia="Courier New" w:hAnsi="Courier New" w:cs="Courier New"/>
          <w:color w:val="1E1120"/>
          <w:sz w:val="24"/>
          <w:szCs w:val="24"/>
          <w:lang w:eastAsia="en-US" w:bidi="en-US"/>
        </w:rPr>
        <w:t>.</w:t>
      </w:r>
    </w:p>
    <w:p w:rsidR="002E466C" w:rsidRDefault="00C42AAE">
      <w:pPr>
        <w:pStyle w:val="ad"/>
        <w:tabs>
          <w:tab w:val="left" w:pos="1622"/>
        </w:tabs>
        <w:spacing w:line="180" w:lineRule="auto"/>
        <w:ind w:left="1060"/>
        <w:rPr>
          <w:sz w:val="24"/>
          <w:szCs w:val="24"/>
        </w:rPr>
      </w:pPr>
      <w:r>
        <w:rPr>
          <w:rFonts w:ascii="Courier New" w:eastAsia="Courier New" w:hAnsi="Courier New" w:cs="Courier New"/>
          <w:sz w:val="24"/>
          <w:szCs w:val="24"/>
        </w:rPr>
        <w:t>-</w:t>
      </w:r>
      <w:r>
        <w:rPr>
          <w:rFonts w:ascii="Courier New" w:eastAsia="Courier New" w:hAnsi="Courier New" w:cs="Courier New"/>
          <w:sz w:val="24"/>
          <w:szCs w:val="24"/>
        </w:rPr>
        <w:tab/>
      </w:r>
      <w:r>
        <w:rPr>
          <w:rFonts w:ascii="Courier New" w:eastAsia="Courier New" w:hAnsi="Courier New" w:cs="Courier New"/>
          <w:color w:val="1E1120"/>
          <w:sz w:val="24"/>
          <w:szCs w:val="24"/>
        </w:rPr>
        <w:t>2</w:t>
      </w:r>
    </w:p>
    <w:p w:rsidR="002E466C" w:rsidRDefault="00C42AAE">
      <w:pPr>
        <w:pStyle w:val="ad"/>
        <w:spacing w:line="240" w:lineRule="auto"/>
      </w:pPr>
      <w:r>
        <w:t>Критерий качества результатов деятельности (К.), в свою очередь, представлен соотношением суммы составляющих его показателей (см. таблицу 1) к их общему числу:</w:t>
      </w:r>
    </w:p>
    <w:p w:rsidR="002E466C" w:rsidRDefault="00C42AAE">
      <w:pPr>
        <w:pStyle w:val="ad"/>
        <w:spacing w:line="233" w:lineRule="auto"/>
        <w:ind w:left="1200"/>
        <w:rPr>
          <w:sz w:val="24"/>
          <w:szCs w:val="24"/>
        </w:rPr>
      </w:pPr>
      <w:r>
        <w:rPr>
          <w:rFonts w:ascii="Courier New" w:eastAsia="Courier New" w:hAnsi="Courier New" w:cs="Courier New"/>
          <w:color w:val="1E1120"/>
          <w:sz w:val="24"/>
          <w:szCs w:val="24"/>
          <w:u w:val="single"/>
        </w:rPr>
        <w:t xml:space="preserve">у </w:t>
      </w:r>
      <w:r>
        <w:rPr>
          <w:rFonts w:ascii="Courier New" w:eastAsia="Courier New" w:hAnsi="Courier New" w:cs="Courier New"/>
          <w:sz w:val="24"/>
          <w:szCs w:val="24"/>
          <w:u w:val="single"/>
        </w:rPr>
        <w:t xml:space="preserve">+ </w:t>
      </w:r>
      <w:r>
        <w:rPr>
          <w:rFonts w:ascii="Courier New" w:eastAsia="Courier New" w:hAnsi="Courier New" w:cs="Courier New"/>
          <w:color w:val="1E1120"/>
          <w:sz w:val="24"/>
          <w:szCs w:val="24"/>
          <w:u w:val="single"/>
        </w:rPr>
        <w:t>К</w:t>
      </w:r>
      <w:r>
        <w:rPr>
          <w:rFonts w:ascii="Courier New" w:eastAsia="Courier New" w:hAnsi="Courier New" w:cs="Courier New"/>
          <w:color w:val="1E1120"/>
          <w:sz w:val="24"/>
          <w:szCs w:val="24"/>
          <w:u w:val="single"/>
          <w:vertAlign w:val="subscript"/>
        </w:rPr>
        <w:t>р</w:t>
      </w:r>
      <w:r>
        <w:rPr>
          <w:rFonts w:ascii="Courier New" w:eastAsia="Courier New" w:hAnsi="Courier New" w:cs="Courier New"/>
          <w:color w:val="1E1120"/>
          <w:sz w:val="24"/>
          <w:szCs w:val="24"/>
          <w:u w:val="single"/>
        </w:rPr>
        <w:t xml:space="preserve">2 </w:t>
      </w:r>
      <w:r>
        <w:rPr>
          <w:rFonts w:ascii="Courier New" w:eastAsia="Courier New" w:hAnsi="Courier New" w:cs="Courier New"/>
          <w:sz w:val="24"/>
          <w:szCs w:val="24"/>
          <w:u w:val="single"/>
        </w:rPr>
        <w:t xml:space="preserve">+ </w:t>
      </w:r>
      <w:r>
        <w:rPr>
          <w:rFonts w:ascii="Courier New" w:eastAsia="Courier New" w:hAnsi="Courier New" w:cs="Courier New"/>
          <w:color w:val="1E1120"/>
          <w:sz w:val="24"/>
          <w:szCs w:val="24"/>
          <w:u w:val="single"/>
        </w:rPr>
        <w:t>К</w:t>
      </w:r>
      <w:r>
        <w:rPr>
          <w:rFonts w:ascii="Courier New" w:eastAsia="Courier New" w:hAnsi="Courier New" w:cs="Courier New"/>
          <w:color w:val="1E1120"/>
          <w:sz w:val="24"/>
          <w:szCs w:val="24"/>
          <w:u w:val="single"/>
          <w:vertAlign w:val="subscript"/>
        </w:rPr>
        <w:t>р</w:t>
      </w:r>
      <w:r>
        <w:rPr>
          <w:rFonts w:ascii="Courier New" w:eastAsia="Courier New" w:hAnsi="Courier New" w:cs="Courier New"/>
          <w:color w:val="1E1120"/>
          <w:sz w:val="24"/>
          <w:szCs w:val="24"/>
          <w:u w:val="single"/>
        </w:rPr>
        <w:t>3</w:t>
      </w:r>
    </w:p>
    <w:p w:rsidR="002E466C" w:rsidRDefault="00C42AAE">
      <w:pPr>
        <w:pStyle w:val="ad"/>
        <w:tabs>
          <w:tab w:val="left" w:pos="1987"/>
          <w:tab w:val="left" w:pos="3043"/>
        </w:tabs>
        <w:spacing w:after="140" w:line="190" w:lineRule="auto"/>
        <w:ind w:firstLine="720"/>
        <w:rPr>
          <w:sz w:val="24"/>
          <w:szCs w:val="24"/>
        </w:rPr>
      </w:pPr>
      <w:r>
        <w:rPr>
          <w:rFonts w:ascii="Courier New" w:eastAsia="Courier New" w:hAnsi="Courier New" w:cs="Courier New"/>
          <w:color w:val="1E1120"/>
          <w:sz w:val="24"/>
          <w:szCs w:val="24"/>
        </w:rPr>
        <w:t>Кр=</w:t>
      </w:r>
      <w:r>
        <w:rPr>
          <w:rFonts w:ascii="Courier New" w:eastAsia="Courier New" w:hAnsi="Courier New" w:cs="Courier New"/>
          <w:color w:val="1E1120"/>
          <w:sz w:val="24"/>
          <w:szCs w:val="24"/>
        </w:rPr>
        <w:tab/>
      </w:r>
      <w:r>
        <w:rPr>
          <w:rFonts w:ascii="Courier New" w:eastAsia="Courier New" w:hAnsi="Courier New" w:cs="Courier New"/>
          <w:color w:val="1E1120"/>
          <w:sz w:val="24"/>
          <w:szCs w:val="24"/>
          <w:vertAlign w:val="subscript"/>
        </w:rPr>
        <w:t>3</w:t>
      </w:r>
      <w:r>
        <w:rPr>
          <w:rFonts w:ascii="Courier New" w:eastAsia="Courier New" w:hAnsi="Courier New" w:cs="Courier New"/>
          <w:color w:val="1E1120"/>
          <w:sz w:val="24"/>
          <w:szCs w:val="24"/>
        </w:rPr>
        <w:tab/>
      </w:r>
      <w:r>
        <w:rPr>
          <w:rFonts w:ascii="Courier New" w:eastAsia="Courier New" w:hAnsi="Courier New" w:cs="Courier New"/>
          <w:color w:val="852B0F"/>
          <w:sz w:val="24"/>
          <w:szCs w:val="24"/>
        </w:rPr>
        <w:t>,</w:t>
      </w:r>
      <w:r w:rsidR="005E682C">
        <w:fldChar w:fldCharType="end"/>
      </w:r>
    </w:p>
    <w:p w:rsidR="002E466C" w:rsidRDefault="00C42AAE">
      <w:pPr>
        <w:pStyle w:val="11"/>
        <w:spacing w:after="60"/>
        <w:ind w:firstLine="0"/>
      </w:pPr>
      <w:r>
        <w:t xml:space="preserve">где </w:t>
      </w:r>
      <w:r>
        <w:rPr>
          <w:i/>
          <w:iCs/>
        </w:rPr>
        <w:t>1</w:t>
      </w:r>
      <w:r>
        <w:t xml:space="preserve">2.1 - уровень готовности учащихся к ведению экологически целесообразного, здорового и безопасного образа жизни; </w:t>
      </w:r>
      <w:r>
        <w:rPr>
          <w:i/>
          <w:iCs/>
        </w:rPr>
        <w:t>2</w:t>
      </w:r>
      <w:r>
        <w:t xml:space="preserve">2.2 - уровень состояние здоровья учащихся; </w:t>
      </w:r>
      <w:r>
        <w:rPr>
          <w:i/>
          <w:iCs/>
        </w:rPr>
        <w:t>3</w:t>
      </w:r>
      <w:r>
        <w:t>2.3 - уровень удовлетворенности потребностей основных субъектов здоровьеориентированной деятельности.</w:t>
      </w:r>
    </w:p>
    <w:p w:rsidR="002E466C" w:rsidRDefault="00C42AAE">
      <w:pPr>
        <w:pStyle w:val="11"/>
        <w:spacing w:after="300" w:line="197" w:lineRule="auto"/>
        <w:ind w:left="1200" w:hanging="1200"/>
      </w:pPr>
      <w:r>
        <w:t xml:space="preserve">Аналогичным образом представлен критерий качества условий деятельности (&lt;): </w:t>
      </w:r>
      <w:r>
        <w:rPr>
          <w:color w:val="1E1120"/>
        </w:rPr>
        <w:t xml:space="preserve">КД </w:t>
      </w:r>
      <w:r w:rsidRPr="00BB2443">
        <w:rPr>
          <w:lang w:eastAsia="en-US" w:bidi="en-US"/>
        </w:rPr>
        <w:t xml:space="preserve">+ </w:t>
      </w:r>
      <w:r>
        <w:rPr>
          <w:color w:val="1E1120"/>
          <w:lang w:val="en-US" w:eastAsia="en-US" w:bidi="en-US"/>
        </w:rPr>
        <w:t>K</w:t>
      </w:r>
      <w:r>
        <w:rPr>
          <w:color w:val="1E1120"/>
          <w:vertAlign w:val="subscript"/>
          <w:lang w:val="en-US" w:eastAsia="en-US" w:bidi="en-US"/>
        </w:rPr>
        <w:t>V</w:t>
      </w:r>
      <w:r w:rsidRPr="00BB2443">
        <w:rPr>
          <w:color w:val="1E1120"/>
          <w:lang w:eastAsia="en-US" w:bidi="en-US"/>
        </w:rPr>
        <w:t>2</w:t>
      </w:r>
    </w:p>
    <w:p w:rsidR="002E466C" w:rsidRDefault="00C42AAE">
      <w:pPr>
        <w:pStyle w:val="11"/>
        <w:ind w:firstLine="0"/>
      </w:pPr>
      <w:r>
        <w:t>где к. 1 - уровень ресурсного обеспечения деятельности; к. 2 - уровень качества образовательной среды;</w:t>
      </w:r>
    </w:p>
    <w:p w:rsidR="002E466C" w:rsidRDefault="00C42AAE">
      <w:pPr>
        <w:pStyle w:val="11"/>
        <w:ind w:firstLine="720"/>
      </w:pPr>
      <w:r>
        <w:t>В соответствии с количеством дескрипторов, наполняемость каждого показателя может быть различна и будет зависеть от необходимости получения определенной информации для руководителя общеобразовательной организации, структурного органа, действующего в интересах охраны здоровья учащихся, с целью оценки состояния и динамики развития деятельности по формированию экологически целесообразного, здорового и безопасного образа жизни, принятия соответствующих ситуации управленческих решений.</w:t>
      </w:r>
    </w:p>
    <w:p w:rsidR="002E466C" w:rsidRDefault="00C42AAE">
      <w:pPr>
        <w:pStyle w:val="11"/>
        <w:ind w:firstLine="0"/>
      </w:pPr>
      <w:r>
        <w:t>Внутренняя оценка качества деятельности общеобразовательной организации по формированию экологически целесообразного, здорового и безопасного образа жизни учащихся не является основанием для квалификационных / дисквалификационных управленческих решений, а используется как основной механизм совершенствования деятельности общеобразовательной организации и отдельных ее сотрудников по охране здоровья учащихся в части формирования экологически целесообразного, здорового и безопасного образа жизни.</w:t>
      </w:r>
      <w:r>
        <w:br w:type="page"/>
      </w:r>
    </w:p>
    <w:p w:rsidR="002E466C" w:rsidRDefault="00C42AAE">
      <w:pPr>
        <w:pStyle w:val="32"/>
        <w:keepNext/>
        <w:keepLines/>
        <w:numPr>
          <w:ilvl w:val="0"/>
          <w:numId w:val="79"/>
        </w:numPr>
        <w:tabs>
          <w:tab w:val="left" w:pos="368"/>
        </w:tabs>
        <w:spacing w:after="300"/>
        <w:jc w:val="left"/>
      </w:pPr>
      <w:bookmarkStart w:id="28" w:name="bookmark57"/>
      <w:r>
        <w:rPr>
          <w:u w:val="single"/>
        </w:rPr>
        <w:lastRenderedPageBreak/>
        <w:t>Методика «Индекс отношения к здоровью»</w:t>
      </w:r>
      <w:r>
        <w:t xml:space="preserve"> (С. Дерябо, В. Ясвин)</w:t>
      </w:r>
      <w:bookmarkEnd w:id="28"/>
    </w:p>
    <w:p w:rsidR="002E466C" w:rsidRDefault="00C42AAE">
      <w:pPr>
        <w:pStyle w:val="11"/>
        <w:ind w:firstLine="580"/>
      </w:pPr>
      <w:r>
        <w:rPr>
          <w:b/>
          <w:bCs/>
        </w:rPr>
        <w:t xml:space="preserve">Цель: </w:t>
      </w:r>
      <w:r>
        <w:t>исследование ценностных установок и жизненных приоритетов школьников по вопросам здоровья.</w:t>
      </w:r>
    </w:p>
    <w:p w:rsidR="002E466C" w:rsidRDefault="00C42AAE">
      <w:pPr>
        <w:pStyle w:val="11"/>
        <w:ind w:firstLine="0"/>
      </w:pPr>
      <w:r>
        <w:rPr>
          <w:b/>
          <w:bCs/>
        </w:rPr>
        <w:t xml:space="preserve">Инструкция: </w:t>
      </w:r>
      <w:r>
        <w:t>обучающиеся определяют степень значимости (важности) для них различных составляющих (жизненных ценностей). Для этого выбирают три наиболее важные и три наименее важные, с их точки зрения, ценности из предлагаемого списка:</w:t>
      </w:r>
    </w:p>
    <w:p w:rsidR="002E466C" w:rsidRDefault="00C42AAE">
      <w:pPr>
        <w:pStyle w:val="11"/>
        <w:numPr>
          <w:ilvl w:val="0"/>
          <w:numId w:val="80"/>
        </w:numPr>
        <w:tabs>
          <w:tab w:val="left" w:pos="677"/>
          <w:tab w:val="left" w:pos="701"/>
          <w:tab w:val="right" w:pos="10685"/>
        </w:tabs>
        <w:ind w:firstLine="0"/>
      </w:pPr>
      <w:r>
        <w:t>хорошие вещи, материальное благополучие;</w:t>
      </w:r>
      <w:r>
        <w:tab/>
        <w:t>• общение с природой;</w:t>
      </w:r>
    </w:p>
    <w:p w:rsidR="002E466C" w:rsidRDefault="00C42AAE">
      <w:pPr>
        <w:pStyle w:val="11"/>
        <w:numPr>
          <w:ilvl w:val="0"/>
          <w:numId w:val="80"/>
        </w:numPr>
        <w:tabs>
          <w:tab w:val="left" w:pos="677"/>
          <w:tab w:val="left" w:pos="701"/>
          <w:tab w:val="right" w:pos="11323"/>
        </w:tabs>
        <w:ind w:firstLine="0"/>
      </w:pPr>
      <w:r>
        <w:t>общение с друзьями и другими окружающими людьми;</w:t>
      </w:r>
      <w:r>
        <w:tab/>
        <w:t>• любовь и семейная жизнь;</w:t>
      </w:r>
    </w:p>
    <w:p w:rsidR="002E466C" w:rsidRDefault="00C42AAE">
      <w:pPr>
        <w:pStyle w:val="11"/>
        <w:numPr>
          <w:ilvl w:val="0"/>
          <w:numId w:val="80"/>
        </w:numPr>
        <w:tabs>
          <w:tab w:val="left" w:pos="677"/>
          <w:tab w:val="left" w:pos="701"/>
          <w:tab w:val="right" w:pos="12408"/>
          <w:tab w:val="right" w:pos="13382"/>
        </w:tabs>
        <w:ind w:firstLine="0"/>
      </w:pPr>
      <w:r>
        <w:t>здоровье, здоровый образ жизни;</w:t>
      </w:r>
      <w:r>
        <w:tab/>
        <w:t>• труд (профессия, учеба, интересная</w:t>
      </w:r>
      <w:r>
        <w:tab/>
        <w:t>работа);</w:t>
      </w:r>
    </w:p>
    <w:p w:rsidR="002E466C" w:rsidRDefault="00C42AAE">
      <w:pPr>
        <w:pStyle w:val="11"/>
        <w:numPr>
          <w:ilvl w:val="0"/>
          <w:numId w:val="80"/>
        </w:numPr>
        <w:tabs>
          <w:tab w:val="left" w:pos="677"/>
          <w:tab w:val="left" w:pos="701"/>
        </w:tabs>
        <w:ind w:firstLine="0"/>
      </w:pPr>
      <w:r>
        <w:t>духовность (нравственность, саморазвитие)</w:t>
      </w:r>
    </w:p>
    <w:p w:rsidR="002E466C" w:rsidRDefault="005E682C">
      <w:pPr>
        <w:spacing w:line="1" w:lineRule="exact"/>
      </w:pPr>
      <w:r>
        <w:pict>
          <v:shape id="Shape 132" o:spid="_x0000_s1028" type="#_x0000_t202" style="position:absolute;margin-left:74.85pt;margin-top:9pt;width:198.7pt;height:66pt;z-index:251676672;mso-wrap-distance-top:9pt;mso-position-horizontal-relative:page" o:gfxdata="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jvtQKdcAAAAKAQAADwAA&#10;AAAAAAABACAAAAAiAAAAZHJzL2Rvd25yZXYueG1sUEsBAhQAFAAAAAgAh07iQJzK1NelAQAAaAMA&#10;AA4AAAAAAAAAAQAgAAAAJgEAAGRycy9lMm9Eb2MueG1sUEsFBgAAAAAGAAYAWQEAAD0FAAAAAA==&#10;" filled="f" stroked="f">
            <v:textbox inset="0,0,0,0">
              <w:txbxContent>
                <w:p w:rsidR="002E466C" w:rsidRDefault="00C42AAE">
                  <w:pPr>
                    <w:pStyle w:val="11"/>
                    <w:ind w:firstLine="0"/>
                  </w:pPr>
                  <w:r>
                    <w:t>Наиболее важные для меня:</w:t>
                  </w:r>
                </w:p>
                <w:p w:rsidR="002E466C" w:rsidRDefault="00C42AAE">
                  <w:pPr>
                    <w:pStyle w:val="11"/>
                    <w:numPr>
                      <w:ilvl w:val="0"/>
                      <w:numId w:val="81"/>
                    </w:numPr>
                    <w:tabs>
                      <w:tab w:val="left" w:pos="-1522"/>
                      <w:tab w:val="left" w:leader="underscore" w:pos="3888"/>
                    </w:tabs>
                    <w:ind w:firstLine="0"/>
                  </w:pPr>
                  <w:r>
                    <w:tab/>
                  </w:r>
                </w:p>
                <w:p w:rsidR="002E466C" w:rsidRDefault="00C42AAE">
                  <w:pPr>
                    <w:pStyle w:val="11"/>
                    <w:numPr>
                      <w:ilvl w:val="0"/>
                      <w:numId w:val="81"/>
                    </w:numPr>
                    <w:tabs>
                      <w:tab w:val="left" w:pos="-1498"/>
                      <w:tab w:val="left" w:leader="underscore" w:pos="3912"/>
                    </w:tabs>
                    <w:ind w:firstLine="0"/>
                  </w:pPr>
                  <w:r>
                    <w:tab/>
                  </w:r>
                </w:p>
                <w:p w:rsidR="002E466C" w:rsidRDefault="00C42AAE">
                  <w:pPr>
                    <w:pStyle w:val="11"/>
                    <w:numPr>
                      <w:ilvl w:val="0"/>
                      <w:numId w:val="81"/>
                    </w:numPr>
                    <w:tabs>
                      <w:tab w:val="left" w:pos="-1502"/>
                      <w:tab w:val="left" w:leader="underscore" w:pos="3907"/>
                    </w:tabs>
                    <w:ind w:firstLine="0"/>
                  </w:pPr>
                  <w:r>
                    <w:tab/>
                  </w:r>
                </w:p>
              </w:txbxContent>
            </v:textbox>
            <w10:wrap type="topAndBottom" anchorx="page"/>
          </v:shape>
        </w:pict>
      </w:r>
      <w:r>
        <w:pict>
          <v:shape id="Shape 134" o:spid="_x0000_s1027" type="#_x0000_t202" style="position:absolute;margin-left:319.9pt;margin-top:9pt;width:191.5pt;height:66pt;z-index:251677696;mso-wrap-distance-top:9pt;mso-position-horizontal-relative:page" o:gfxdata="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03TVTYAAAACwEAAA8A&#10;AAAAAAAAAQAgAAAAIgAAAGRycy9kb3ducmV2LnhtbFBLAQIUABQAAAAIAIdO4kBGLmsypQEAAGgD&#10;AAAOAAAAAAAAAAEAIAAAACcBAABkcnMvZTJvRG9jLnhtbFBLBQYAAAAABgAGAFkBAAA+BQAAAAA=&#10;" filled="f" stroked="f">
            <v:textbox inset="0,0,0,0">
              <w:txbxContent>
                <w:p w:rsidR="002E466C" w:rsidRDefault="00C42AAE">
                  <w:pPr>
                    <w:pStyle w:val="11"/>
                    <w:ind w:firstLine="0"/>
                  </w:pPr>
                  <w:r>
                    <w:t>Наименее важные для меня:</w:t>
                  </w:r>
                </w:p>
                <w:p w:rsidR="002E466C" w:rsidRDefault="00C42AAE">
                  <w:pPr>
                    <w:pStyle w:val="11"/>
                    <w:numPr>
                      <w:ilvl w:val="0"/>
                      <w:numId w:val="82"/>
                    </w:numPr>
                    <w:tabs>
                      <w:tab w:val="left" w:pos="-6418"/>
                      <w:tab w:val="left" w:leader="underscore" w:pos="3749"/>
                    </w:tabs>
                    <w:ind w:firstLine="0"/>
                  </w:pPr>
                  <w:r>
                    <w:tab/>
                  </w:r>
                </w:p>
                <w:p w:rsidR="002E466C" w:rsidRDefault="00C42AAE">
                  <w:pPr>
                    <w:pStyle w:val="11"/>
                    <w:numPr>
                      <w:ilvl w:val="0"/>
                      <w:numId w:val="82"/>
                    </w:numPr>
                    <w:tabs>
                      <w:tab w:val="left" w:pos="-6394"/>
                      <w:tab w:val="left" w:leader="underscore" w:pos="3768"/>
                    </w:tabs>
                    <w:ind w:firstLine="0"/>
                  </w:pPr>
                  <w:r>
                    <w:tab/>
                  </w:r>
                </w:p>
                <w:p w:rsidR="002E466C" w:rsidRDefault="00C42AAE">
                  <w:pPr>
                    <w:pStyle w:val="11"/>
                    <w:numPr>
                      <w:ilvl w:val="0"/>
                      <w:numId w:val="82"/>
                    </w:numPr>
                    <w:tabs>
                      <w:tab w:val="left" w:pos="-6398"/>
                      <w:tab w:val="left" w:leader="underscore" w:pos="3763"/>
                    </w:tabs>
                    <w:ind w:firstLine="0"/>
                  </w:pPr>
                  <w:r>
                    <w:tab/>
                  </w:r>
                </w:p>
              </w:txbxContent>
            </v:textbox>
            <w10:wrap type="topAndBottom" anchorx="page"/>
          </v:shape>
        </w:pict>
      </w:r>
    </w:p>
    <w:p w:rsidR="002E466C" w:rsidRDefault="00C42AAE">
      <w:pPr>
        <w:pStyle w:val="32"/>
        <w:keepNext/>
        <w:keepLines/>
        <w:ind w:firstLine="720"/>
        <w:jc w:val="left"/>
      </w:pPr>
      <w:bookmarkStart w:id="29" w:name="bookmark59"/>
      <w:r>
        <w:t>Обработка результатов</w:t>
      </w:r>
      <w:bookmarkEnd w:id="29"/>
    </w:p>
    <w:p w:rsidR="002E466C" w:rsidRDefault="00C42AAE">
      <w:pPr>
        <w:pStyle w:val="11"/>
        <w:ind w:firstLine="360"/>
      </w:pPr>
      <w:r>
        <w:t>Первой ценности из трех, которые были названы в качестве наиболее важных, присваивается первый ранг, второй - второй, третьей - третий. Первой ценности из трех, которые были названы в качестве наименее важных, присваивается седьмой ранг, второй - шестой, третьей - пятый. Ценности, не вошедший ни в первую, ни во вторую группу, присваивается четвертый ранг.</w:t>
      </w:r>
    </w:p>
    <w:p w:rsidR="002E466C" w:rsidRDefault="00C42AAE">
      <w:pPr>
        <w:pStyle w:val="11"/>
        <w:ind w:firstLine="420"/>
      </w:pPr>
      <w:r>
        <w:t>Ранг, полученный такой ценностью, как «Здоровье, здоровый образ жизни», является окончательным показателем. Если такая ценность получила у испытуемого первый или второй ранг, можно сделать вывод о том, что его отношение к здоровью является высоко доминантным (значимым); если третий, четвертый или пятый ранг - оно характеризуется средней доминантностью; если шестой или седьмой - ему свойственна низкая доминантность отношения к здоровью.</w:t>
      </w:r>
    </w:p>
    <w:p w:rsidR="002E466C" w:rsidRDefault="00C42AAE">
      <w:pPr>
        <w:pStyle w:val="32"/>
        <w:keepNext/>
        <w:keepLines/>
        <w:numPr>
          <w:ilvl w:val="0"/>
          <w:numId w:val="79"/>
        </w:numPr>
        <w:tabs>
          <w:tab w:val="left" w:pos="1862"/>
        </w:tabs>
        <w:spacing w:after="300"/>
        <w:ind w:left="1480"/>
        <w:jc w:val="left"/>
      </w:pPr>
      <w:bookmarkStart w:id="30" w:name="bookmark61"/>
      <w:r>
        <w:rPr>
          <w:u w:val="single"/>
        </w:rPr>
        <w:t>Методика «Гармоничность образа жизни школьников»</w:t>
      </w:r>
      <w:r>
        <w:t xml:space="preserve"> (Н.С. Гаркуша)</w:t>
      </w:r>
      <w:bookmarkEnd w:id="30"/>
    </w:p>
    <w:p w:rsidR="002E466C" w:rsidRDefault="00C42AAE">
      <w:pPr>
        <w:pStyle w:val="11"/>
        <w:jc w:val="both"/>
      </w:pPr>
      <w:r>
        <w:rPr>
          <w:b/>
          <w:bCs/>
        </w:rPr>
        <w:t xml:space="preserve">Цель: </w:t>
      </w:r>
      <w:r>
        <w:t>наличие у обучающихся понимания ценности и значимости здоровья, ведения здорового образа жизни.</w:t>
      </w:r>
    </w:p>
    <w:p w:rsidR="002E466C" w:rsidRDefault="00C42AAE">
      <w:pPr>
        <w:pStyle w:val="11"/>
        <w:jc w:val="both"/>
      </w:pPr>
      <w:r>
        <w:rPr>
          <w:b/>
          <w:bCs/>
        </w:rPr>
        <w:t xml:space="preserve">Инструкция. </w:t>
      </w:r>
      <w:r>
        <w:t>Отметьте знаком «+» пункты, характерные для Вашего образа жизни.</w:t>
      </w:r>
    </w:p>
    <w:p w:rsidR="002E466C" w:rsidRDefault="00C42AAE">
      <w:pPr>
        <w:pStyle w:val="32"/>
        <w:keepNext/>
        <w:keepLines/>
        <w:numPr>
          <w:ilvl w:val="0"/>
          <w:numId w:val="83"/>
        </w:numPr>
        <w:tabs>
          <w:tab w:val="left" w:pos="768"/>
        </w:tabs>
        <w:ind w:firstLine="400"/>
        <w:jc w:val="both"/>
      </w:pPr>
      <w:bookmarkStart w:id="31" w:name="bookmark63"/>
      <w:r>
        <w:t>Как Вы оцениваете состояние своего здоровья?</w:t>
      </w:r>
      <w:bookmarkEnd w:id="31"/>
    </w:p>
    <w:p w:rsidR="002E466C" w:rsidRDefault="00C42AAE">
      <w:pPr>
        <w:pStyle w:val="11"/>
        <w:tabs>
          <w:tab w:val="left" w:pos="2574"/>
          <w:tab w:val="left" w:pos="6064"/>
          <w:tab w:val="left" w:pos="8229"/>
        </w:tabs>
        <w:ind w:firstLine="640"/>
        <w:jc w:val="both"/>
      </w:pPr>
      <w:r>
        <w:t>а) хорошее;</w:t>
      </w:r>
      <w:r>
        <w:tab/>
        <w:t>б) удовлетворительное;</w:t>
      </w:r>
      <w:r>
        <w:tab/>
        <w:t>в) плохое;</w:t>
      </w:r>
      <w:r>
        <w:tab/>
        <w:t>г) затрудняюсь ответить.</w:t>
      </w:r>
    </w:p>
    <w:p w:rsidR="002E466C" w:rsidRDefault="00C42AAE">
      <w:pPr>
        <w:pStyle w:val="32"/>
        <w:keepNext/>
        <w:keepLines/>
        <w:numPr>
          <w:ilvl w:val="0"/>
          <w:numId w:val="83"/>
        </w:numPr>
        <w:tabs>
          <w:tab w:val="left" w:pos="782"/>
        </w:tabs>
        <w:ind w:firstLine="400"/>
        <w:jc w:val="both"/>
      </w:pPr>
      <w:bookmarkStart w:id="32" w:name="bookmark65"/>
      <w:r>
        <w:lastRenderedPageBreak/>
        <w:t>Занимаетесь ли Вы физической культурой или спортом?</w:t>
      </w:r>
      <w:bookmarkEnd w:id="32"/>
    </w:p>
    <w:p w:rsidR="002E466C" w:rsidRDefault="00C42AAE">
      <w:pPr>
        <w:pStyle w:val="11"/>
        <w:tabs>
          <w:tab w:val="left" w:pos="4862"/>
        </w:tabs>
        <w:ind w:firstLine="640"/>
        <w:jc w:val="both"/>
      </w:pPr>
      <w:r>
        <w:t>а) да, занимаюсь;</w:t>
      </w:r>
      <w:r>
        <w:tab/>
        <w:t>б) нет, не занимаюсь.</w:t>
      </w:r>
    </w:p>
    <w:p w:rsidR="002E466C" w:rsidRDefault="00C42AAE">
      <w:pPr>
        <w:pStyle w:val="32"/>
        <w:keepNext/>
        <w:keepLines/>
        <w:numPr>
          <w:ilvl w:val="0"/>
          <w:numId w:val="83"/>
        </w:numPr>
        <w:tabs>
          <w:tab w:val="left" w:pos="382"/>
        </w:tabs>
        <w:jc w:val="both"/>
      </w:pPr>
      <w:bookmarkStart w:id="33" w:name="bookmark67"/>
      <w:r>
        <w:t>Как долго днем бываете на улице, на свежем воздухе?</w:t>
      </w:r>
      <w:bookmarkEnd w:id="33"/>
    </w:p>
    <w:p w:rsidR="002E466C" w:rsidRDefault="00C42AAE">
      <w:pPr>
        <w:pStyle w:val="11"/>
        <w:ind w:firstLine="640"/>
        <w:jc w:val="both"/>
      </w:pPr>
      <w:r>
        <w:t>а) чаще всего больше 2 часов; б) около часа; в) не более 0,5часа или вообще не выхожу на улицу.</w:t>
      </w:r>
    </w:p>
    <w:p w:rsidR="002E466C" w:rsidRDefault="00C42AAE">
      <w:pPr>
        <w:pStyle w:val="32"/>
        <w:keepNext/>
        <w:keepLines/>
        <w:numPr>
          <w:ilvl w:val="0"/>
          <w:numId w:val="83"/>
        </w:numPr>
        <w:tabs>
          <w:tab w:val="left" w:pos="782"/>
        </w:tabs>
        <w:ind w:firstLine="400"/>
        <w:jc w:val="both"/>
      </w:pPr>
      <w:bookmarkStart w:id="34" w:name="bookmark69"/>
      <w:r>
        <w:t>Делаете ли утром следующее:</w:t>
      </w:r>
      <w:bookmarkEnd w:id="34"/>
    </w:p>
    <w:p w:rsidR="002E466C" w:rsidRDefault="00C42AAE">
      <w:pPr>
        <w:pStyle w:val="11"/>
        <w:tabs>
          <w:tab w:val="left" w:pos="3979"/>
        </w:tabs>
        <w:ind w:firstLine="600"/>
        <w:jc w:val="both"/>
      </w:pPr>
      <w:r>
        <w:t>а) физическую зарядку;</w:t>
      </w:r>
      <w:r>
        <w:tab/>
        <w:t>б) обливание; в) плотно завтракаю; г) курите по дороге в школу.</w:t>
      </w:r>
    </w:p>
    <w:p w:rsidR="002E466C" w:rsidRDefault="00C42AAE">
      <w:pPr>
        <w:pStyle w:val="32"/>
        <w:keepNext/>
        <w:keepLines/>
        <w:numPr>
          <w:ilvl w:val="0"/>
          <w:numId w:val="83"/>
        </w:numPr>
        <w:tabs>
          <w:tab w:val="left" w:pos="778"/>
        </w:tabs>
        <w:ind w:firstLine="400"/>
        <w:jc w:val="both"/>
      </w:pPr>
      <w:bookmarkStart w:id="35" w:name="bookmark71"/>
      <w:r>
        <w:t>Обедаете ли в школьной столовой?</w:t>
      </w:r>
      <w:bookmarkEnd w:id="35"/>
    </w:p>
    <w:p w:rsidR="002E466C" w:rsidRDefault="00C42AAE">
      <w:pPr>
        <w:pStyle w:val="11"/>
        <w:tabs>
          <w:tab w:val="left" w:pos="3386"/>
          <w:tab w:val="left" w:pos="5344"/>
        </w:tabs>
        <w:ind w:firstLine="640"/>
        <w:jc w:val="both"/>
      </w:pPr>
      <w:r>
        <w:t>а) да, регулярно;</w:t>
      </w:r>
      <w:r>
        <w:tab/>
        <w:t>б) иногда;</w:t>
      </w:r>
      <w:r>
        <w:tab/>
        <w:t>в) нет.</w:t>
      </w:r>
    </w:p>
    <w:p w:rsidR="002E466C" w:rsidRDefault="00C42AAE">
      <w:pPr>
        <w:pStyle w:val="32"/>
        <w:keepNext/>
        <w:keepLines/>
        <w:numPr>
          <w:ilvl w:val="0"/>
          <w:numId w:val="83"/>
        </w:numPr>
        <w:tabs>
          <w:tab w:val="left" w:pos="858"/>
        </w:tabs>
        <w:ind w:firstLine="480"/>
        <w:jc w:val="left"/>
      </w:pPr>
      <w:bookmarkStart w:id="36" w:name="bookmark73"/>
      <w:r>
        <w:t>В котором часу ложитесь спать?</w:t>
      </w:r>
      <w:bookmarkEnd w:id="36"/>
    </w:p>
    <w:p w:rsidR="002E466C" w:rsidRDefault="00C42AAE">
      <w:pPr>
        <w:pStyle w:val="11"/>
        <w:tabs>
          <w:tab w:val="left" w:pos="2918"/>
          <w:tab w:val="left" w:pos="6544"/>
        </w:tabs>
        <w:ind w:firstLine="640"/>
        <w:jc w:val="both"/>
      </w:pPr>
      <w:r>
        <w:t>а) до 21 часа;</w:t>
      </w:r>
      <w:r>
        <w:tab/>
        <w:t>б) между 21 и 22 часами;</w:t>
      </w:r>
      <w:r>
        <w:tab/>
        <w:t>в) после 22 часов.</w:t>
      </w:r>
    </w:p>
    <w:p w:rsidR="002E466C" w:rsidRDefault="00C42AAE">
      <w:pPr>
        <w:pStyle w:val="32"/>
        <w:keepNext/>
        <w:keepLines/>
        <w:numPr>
          <w:ilvl w:val="0"/>
          <w:numId w:val="83"/>
        </w:numPr>
        <w:tabs>
          <w:tab w:val="left" w:pos="858"/>
        </w:tabs>
        <w:ind w:firstLine="480"/>
        <w:jc w:val="both"/>
      </w:pPr>
      <w:bookmarkStart w:id="37" w:name="bookmark75"/>
      <w:r>
        <w:t>Употребляете ли Вы спиртные напитки, наркотические вещества или курите?</w:t>
      </w:r>
      <w:bookmarkEnd w:id="37"/>
    </w:p>
    <w:p w:rsidR="002E466C" w:rsidRDefault="00C42AAE">
      <w:pPr>
        <w:pStyle w:val="11"/>
        <w:tabs>
          <w:tab w:val="left" w:pos="2918"/>
          <w:tab w:val="left" w:pos="4862"/>
        </w:tabs>
        <w:ind w:firstLine="640"/>
        <w:jc w:val="both"/>
      </w:pPr>
      <w:r>
        <w:t>а) да, активно;</w:t>
      </w:r>
      <w:r>
        <w:tab/>
        <w:t>б) изредка;</w:t>
      </w:r>
      <w:r>
        <w:tab/>
        <w:t>в) никогда.</w:t>
      </w:r>
    </w:p>
    <w:p w:rsidR="002E466C" w:rsidRDefault="00C42AAE">
      <w:pPr>
        <w:pStyle w:val="32"/>
        <w:keepNext/>
        <w:keepLines/>
        <w:numPr>
          <w:ilvl w:val="0"/>
          <w:numId w:val="83"/>
        </w:numPr>
        <w:tabs>
          <w:tab w:val="left" w:pos="858"/>
        </w:tabs>
        <w:ind w:firstLine="480"/>
        <w:jc w:val="both"/>
      </w:pPr>
      <w:bookmarkStart w:id="38" w:name="bookmark77"/>
      <w:r>
        <w:t>Как Вы чаще всего проводите свободное время?</w:t>
      </w:r>
      <w:bookmarkEnd w:id="38"/>
    </w:p>
    <w:p w:rsidR="002E466C" w:rsidRDefault="00C42AAE">
      <w:pPr>
        <w:pStyle w:val="11"/>
        <w:ind w:firstLine="640"/>
        <w:jc w:val="both"/>
      </w:pPr>
      <w:r>
        <w:t>а) занимаюсь в спортивной секции, кружке; б) провожу время с друзьями; в) читаю книги; г) помогаю по дому;</w:t>
      </w:r>
    </w:p>
    <w:p w:rsidR="002E466C" w:rsidRDefault="00C42AAE">
      <w:pPr>
        <w:pStyle w:val="11"/>
        <w:tabs>
          <w:tab w:val="left" w:pos="11075"/>
        </w:tabs>
        <w:spacing w:after="300"/>
        <w:ind w:firstLine="640"/>
        <w:jc w:val="both"/>
      </w:pPr>
      <w:r>
        <w:t>д) преимущественно смотрю телевизор (видео);е) играю в компьютерные игры;</w:t>
      </w:r>
      <w:r>
        <w:tab/>
        <w:t>ж) другое.</w:t>
      </w:r>
    </w:p>
    <w:p w:rsidR="002E466C" w:rsidRDefault="00C42AAE">
      <w:pPr>
        <w:pStyle w:val="a9"/>
        <w:ind w:left="562"/>
        <w:jc w:val="left"/>
      </w:pPr>
      <w:r>
        <w:rPr>
          <w:i w:val="0"/>
          <w:iCs w:val="0"/>
        </w:rPr>
        <w:t>Бланк ответов</w:t>
      </w:r>
    </w:p>
    <w:tbl>
      <w:tblPr>
        <w:tblW w:w="0" w:type="auto"/>
        <w:tblLayout w:type="fixed"/>
        <w:tblCellMar>
          <w:left w:w="10" w:type="dxa"/>
          <w:right w:w="10" w:type="dxa"/>
        </w:tblCellMar>
        <w:tblLook w:val="04A0"/>
      </w:tblPr>
      <w:tblGrid>
        <w:gridCol w:w="1234"/>
        <w:gridCol w:w="1195"/>
        <w:gridCol w:w="1190"/>
        <w:gridCol w:w="1190"/>
        <w:gridCol w:w="1190"/>
        <w:gridCol w:w="1195"/>
        <w:gridCol w:w="1186"/>
        <w:gridCol w:w="1214"/>
      </w:tblGrid>
      <w:tr w:rsidR="002E466C">
        <w:trPr>
          <w:trHeight w:hRule="exact" w:val="336"/>
        </w:trPr>
        <w:tc>
          <w:tcPr>
            <w:tcW w:w="1234" w:type="dxa"/>
            <w:vMerge w:val="restart"/>
            <w:tcBorders>
              <w:top w:val="single" w:sz="4" w:space="0" w:color="auto"/>
              <w:left w:val="single" w:sz="4" w:space="0" w:color="auto"/>
            </w:tcBorders>
            <w:shd w:val="clear" w:color="auto" w:fill="auto"/>
          </w:tcPr>
          <w:p w:rsidR="002E466C" w:rsidRDefault="00C42AAE">
            <w:pPr>
              <w:pStyle w:val="a5"/>
              <w:spacing w:after="40" w:line="221" w:lineRule="auto"/>
              <w:ind w:firstLine="0"/>
            </w:pPr>
            <w:r>
              <w:rPr>
                <w:b/>
                <w:bCs/>
              </w:rPr>
              <w:t>№</w:t>
            </w:r>
          </w:p>
          <w:p w:rsidR="002E466C" w:rsidRDefault="00C42AAE">
            <w:pPr>
              <w:pStyle w:val="a5"/>
              <w:spacing w:line="221" w:lineRule="auto"/>
              <w:ind w:firstLine="0"/>
            </w:pPr>
            <w:r>
              <w:rPr>
                <w:b/>
                <w:bCs/>
              </w:rPr>
              <w:t>вопрос а</w:t>
            </w:r>
          </w:p>
        </w:tc>
        <w:tc>
          <w:tcPr>
            <w:tcW w:w="8360" w:type="dxa"/>
            <w:gridSpan w:val="7"/>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rPr>
                <w:b/>
                <w:bCs/>
              </w:rPr>
              <w:t>Вариант ответа</w:t>
            </w:r>
          </w:p>
        </w:tc>
      </w:tr>
      <w:tr w:rsidR="002E466C">
        <w:trPr>
          <w:trHeight w:hRule="exact" w:val="643"/>
        </w:trPr>
        <w:tc>
          <w:tcPr>
            <w:tcW w:w="1234" w:type="dxa"/>
            <w:vMerge/>
            <w:tcBorders>
              <w:left w:val="single" w:sz="4" w:space="0" w:color="auto"/>
            </w:tcBorders>
            <w:shd w:val="clear" w:color="auto" w:fill="auto"/>
          </w:tcPr>
          <w:p w:rsidR="002E466C" w:rsidRDefault="002E466C"/>
        </w:tc>
        <w:tc>
          <w:tcPr>
            <w:tcW w:w="1195" w:type="dxa"/>
            <w:tcBorders>
              <w:top w:val="single" w:sz="4" w:space="0" w:color="auto"/>
              <w:left w:val="single" w:sz="4" w:space="0" w:color="auto"/>
            </w:tcBorders>
            <w:shd w:val="clear" w:color="auto" w:fill="auto"/>
          </w:tcPr>
          <w:p w:rsidR="002E466C" w:rsidRDefault="00C42AAE">
            <w:pPr>
              <w:pStyle w:val="a5"/>
              <w:ind w:firstLine="0"/>
            </w:pPr>
            <w:r>
              <w:rPr>
                <w:b/>
                <w:bCs/>
              </w:rPr>
              <w:t>а</w:t>
            </w:r>
          </w:p>
        </w:tc>
        <w:tc>
          <w:tcPr>
            <w:tcW w:w="1190" w:type="dxa"/>
            <w:tcBorders>
              <w:top w:val="single" w:sz="4" w:space="0" w:color="auto"/>
              <w:left w:val="single" w:sz="4" w:space="0" w:color="auto"/>
            </w:tcBorders>
            <w:shd w:val="clear" w:color="auto" w:fill="auto"/>
          </w:tcPr>
          <w:p w:rsidR="002E466C" w:rsidRDefault="00C42AAE">
            <w:pPr>
              <w:pStyle w:val="a5"/>
              <w:ind w:firstLine="0"/>
            </w:pPr>
            <w:r>
              <w:rPr>
                <w:b/>
                <w:bCs/>
              </w:rPr>
              <w:t>б</w:t>
            </w:r>
          </w:p>
        </w:tc>
        <w:tc>
          <w:tcPr>
            <w:tcW w:w="1190" w:type="dxa"/>
            <w:tcBorders>
              <w:top w:val="single" w:sz="4" w:space="0" w:color="auto"/>
              <w:left w:val="single" w:sz="4" w:space="0" w:color="auto"/>
            </w:tcBorders>
            <w:shd w:val="clear" w:color="auto" w:fill="auto"/>
          </w:tcPr>
          <w:p w:rsidR="002E466C" w:rsidRDefault="00C42AAE">
            <w:pPr>
              <w:pStyle w:val="a5"/>
              <w:ind w:firstLine="0"/>
            </w:pPr>
            <w:r>
              <w:rPr>
                <w:b/>
                <w:bCs/>
              </w:rPr>
              <w:t>в</w:t>
            </w:r>
          </w:p>
        </w:tc>
        <w:tc>
          <w:tcPr>
            <w:tcW w:w="1190" w:type="dxa"/>
            <w:tcBorders>
              <w:top w:val="single" w:sz="4" w:space="0" w:color="auto"/>
              <w:left w:val="single" w:sz="4" w:space="0" w:color="auto"/>
            </w:tcBorders>
            <w:shd w:val="clear" w:color="auto" w:fill="auto"/>
          </w:tcPr>
          <w:p w:rsidR="002E466C" w:rsidRDefault="00C42AAE">
            <w:pPr>
              <w:pStyle w:val="a5"/>
              <w:ind w:firstLine="0"/>
            </w:pPr>
            <w:r>
              <w:rPr>
                <w:b/>
                <w:bCs/>
              </w:rPr>
              <w:t>г</w:t>
            </w:r>
          </w:p>
        </w:tc>
        <w:tc>
          <w:tcPr>
            <w:tcW w:w="1195" w:type="dxa"/>
            <w:tcBorders>
              <w:top w:val="single" w:sz="4" w:space="0" w:color="auto"/>
              <w:left w:val="single" w:sz="4" w:space="0" w:color="auto"/>
            </w:tcBorders>
            <w:shd w:val="clear" w:color="auto" w:fill="auto"/>
          </w:tcPr>
          <w:p w:rsidR="002E466C" w:rsidRDefault="00C42AAE">
            <w:pPr>
              <w:pStyle w:val="a5"/>
              <w:ind w:firstLine="0"/>
            </w:pPr>
            <w:r>
              <w:rPr>
                <w:b/>
                <w:bCs/>
              </w:rPr>
              <w:t>д</w:t>
            </w:r>
          </w:p>
        </w:tc>
        <w:tc>
          <w:tcPr>
            <w:tcW w:w="1186" w:type="dxa"/>
            <w:tcBorders>
              <w:top w:val="single" w:sz="4" w:space="0" w:color="auto"/>
              <w:left w:val="single" w:sz="4" w:space="0" w:color="auto"/>
            </w:tcBorders>
            <w:shd w:val="clear" w:color="auto" w:fill="auto"/>
          </w:tcPr>
          <w:p w:rsidR="002E466C" w:rsidRDefault="00C42AAE">
            <w:pPr>
              <w:pStyle w:val="a5"/>
              <w:ind w:firstLine="0"/>
            </w:pPr>
            <w:r>
              <w:rPr>
                <w:b/>
                <w:bCs/>
              </w:rPr>
              <w:t>е</w:t>
            </w:r>
          </w:p>
        </w:tc>
        <w:tc>
          <w:tcPr>
            <w:tcW w:w="1214"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rPr>
                <w:b/>
                <w:bCs/>
              </w:rPr>
              <w:t>ж</w:t>
            </w: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1</w:t>
            </w: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2</w:t>
            </w: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3</w:t>
            </w: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41"/>
        </w:trPr>
        <w:tc>
          <w:tcPr>
            <w:tcW w:w="1234"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rPr>
                <w:b/>
                <w:bCs/>
              </w:rPr>
              <w:t>4</w:t>
            </w:r>
          </w:p>
        </w:tc>
        <w:tc>
          <w:tcPr>
            <w:tcW w:w="1195"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E466C" w:rsidRDefault="002E466C">
            <w:pPr>
              <w:rPr>
                <w:sz w:val="10"/>
                <w:szCs w:val="10"/>
              </w:rPr>
            </w:pPr>
          </w:p>
        </w:tc>
      </w:tr>
    </w:tbl>
    <w:p w:rsidR="002E466C" w:rsidRDefault="00C42AAE">
      <w:pPr>
        <w:spacing w:line="1" w:lineRule="exact"/>
      </w:pPr>
      <w:r>
        <w:br w:type="page"/>
      </w:r>
    </w:p>
    <w:tbl>
      <w:tblPr>
        <w:tblW w:w="0" w:type="auto"/>
        <w:tblLayout w:type="fixed"/>
        <w:tblCellMar>
          <w:left w:w="10" w:type="dxa"/>
          <w:right w:w="10" w:type="dxa"/>
        </w:tblCellMar>
        <w:tblLook w:val="04A0"/>
      </w:tblPr>
      <w:tblGrid>
        <w:gridCol w:w="1234"/>
        <w:gridCol w:w="1195"/>
        <w:gridCol w:w="1190"/>
        <w:gridCol w:w="1190"/>
        <w:gridCol w:w="1190"/>
        <w:gridCol w:w="1195"/>
        <w:gridCol w:w="1186"/>
        <w:gridCol w:w="1214"/>
      </w:tblGrid>
      <w:tr w:rsidR="002E466C">
        <w:trPr>
          <w:trHeight w:hRule="exact" w:val="336"/>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lastRenderedPageBreak/>
              <w:t>5</w:t>
            </w: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6</w:t>
            </w: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7</w:t>
            </w: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8</w:t>
            </w: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667"/>
        </w:trPr>
        <w:tc>
          <w:tcPr>
            <w:tcW w:w="1234"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rPr>
                <w:b/>
                <w:bCs/>
              </w:rPr>
              <w:t>Сумма баллов:</w:t>
            </w:r>
          </w:p>
        </w:tc>
        <w:tc>
          <w:tcPr>
            <w:tcW w:w="1195"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bottom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E466C" w:rsidRDefault="002E466C">
            <w:pPr>
              <w:rPr>
                <w:sz w:val="10"/>
                <w:szCs w:val="10"/>
              </w:rPr>
            </w:pPr>
          </w:p>
        </w:tc>
      </w:tr>
    </w:tbl>
    <w:p w:rsidR="002E466C" w:rsidRDefault="002E466C">
      <w:pPr>
        <w:spacing w:line="1" w:lineRule="exact"/>
      </w:pPr>
    </w:p>
    <w:p w:rsidR="002E466C" w:rsidRDefault="00C42AAE">
      <w:pPr>
        <w:pStyle w:val="a9"/>
        <w:ind w:left="206"/>
        <w:jc w:val="left"/>
      </w:pPr>
      <w:r>
        <w:rPr>
          <w:i w:val="0"/>
          <w:iCs w:val="0"/>
        </w:rPr>
        <w:t>Обработка результатов</w:t>
      </w:r>
    </w:p>
    <w:p w:rsidR="002E466C" w:rsidRDefault="00C42AAE">
      <w:pPr>
        <w:pStyle w:val="a9"/>
        <w:spacing w:line="230" w:lineRule="auto"/>
        <w:ind w:left="206"/>
        <w:jc w:val="left"/>
      </w:pPr>
      <w:r>
        <w:rPr>
          <w:b w:val="0"/>
          <w:bCs w:val="0"/>
          <w:i w:val="0"/>
          <w:iCs w:val="0"/>
        </w:rPr>
        <w:t>Ответы оцениваются по десятибалльной шкале</w:t>
      </w:r>
    </w:p>
    <w:tbl>
      <w:tblPr>
        <w:tblW w:w="0" w:type="auto"/>
        <w:tblLayout w:type="fixed"/>
        <w:tblCellMar>
          <w:left w:w="10" w:type="dxa"/>
          <w:right w:w="10" w:type="dxa"/>
        </w:tblCellMar>
        <w:tblLook w:val="04A0"/>
      </w:tblPr>
      <w:tblGrid>
        <w:gridCol w:w="1234"/>
        <w:gridCol w:w="1195"/>
        <w:gridCol w:w="1190"/>
        <w:gridCol w:w="1190"/>
        <w:gridCol w:w="1190"/>
        <w:gridCol w:w="1195"/>
        <w:gridCol w:w="1186"/>
        <w:gridCol w:w="1214"/>
      </w:tblGrid>
      <w:tr w:rsidR="002E466C">
        <w:trPr>
          <w:trHeight w:hRule="exact" w:val="341"/>
        </w:trPr>
        <w:tc>
          <w:tcPr>
            <w:tcW w:w="1234" w:type="dxa"/>
            <w:vMerge w:val="restart"/>
            <w:tcBorders>
              <w:top w:val="single" w:sz="4" w:space="0" w:color="auto"/>
              <w:left w:val="single" w:sz="4" w:space="0" w:color="auto"/>
            </w:tcBorders>
            <w:shd w:val="clear" w:color="auto" w:fill="auto"/>
            <w:vAlign w:val="center"/>
          </w:tcPr>
          <w:p w:rsidR="002E466C" w:rsidRDefault="00C42AAE">
            <w:pPr>
              <w:pStyle w:val="a5"/>
              <w:ind w:firstLine="0"/>
            </w:pPr>
            <w:r>
              <w:rPr>
                <w:b/>
                <w:bCs/>
              </w:rPr>
              <w:t>№ вопрос а</w:t>
            </w:r>
          </w:p>
        </w:tc>
        <w:tc>
          <w:tcPr>
            <w:tcW w:w="8360" w:type="dxa"/>
            <w:gridSpan w:val="7"/>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rPr>
                <w:b/>
                <w:bCs/>
              </w:rPr>
              <w:t>Вариант ответа</w:t>
            </w:r>
          </w:p>
        </w:tc>
      </w:tr>
      <w:tr w:rsidR="002E466C">
        <w:trPr>
          <w:trHeight w:hRule="exact" w:val="643"/>
        </w:trPr>
        <w:tc>
          <w:tcPr>
            <w:tcW w:w="1234" w:type="dxa"/>
            <w:vMerge/>
            <w:tcBorders>
              <w:left w:val="single" w:sz="4" w:space="0" w:color="auto"/>
            </w:tcBorders>
            <w:shd w:val="clear" w:color="auto" w:fill="auto"/>
            <w:vAlign w:val="center"/>
          </w:tcPr>
          <w:p w:rsidR="002E466C" w:rsidRDefault="002E466C"/>
        </w:tc>
        <w:tc>
          <w:tcPr>
            <w:tcW w:w="1195" w:type="dxa"/>
            <w:tcBorders>
              <w:top w:val="single" w:sz="4" w:space="0" w:color="auto"/>
              <w:left w:val="single" w:sz="4" w:space="0" w:color="auto"/>
            </w:tcBorders>
            <w:shd w:val="clear" w:color="auto" w:fill="auto"/>
          </w:tcPr>
          <w:p w:rsidR="002E466C" w:rsidRDefault="00C42AAE">
            <w:pPr>
              <w:pStyle w:val="a5"/>
              <w:ind w:firstLine="0"/>
            </w:pPr>
            <w:r>
              <w:rPr>
                <w:b/>
                <w:bCs/>
              </w:rPr>
              <w:t>а</w:t>
            </w:r>
          </w:p>
        </w:tc>
        <w:tc>
          <w:tcPr>
            <w:tcW w:w="1190" w:type="dxa"/>
            <w:tcBorders>
              <w:top w:val="single" w:sz="4" w:space="0" w:color="auto"/>
              <w:left w:val="single" w:sz="4" w:space="0" w:color="auto"/>
            </w:tcBorders>
            <w:shd w:val="clear" w:color="auto" w:fill="auto"/>
          </w:tcPr>
          <w:p w:rsidR="002E466C" w:rsidRDefault="00C42AAE">
            <w:pPr>
              <w:pStyle w:val="a5"/>
              <w:ind w:firstLine="0"/>
            </w:pPr>
            <w:r>
              <w:rPr>
                <w:b/>
                <w:bCs/>
              </w:rPr>
              <w:t>б</w:t>
            </w:r>
          </w:p>
        </w:tc>
        <w:tc>
          <w:tcPr>
            <w:tcW w:w="1190" w:type="dxa"/>
            <w:tcBorders>
              <w:top w:val="single" w:sz="4" w:space="0" w:color="auto"/>
              <w:left w:val="single" w:sz="4" w:space="0" w:color="auto"/>
            </w:tcBorders>
            <w:shd w:val="clear" w:color="auto" w:fill="auto"/>
          </w:tcPr>
          <w:p w:rsidR="002E466C" w:rsidRDefault="00C42AAE">
            <w:pPr>
              <w:pStyle w:val="a5"/>
              <w:ind w:firstLine="0"/>
            </w:pPr>
            <w:r>
              <w:rPr>
                <w:b/>
                <w:bCs/>
              </w:rPr>
              <w:t>в</w:t>
            </w:r>
          </w:p>
        </w:tc>
        <w:tc>
          <w:tcPr>
            <w:tcW w:w="1190" w:type="dxa"/>
            <w:tcBorders>
              <w:top w:val="single" w:sz="4" w:space="0" w:color="auto"/>
              <w:left w:val="single" w:sz="4" w:space="0" w:color="auto"/>
            </w:tcBorders>
            <w:shd w:val="clear" w:color="auto" w:fill="auto"/>
          </w:tcPr>
          <w:p w:rsidR="002E466C" w:rsidRDefault="00C42AAE">
            <w:pPr>
              <w:pStyle w:val="a5"/>
              <w:ind w:firstLine="0"/>
            </w:pPr>
            <w:r>
              <w:rPr>
                <w:b/>
                <w:bCs/>
              </w:rPr>
              <w:t>г</w:t>
            </w:r>
          </w:p>
        </w:tc>
        <w:tc>
          <w:tcPr>
            <w:tcW w:w="1195" w:type="dxa"/>
            <w:tcBorders>
              <w:top w:val="single" w:sz="4" w:space="0" w:color="auto"/>
              <w:left w:val="single" w:sz="4" w:space="0" w:color="auto"/>
            </w:tcBorders>
            <w:shd w:val="clear" w:color="auto" w:fill="auto"/>
          </w:tcPr>
          <w:p w:rsidR="002E466C" w:rsidRDefault="00C42AAE">
            <w:pPr>
              <w:pStyle w:val="a5"/>
              <w:ind w:firstLine="0"/>
            </w:pPr>
            <w:r>
              <w:rPr>
                <w:b/>
                <w:bCs/>
              </w:rPr>
              <w:t>д</w:t>
            </w:r>
          </w:p>
        </w:tc>
        <w:tc>
          <w:tcPr>
            <w:tcW w:w="1186" w:type="dxa"/>
            <w:tcBorders>
              <w:top w:val="single" w:sz="4" w:space="0" w:color="auto"/>
              <w:left w:val="single" w:sz="4" w:space="0" w:color="auto"/>
            </w:tcBorders>
            <w:shd w:val="clear" w:color="auto" w:fill="auto"/>
          </w:tcPr>
          <w:p w:rsidR="002E466C" w:rsidRDefault="00C42AAE">
            <w:pPr>
              <w:pStyle w:val="a5"/>
              <w:ind w:firstLine="0"/>
            </w:pPr>
            <w:r>
              <w:rPr>
                <w:b/>
                <w:bCs/>
              </w:rPr>
              <w:t>е</w:t>
            </w:r>
          </w:p>
        </w:tc>
        <w:tc>
          <w:tcPr>
            <w:tcW w:w="1214" w:type="dxa"/>
            <w:tcBorders>
              <w:top w:val="single" w:sz="4" w:space="0" w:color="auto"/>
              <w:left w:val="single" w:sz="4" w:space="0" w:color="auto"/>
              <w:right w:val="single" w:sz="4" w:space="0" w:color="auto"/>
            </w:tcBorders>
            <w:shd w:val="clear" w:color="auto" w:fill="auto"/>
          </w:tcPr>
          <w:p w:rsidR="002E466C" w:rsidRDefault="00C42AAE">
            <w:pPr>
              <w:pStyle w:val="a5"/>
              <w:ind w:firstLine="0"/>
            </w:pPr>
            <w:r>
              <w:rPr>
                <w:b/>
                <w:bCs/>
              </w:rPr>
              <w:t>ж</w:t>
            </w: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1</w:t>
            </w:r>
          </w:p>
        </w:tc>
        <w:tc>
          <w:tcPr>
            <w:tcW w:w="1195" w:type="dxa"/>
            <w:tcBorders>
              <w:top w:val="single" w:sz="4" w:space="0" w:color="auto"/>
              <w:left w:val="single" w:sz="4" w:space="0" w:color="auto"/>
            </w:tcBorders>
            <w:shd w:val="clear" w:color="auto" w:fill="auto"/>
          </w:tcPr>
          <w:p w:rsidR="002E466C" w:rsidRDefault="00C42AAE">
            <w:pPr>
              <w:pStyle w:val="a5"/>
              <w:ind w:firstLine="0"/>
            </w:pPr>
            <w:r>
              <w:t>10</w:t>
            </w:r>
          </w:p>
        </w:tc>
        <w:tc>
          <w:tcPr>
            <w:tcW w:w="1190" w:type="dxa"/>
            <w:tcBorders>
              <w:top w:val="single" w:sz="4" w:space="0" w:color="auto"/>
              <w:left w:val="single" w:sz="4" w:space="0" w:color="auto"/>
            </w:tcBorders>
            <w:shd w:val="clear" w:color="auto" w:fill="auto"/>
          </w:tcPr>
          <w:p w:rsidR="002E466C" w:rsidRDefault="00C42AAE">
            <w:pPr>
              <w:pStyle w:val="a5"/>
              <w:ind w:firstLine="0"/>
            </w:pPr>
            <w:r>
              <w:t>5</w:t>
            </w:r>
          </w:p>
        </w:tc>
        <w:tc>
          <w:tcPr>
            <w:tcW w:w="1190" w:type="dxa"/>
            <w:tcBorders>
              <w:top w:val="single" w:sz="4" w:space="0" w:color="auto"/>
              <w:left w:val="single" w:sz="4" w:space="0" w:color="auto"/>
            </w:tcBorders>
            <w:shd w:val="clear" w:color="auto" w:fill="auto"/>
          </w:tcPr>
          <w:p w:rsidR="002E466C" w:rsidRDefault="00C42AAE">
            <w:pPr>
              <w:pStyle w:val="a5"/>
              <w:ind w:firstLine="0"/>
            </w:pPr>
            <w:r>
              <w:t>0</w:t>
            </w:r>
          </w:p>
        </w:tc>
        <w:tc>
          <w:tcPr>
            <w:tcW w:w="1190" w:type="dxa"/>
            <w:tcBorders>
              <w:top w:val="single" w:sz="4" w:space="0" w:color="auto"/>
              <w:left w:val="single" w:sz="4" w:space="0" w:color="auto"/>
            </w:tcBorders>
            <w:shd w:val="clear" w:color="auto" w:fill="auto"/>
          </w:tcPr>
          <w:p w:rsidR="002E466C" w:rsidRDefault="00C42AAE">
            <w:pPr>
              <w:pStyle w:val="a5"/>
              <w:ind w:firstLine="0"/>
            </w:pPr>
            <w:r>
              <w:t>0</w:t>
            </w: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2</w:t>
            </w:r>
          </w:p>
        </w:tc>
        <w:tc>
          <w:tcPr>
            <w:tcW w:w="1195" w:type="dxa"/>
            <w:tcBorders>
              <w:top w:val="single" w:sz="4" w:space="0" w:color="auto"/>
              <w:left w:val="single" w:sz="4" w:space="0" w:color="auto"/>
            </w:tcBorders>
            <w:shd w:val="clear" w:color="auto" w:fill="auto"/>
          </w:tcPr>
          <w:p w:rsidR="002E466C" w:rsidRDefault="00C42AAE">
            <w:pPr>
              <w:pStyle w:val="a5"/>
              <w:ind w:firstLine="0"/>
            </w:pPr>
            <w:r>
              <w:t>10</w:t>
            </w:r>
          </w:p>
        </w:tc>
        <w:tc>
          <w:tcPr>
            <w:tcW w:w="1190" w:type="dxa"/>
            <w:tcBorders>
              <w:top w:val="single" w:sz="4" w:space="0" w:color="auto"/>
              <w:left w:val="single" w:sz="4" w:space="0" w:color="auto"/>
            </w:tcBorders>
            <w:shd w:val="clear" w:color="auto" w:fill="auto"/>
          </w:tcPr>
          <w:p w:rsidR="002E466C" w:rsidRDefault="00C42AAE">
            <w:pPr>
              <w:pStyle w:val="a5"/>
              <w:ind w:firstLine="0"/>
            </w:pPr>
            <w:r>
              <w:t>0</w:t>
            </w: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3</w:t>
            </w:r>
          </w:p>
        </w:tc>
        <w:tc>
          <w:tcPr>
            <w:tcW w:w="1195" w:type="dxa"/>
            <w:tcBorders>
              <w:top w:val="single" w:sz="4" w:space="0" w:color="auto"/>
              <w:left w:val="single" w:sz="4" w:space="0" w:color="auto"/>
            </w:tcBorders>
            <w:shd w:val="clear" w:color="auto" w:fill="auto"/>
          </w:tcPr>
          <w:p w:rsidR="002E466C" w:rsidRDefault="00C42AAE">
            <w:pPr>
              <w:pStyle w:val="a5"/>
              <w:ind w:firstLine="0"/>
            </w:pPr>
            <w:r>
              <w:t>10</w:t>
            </w:r>
          </w:p>
        </w:tc>
        <w:tc>
          <w:tcPr>
            <w:tcW w:w="1190" w:type="dxa"/>
            <w:tcBorders>
              <w:top w:val="single" w:sz="4" w:space="0" w:color="auto"/>
              <w:left w:val="single" w:sz="4" w:space="0" w:color="auto"/>
            </w:tcBorders>
            <w:shd w:val="clear" w:color="auto" w:fill="auto"/>
          </w:tcPr>
          <w:p w:rsidR="002E466C" w:rsidRDefault="00C42AAE">
            <w:pPr>
              <w:pStyle w:val="a5"/>
              <w:ind w:firstLine="0"/>
            </w:pPr>
            <w:r>
              <w:t>5</w:t>
            </w:r>
          </w:p>
        </w:tc>
        <w:tc>
          <w:tcPr>
            <w:tcW w:w="1190" w:type="dxa"/>
            <w:tcBorders>
              <w:top w:val="single" w:sz="4" w:space="0" w:color="auto"/>
              <w:left w:val="single" w:sz="4" w:space="0" w:color="auto"/>
            </w:tcBorders>
            <w:shd w:val="clear" w:color="auto" w:fill="auto"/>
          </w:tcPr>
          <w:p w:rsidR="002E466C" w:rsidRDefault="00C42AAE">
            <w:pPr>
              <w:pStyle w:val="a5"/>
              <w:ind w:firstLine="0"/>
            </w:pPr>
            <w:r>
              <w:t>0</w:t>
            </w: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4</w:t>
            </w:r>
          </w:p>
        </w:tc>
        <w:tc>
          <w:tcPr>
            <w:tcW w:w="1195" w:type="dxa"/>
            <w:tcBorders>
              <w:top w:val="single" w:sz="4" w:space="0" w:color="auto"/>
              <w:left w:val="single" w:sz="4" w:space="0" w:color="auto"/>
            </w:tcBorders>
            <w:shd w:val="clear" w:color="auto" w:fill="auto"/>
          </w:tcPr>
          <w:p w:rsidR="002E466C" w:rsidRDefault="00C42AAE">
            <w:pPr>
              <w:pStyle w:val="a5"/>
              <w:ind w:firstLine="0"/>
            </w:pPr>
            <w:r>
              <w:t>10</w:t>
            </w:r>
          </w:p>
        </w:tc>
        <w:tc>
          <w:tcPr>
            <w:tcW w:w="1190" w:type="dxa"/>
            <w:tcBorders>
              <w:top w:val="single" w:sz="4" w:space="0" w:color="auto"/>
              <w:left w:val="single" w:sz="4" w:space="0" w:color="auto"/>
            </w:tcBorders>
            <w:shd w:val="clear" w:color="auto" w:fill="auto"/>
          </w:tcPr>
          <w:p w:rsidR="002E466C" w:rsidRDefault="00C42AAE">
            <w:pPr>
              <w:pStyle w:val="a5"/>
              <w:ind w:firstLine="0"/>
            </w:pPr>
            <w:r>
              <w:t>10</w:t>
            </w:r>
          </w:p>
        </w:tc>
        <w:tc>
          <w:tcPr>
            <w:tcW w:w="1190" w:type="dxa"/>
            <w:tcBorders>
              <w:top w:val="single" w:sz="4" w:space="0" w:color="auto"/>
              <w:left w:val="single" w:sz="4" w:space="0" w:color="auto"/>
            </w:tcBorders>
            <w:shd w:val="clear" w:color="auto" w:fill="auto"/>
          </w:tcPr>
          <w:p w:rsidR="002E466C" w:rsidRDefault="00C42AAE">
            <w:pPr>
              <w:pStyle w:val="a5"/>
              <w:ind w:firstLine="0"/>
            </w:pPr>
            <w:r>
              <w:t>0</w:t>
            </w:r>
          </w:p>
        </w:tc>
        <w:tc>
          <w:tcPr>
            <w:tcW w:w="1190" w:type="dxa"/>
            <w:tcBorders>
              <w:top w:val="single" w:sz="4" w:space="0" w:color="auto"/>
              <w:left w:val="single" w:sz="4" w:space="0" w:color="auto"/>
            </w:tcBorders>
            <w:shd w:val="clear" w:color="auto" w:fill="auto"/>
          </w:tcPr>
          <w:p w:rsidR="002E466C" w:rsidRDefault="00C42AAE">
            <w:pPr>
              <w:pStyle w:val="a5"/>
              <w:ind w:firstLine="0"/>
            </w:pPr>
            <w:r>
              <w:t>0</w:t>
            </w: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5</w:t>
            </w:r>
          </w:p>
        </w:tc>
        <w:tc>
          <w:tcPr>
            <w:tcW w:w="1195" w:type="dxa"/>
            <w:tcBorders>
              <w:top w:val="single" w:sz="4" w:space="0" w:color="auto"/>
              <w:left w:val="single" w:sz="4" w:space="0" w:color="auto"/>
            </w:tcBorders>
            <w:shd w:val="clear" w:color="auto" w:fill="auto"/>
          </w:tcPr>
          <w:p w:rsidR="002E466C" w:rsidRDefault="00C42AAE">
            <w:pPr>
              <w:pStyle w:val="a5"/>
              <w:ind w:firstLine="0"/>
            </w:pPr>
            <w:r>
              <w:t>10</w:t>
            </w:r>
          </w:p>
        </w:tc>
        <w:tc>
          <w:tcPr>
            <w:tcW w:w="1190" w:type="dxa"/>
            <w:tcBorders>
              <w:top w:val="single" w:sz="4" w:space="0" w:color="auto"/>
              <w:left w:val="single" w:sz="4" w:space="0" w:color="auto"/>
            </w:tcBorders>
            <w:shd w:val="clear" w:color="auto" w:fill="auto"/>
          </w:tcPr>
          <w:p w:rsidR="002E466C" w:rsidRDefault="00C42AAE">
            <w:pPr>
              <w:pStyle w:val="a5"/>
              <w:ind w:firstLine="0"/>
            </w:pPr>
            <w:r>
              <w:t>5</w:t>
            </w:r>
          </w:p>
        </w:tc>
        <w:tc>
          <w:tcPr>
            <w:tcW w:w="1190" w:type="dxa"/>
            <w:tcBorders>
              <w:top w:val="single" w:sz="4" w:space="0" w:color="auto"/>
              <w:left w:val="single" w:sz="4" w:space="0" w:color="auto"/>
            </w:tcBorders>
            <w:shd w:val="clear" w:color="auto" w:fill="auto"/>
          </w:tcPr>
          <w:p w:rsidR="002E466C" w:rsidRDefault="00C42AAE">
            <w:pPr>
              <w:pStyle w:val="a5"/>
              <w:ind w:firstLine="0"/>
            </w:pPr>
            <w:r>
              <w:t>0</w:t>
            </w: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6</w:t>
            </w:r>
          </w:p>
        </w:tc>
        <w:tc>
          <w:tcPr>
            <w:tcW w:w="1195" w:type="dxa"/>
            <w:tcBorders>
              <w:top w:val="single" w:sz="4" w:space="0" w:color="auto"/>
              <w:left w:val="single" w:sz="4" w:space="0" w:color="auto"/>
            </w:tcBorders>
            <w:shd w:val="clear" w:color="auto" w:fill="auto"/>
          </w:tcPr>
          <w:p w:rsidR="002E466C" w:rsidRDefault="00C42AAE">
            <w:pPr>
              <w:pStyle w:val="a5"/>
              <w:ind w:firstLine="0"/>
            </w:pPr>
            <w:r>
              <w:t>10</w:t>
            </w:r>
          </w:p>
        </w:tc>
        <w:tc>
          <w:tcPr>
            <w:tcW w:w="1190" w:type="dxa"/>
            <w:tcBorders>
              <w:top w:val="single" w:sz="4" w:space="0" w:color="auto"/>
              <w:left w:val="single" w:sz="4" w:space="0" w:color="auto"/>
            </w:tcBorders>
            <w:shd w:val="clear" w:color="auto" w:fill="auto"/>
          </w:tcPr>
          <w:p w:rsidR="002E466C" w:rsidRDefault="00C42AAE">
            <w:pPr>
              <w:pStyle w:val="a5"/>
              <w:ind w:firstLine="0"/>
            </w:pPr>
            <w:r>
              <w:t>5</w:t>
            </w:r>
          </w:p>
        </w:tc>
        <w:tc>
          <w:tcPr>
            <w:tcW w:w="1190" w:type="dxa"/>
            <w:tcBorders>
              <w:top w:val="single" w:sz="4" w:space="0" w:color="auto"/>
              <w:left w:val="single" w:sz="4" w:space="0" w:color="auto"/>
            </w:tcBorders>
            <w:shd w:val="clear" w:color="auto" w:fill="auto"/>
          </w:tcPr>
          <w:p w:rsidR="002E466C" w:rsidRDefault="00C42AAE">
            <w:pPr>
              <w:pStyle w:val="a5"/>
              <w:ind w:firstLine="0"/>
            </w:pPr>
            <w:r>
              <w:t>0</w:t>
            </w: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31"/>
        </w:trPr>
        <w:tc>
          <w:tcPr>
            <w:tcW w:w="1234" w:type="dxa"/>
            <w:tcBorders>
              <w:top w:val="single" w:sz="4" w:space="0" w:color="auto"/>
              <w:left w:val="single" w:sz="4" w:space="0" w:color="auto"/>
            </w:tcBorders>
            <w:shd w:val="clear" w:color="auto" w:fill="auto"/>
          </w:tcPr>
          <w:p w:rsidR="002E466C" w:rsidRDefault="00C42AAE">
            <w:pPr>
              <w:pStyle w:val="a5"/>
              <w:ind w:firstLine="0"/>
            </w:pPr>
            <w:r>
              <w:rPr>
                <w:b/>
                <w:bCs/>
              </w:rPr>
              <w:t>7</w:t>
            </w:r>
          </w:p>
        </w:tc>
        <w:tc>
          <w:tcPr>
            <w:tcW w:w="1195" w:type="dxa"/>
            <w:tcBorders>
              <w:top w:val="single" w:sz="4" w:space="0" w:color="auto"/>
              <w:left w:val="single" w:sz="4" w:space="0" w:color="auto"/>
            </w:tcBorders>
            <w:shd w:val="clear" w:color="auto" w:fill="auto"/>
          </w:tcPr>
          <w:p w:rsidR="002E466C" w:rsidRDefault="00C42AAE">
            <w:pPr>
              <w:pStyle w:val="a5"/>
              <w:ind w:firstLine="0"/>
            </w:pPr>
            <w:r>
              <w:t>0</w:t>
            </w:r>
          </w:p>
        </w:tc>
        <w:tc>
          <w:tcPr>
            <w:tcW w:w="1190" w:type="dxa"/>
            <w:tcBorders>
              <w:top w:val="single" w:sz="4" w:space="0" w:color="auto"/>
              <w:left w:val="single" w:sz="4" w:space="0" w:color="auto"/>
            </w:tcBorders>
            <w:shd w:val="clear" w:color="auto" w:fill="auto"/>
          </w:tcPr>
          <w:p w:rsidR="002E466C" w:rsidRDefault="00C42AAE">
            <w:pPr>
              <w:pStyle w:val="a5"/>
              <w:ind w:firstLine="0"/>
            </w:pPr>
            <w:r>
              <w:t>5</w:t>
            </w:r>
          </w:p>
        </w:tc>
        <w:tc>
          <w:tcPr>
            <w:tcW w:w="1190" w:type="dxa"/>
            <w:tcBorders>
              <w:top w:val="single" w:sz="4" w:space="0" w:color="auto"/>
              <w:left w:val="single" w:sz="4" w:space="0" w:color="auto"/>
            </w:tcBorders>
            <w:shd w:val="clear" w:color="auto" w:fill="auto"/>
          </w:tcPr>
          <w:p w:rsidR="002E466C" w:rsidRDefault="00C42AAE">
            <w:pPr>
              <w:pStyle w:val="a5"/>
              <w:ind w:firstLine="0"/>
            </w:pPr>
            <w:r>
              <w:t>10</w:t>
            </w:r>
          </w:p>
        </w:tc>
        <w:tc>
          <w:tcPr>
            <w:tcW w:w="1190" w:type="dxa"/>
            <w:tcBorders>
              <w:top w:val="single" w:sz="4" w:space="0" w:color="auto"/>
              <w:left w:val="single" w:sz="4" w:space="0" w:color="auto"/>
            </w:tcBorders>
            <w:shd w:val="clear" w:color="auto" w:fill="auto"/>
          </w:tcPr>
          <w:p w:rsidR="002E466C" w:rsidRDefault="002E466C">
            <w:pPr>
              <w:rPr>
                <w:sz w:val="10"/>
                <w:szCs w:val="10"/>
              </w:rPr>
            </w:pPr>
          </w:p>
        </w:tc>
        <w:tc>
          <w:tcPr>
            <w:tcW w:w="1195" w:type="dxa"/>
            <w:tcBorders>
              <w:top w:val="single" w:sz="4" w:space="0" w:color="auto"/>
              <w:left w:val="single" w:sz="4" w:space="0" w:color="auto"/>
            </w:tcBorders>
            <w:shd w:val="clear" w:color="auto" w:fill="auto"/>
          </w:tcPr>
          <w:p w:rsidR="002E466C" w:rsidRDefault="002E466C">
            <w:pPr>
              <w:rPr>
                <w:sz w:val="10"/>
                <w:szCs w:val="10"/>
              </w:rPr>
            </w:pPr>
          </w:p>
        </w:tc>
        <w:tc>
          <w:tcPr>
            <w:tcW w:w="1186" w:type="dxa"/>
            <w:tcBorders>
              <w:top w:val="single" w:sz="4" w:space="0" w:color="auto"/>
              <w:left w:val="single" w:sz="4" w:space="0" w:color="auto"/>
            </w:tcBorders>
            <w:shd w:val="clear" w:color="auto" w:fill="auto"/>
          </w:tcPr>
          <w:p w:rsidR="002E466C" w:rsidRDefault="002E466C">
            <w:pPr>
              <w:rPr>
                <w:sz w:val="10"/>
                <w:szCs w:val="10"/>
              </w:rPr>
            </w:pPr>
          </w:p>
        </w:tc>
        <w:tc>
          <w:tcPr>
            <w:tcW w:w="1214" w:type="dxa"/>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41"/>
        </w:trPr>
        <w:tc>
          <w:tcPr>
            <w:tcW w:w="1234"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rPr>
                <w:b/>
                <w:bCs/>
              </w:rPr>
              <w:t>8</w:t>
            </w:r>
          </w:p>
        </w:tc>
        <w:tc>
          <w:tcPr>
            <w:tcW w:w="1195"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10</w:t>
            </w:r>
          </w:p>
        </w:tc>
        <w:tc>
          <w:tcPr>
            <w:tcW w:w="1190"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5</w:t>
            </w:r>
          </w:p>
        </w:tc>
        <w:tc>
          <w:tcPr>
            <w:tcW w:w="1190"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5</w:t>
            </w:r>
          </w:p>
        </w:tc>
        <w:tc>
          <w:tcPr>
            <w:tcW w:w="1190"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5</w:t>
            </w:r>
          </w:p>
        </w:tc>
        <w:tc>
          <w:tcPr>
            <w:tcW w:w="1195"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0</w:t>
            </w:r>
          </w:p>
        </w:tc>
        <w:tc>
          <w:tcPr>
            <w:tcW w:w="1186"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0</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ind w:firstLine="0"/>
            </w:pPr>
            <w:r>
              <w:t>0</w:t>
            </w:r>
          </w:p>
        </w:tc>
      </w:tr>
    </w:tbl>
    <w:p w:rsidR="002E466C" w:rsidRDefault="002E466C">
      <w:pPr>
        <w:spacing w:after="319" w:line="1" w:lineRule="exact"/>
      </w:pPr>
    </w:p>
    <w:p w:rsidR="002E466C" w:rsidRDefault="00C42AAE">
      <w:pPr>
        <w:pStyle w:val="32"/>
        <w:keepNext/>
        <w:keepLines/>
        <w:ind w:left="220"/>
        <w:jc w:val="left"/>
      </w:pPr>
      <w:bookmarkStart w:id="39" w:name="bookmark79"/>
      <w:r>
        <w:t>Подсчитайте общее количество баллов.</w:t>
      </w:r>
      <w:bookmarkEnd w:id="39"/>
    </w:p>
    <w:p w:rsidR="002E466C" w:rsidRDefault="00C42AAE">
      <w:pPr>
        <w:pStyle w:val="32"/>
        <w:keepNext/>
        <w:keepLines/>
        <w:ind w:left="220"/>
        <w:jc w:val="left"/>
      </w:pPr>
      <w:r>
        <w:t>Интерпретация</w:t>
      </w:r>
    </w:p>
    <w:p w:rsidR="002E466C" w:rsidRDefault="00C42AAE">
      <w:pPr>
        <w:pStyle w:val="11"/>
        <w:ind w:left="220" w:firstLine="0"/>
      </w:pPr>
      <w:r>
        <w:rPr>
          <w:b/>
          <w:bCs/>
        </w:rPr>
        <w:t xml:space="preserve">Высокий уровень - 110 - 80 баллов </w:t>
      </w:r>
      <w:r>
        <w:t>- осознанное отношение школьников к собственному здоровью; ведение здорового образа жизни; самостоятельное целенаправленное овладение практическими навыками сохранения и преумножения здоровья.</w:t>
      </w:r>
    </w:p>
    <w:p w:rsidR="002E466C" w:rsidRDefault="00C42AAE">
      <w:pPr>
        <w:pStyle w:val="11"/>
        <w:ind w:left="220" w:firstLine="0"/>
      </w:pPr>
      <w:r>
        <w:rPr>
          <w:b/>
          <w:bCs/>
        </w:rPr>
        <w:t xml:space="preserve">Средний уровень - 75 - 50 баллов </w:t>
      </w:r>
      <w:r>
        <w:t>- частичное понимание школьниками важности сохранения, укрепления здоровья и ведения здорового образа жизни, эпизодическое овладение практическими навыками сохранения и преумножения здоровья.</w:t>
      </w:r>
    </w:p>
    <w:p w:rsidR="002E466C" w:rsidRDefault="00C42AAE">
      <w:pPr>
        <w:pStyle w:val="11"/>
        <w:spacing w:after="160"/>
        <w:ind w:left="220" w:firstLine="0"/>
      </w:pPr>
      <w:r>
        <w:rPr>
          <w:b/>
          <w:bCs/>
        </w:rPr>
        <w:t xml:space="preserve">Низкий уровень - 45 баллов и меньше </w:t>
      </w:r>
      <w:r>
        <w:t>- отсутствие у школьников понимания ценности и значимости здоровья, ведение образа жизни, способствующего развитию болезней.</w:t>
      </w:r>
    </w:p>
    <w:p w:rsidR="002E466C" w:rsidRDefault="00C42AAE">
      <w:pPr>
        <w:pStyle w:val="32"/>
        <w:keepNext/>
        <w:keepLines/>
        <w:jc w:val="left"/>
      </w:pPr>
      <w:bookmarkStart w:id="40" w:name="bookmark82"/>
      <w:r>
        <w:rPr>
          <w:sz w:val="26"/>
          <w:szCs w:val="26"/>
        </w:rPr>
        <w:lastRenderedPageBreak/>
        <w:t xml:space="preserve">3. </w:t>
      </w:r>
      <w:r>
        <w:rPr>
          <w:u w:val="single"/>
        </w:rPr>
        <w:t>Методика «Уровень владения школьниками культурными нормами в сфере здоровья</w:t>
      </w:r>
      <w:r>
        <w:t>» (Н.С. Гаркуша)</w:t>
      </w:r>
      <w:bookmarkEnd w:id="40"/>
    </w:p>
    <w:p w:rsidR="002E466C" w:rsidRDefault="00C42AAE">
      <w:pPr>
        <w:pStyle w:val="11"/>
        <w:ind w:firstLine="0"/>
      </w:pPr>
      <w:r>
        <w:rPr>
          <w:b/>
          <w:bCs/>
        </w:rPr>
        <w:t xml:space="preserve">Цель: </w:t>
      </w:r>
      <w:r>
        <w:t>изучение уровня владения школьниками культурными нормами в сфере здоровья.</w:t>
      </w:r>
    </w:p>
    <w:p w:rsidR="002E466C" w:rsidRDefault="00C42AAE">
      <w:pPr>
        <w:pStyle w:val="11"/>
        <w:ind w:firstLine="0"/>
      </w:pPr>
      <w:r>
        <w:rPr>
          <w:b/>
          <w:bCs/>
        </w:rPr>
        <w:t xml:space="preserve">Инструкция. </w:t>
      </w:r>
      <w:r>
        <w:t xml:space="preserve">Отметьте знаком «+» характерные для Вас пункты утверждений в вопросах </w:t>
      </w:r>
      <w:r>
        <w:rPr>
          <w:lang w:val="en-US" w:eastAsia="en-US" w:bidi="en-US"/>
        </w:rPr>
        <w:t>I</w:t>
      </w:r>
      <w:r w:rsidRPr="00BB2443">
        <w:rPr>
          <w:lang w:eastAsia="en-US" w:bidi="en-US"/>
        </w:rPr>
        <w:t xml:space="preserve">, </w:t>
      </w:r>
      <w:r>
        <w:rPr>
          <w:lang w:val="en-US" w:eastAsia="en-US" w:bidi="en-US"/>
        </w:rPr>
        <w:t>IV</w:t>
      </w:r>
      <w:r w:rsidRPr="00BB2443">
        <w:rPr>
          <w:lang w:eastAsia="en-US" w:bidi="en-US"/>
        </w:rPr>
        <w:t xml:space="preserve">, </w:t>
      </w:r>
      <w:r>
        <w:rPr>
          <w:lang w:val="en-US" w:eastAsia="en-US" w:bidi="en-US"/>
        </w:rPr>
        <w:t>V</w:t>
      </w:r>
      <w:r w:rsidRPr="00BB2443">
        <w:rPr>
          <w:lang w:eastAsia="en-US" w:bidi="en-US"/>
        </w:rPr>
        <w:t xml:space="preserve">, </w:t>
      </w:r>
      <w:r>
        <w:rPr>
          <w:lang w:val="en-US" w:eastAsia="en-US" w:bidi="en-US"/>
        </w:rPr>
        <w:t>V</w:t>
      </w:r>
      <w:r w:rsidRPr="00BB2443">
        <w:rPr>
          <w:lang w:eastAsia="en-US" w:bidi="en-US"/>
        </w:rPr>
        <w:t xml:space="preserve"> </w:t>
      </w:r>
      <w:r>
        <w:rPr>
          <w:lang w:val="en-US" w:eastAsia="en-US" w:bidi="en-US"/>
        </w:rPr>
        <w:t>I</w:t>
      </w:r>
      <w:r w:rsidRPr="00BB2443">
        <w:rPr>
          <w:lang w:eastAsia="en-US" w:bidi="en-US"/>
        </w:rPr>
        <w:t xml:space="preserve">, </w:t>
      </w:r>
      <w:r>
        <w:t xml:space="preserve">в вопросах </w:t>
      </w:r>
      <w:r>
        <w:rPr>
          <w:lang w:val="en-US" w:eastAsia="en-US" w:bidi="en-US"/>
        </w:rPr>
        <w:t>II</w:t>
      </w:r>
      <w:r w:rsidRPr="00BB2443">
        <w:rPr>
          <w:lang w:eastAsia="en-US" w:bidi="en-US"/>
        </w:rPr>
        <w:t xml:space="preserve"> </w:t>
      </w:r>
      <w:r>
        <w:t xml:space="preserve">и </w:t>
      </w:r>
      <w:r>
        <w:rPr>
          <w:lang w:val="en-US" w:eastAsia="en-US" w:bidi="en-US"/>
        </w:rPr>
        <w:t>III</w:t>
      </w:r>
      <w:r w:rsidRPr="00BB2443">
        <w:rPr>
          <w:lang w:eastAsia="en-US" w:bidi="en-US"/>
        </w:rPr>
        <w:t xml:space="preserve"> </w:t>
      </w:r>
      <w:r>
        <w:t>отметьте знаком «+» один из предложенных ответов.</w:t>
      </w:r>
    </w:p>
    <w:p w:rsidR="002E466C" w:rsidRDefault="00C42AAE">
      <w:pPr>
        <w:pStyle w:val="32"/>
        <w:keepNext/>
        <w:keepLines/>
        <w:numPr>
          <w:ilvl w:val="0"/>
          <w:numId w:val="84"/>
        </w:numPr>
        <w:tabs>
          <w:tab w:val="left" w:pos="373"/>
        </w:tabs>
        <w:jc w:val="left"/>
      </w:pPr>
      <w:bookmarkStart w:id="41" w:name="bookmark84"/>
      <w:r>
        <w:t>Занимаетесь ли Вы:</w:t>
      </w:r>
      <w:bookmarkEnd w:id="41"/>
    </w:p>
    <w:p w:rsidR="002E466C" w:rsidRDefault="00C42AAE">
      <w:pPr>
        <w:pStyle w:val="11"/>
        <w:numPr>
          <w:ilvl w:val="0"/>
          <w:numId w:val="85"/>
        </w:numPr>
        <w:tabs>
          <w:tab w:val="left" w:pos="397"/>
          <w:tab w:val="left" w:pos="5371"/>
        </w:tabs>
        <w:ind w:firstLine="0"/>
      </w:pPr>
      <w:r>
        <w:t>в школьной спортивной секции;</w:t>
      </w:r>
      <w:r>
        <w:tab/>
        <w:t>б) в спортивной секции других учреждений;</w:t>
      </w:r>
    </w:p>
    <w:p w:rsidR="002E466C" w:rsidRDefault="00C42AAE">
      <w:pPr>
        <w:pStyle w:val="11"/>
        <w:numPr>
          <w:ilvl w:val="0"/>
          <w:numId w:val="86"/>
        </w:numPr>
        <w:tabs>
          <w:tab w:val="left" w:pos="406"/>
        </w:tabs>
        <w:ind w:firstLine="0"/>
      </w:pPr>
      <w:r>
        <w:t>чтением научной литературы о сохранении своего здоровья;</w:t>
      </w:r>
    </w:p>
    <w:p w:rsidR="002E466C" w:rsidRDefault="00C42AAE">
      <w:pPr>
        <w:pStyle w:val="11"/>
        <w:numPr>
          <w:ilvl w:val="0"/>
          <w:numId w:val="86"/>
        </w:numPr>
        <w:tabs>
          <w:tab w:val="left" w:pos="392"/>
        </w:tabs>
        <w:ind w:firstLine="0"/>
      </w:pPr>
      <w:r>
        <w:t>просмотром передач на тему здоровья; д) употреблением витаминов;</w:t>
      </w:r>
    </w:p>
    <w:p w:rsidR="002E466C" w:rsidRDefault="00C42AAE">
      <w:pPr>
        <w:pStyle w:val="11"/>
        <w:numPr>
          <w:ilvl w:val="0"/>
          <w:numId w:val="87"/>
        </w:numPr>
        <w:tabs>
          <w:tab w:val="left" w:pos="397"/>
        </w:tabs>
        <w:ind w:firstLine="0"/>
      </w:pPr>
      <w:r>
        <w:t>чтением энциклопедий для юношей и девушек.</w:t>
      </w:r>
    </w:p>
    <w:p w:rsidR="002E466C" w:rsidRDefault="00C42AAE">
      <w:pPr>
        <w:pStyle w:val="32"/>
        <w:keepNext/>
        <w:keepLines/>
        <w:numPr>
          <w:ilvl w:val="0"/>
          <w:numId w:val="84"/>
        </w:numPr>
        <w:tabs>
          <w:tab w:val="left" w:pos="387"/>
        </w:tabs>
        <w:jc w:val="left"/>
      </w:pPr>
      <w:bookmarkStart w:id="42" w:name="bookmark86"/>
      <w:r>
        <w:t>Как часто участвуете в спортивных мероприятиях, организуемых после уроков:</w:t>
      </w:r>
      <w:bookmarkEnd w:id="42"/>
    </w:p>
    <w:p w:rsidR="002E466C" w:rsidRDefault="00C42AAE">
      <w:pPr>
        <w:pStyle w:val="11"/>
        <w:ind w:firstLine="0"/>
      </w:pPr>
      <w:r>
        <w:t>а) никогда не участвую; б) нерегулярно; в) раз или два в неделю; г) три и более раз в неделю.</w:t>
      </w:r>
    </w:p>
    <w:p w:rsidR="002E466C" w:rsidRDefault="00C42AAE">
      <w:pPr>
        <w:pStyle w:val="32"/>
        <w:keepNext/>
        <w:keepLines/>
        <w:numPr>
          <w:ilvl w:val="0"/>
          <w:numId w:val="84"/>
        </w:numPr>
        <w:tabs>
          <w:tab w:val="left" w:pos="387"/>
        </w:tabs>
        <w:jc w:val="left"/>
      </w:pPr>
      <w:bookmarkStart w:id="43" w:name="bookmark88"/>
      <w:r>
        <w:t>На уроках физической культуры вы занимаетесь:</w:t>
      </w:r>
      <w:bookmarkEnd w:id="43"/>
    </w:p>
    <w:p w:rsidR="002E466C" w:rsidRDefault="00C42AAE">
      <w:pPr>
        <w:pStyle w:val="11"/>
        <w:tabs>
          <w:tab w:val="left" w:pos="5611"/>
        </w:tabs>
        <w:ind w:firstLine="240"/>
      </w:pPr>
      <w:r>
        <w:t>а) с полной отдачей; б) без желания;</w:t>
      </w:r>
      <w:r>
        <w:tab/>
        <w:t>в) лишь бы не ругали.</w:t>
      </w:r>
    </w:p>
    <w:p w:rsidR="002E466C" w:rsidRDefault="00C42AAE">
      <w:pPr>
        <w:pStyle w:val="32"/>
        <w:keepNext/>
        <w:keepLines/>
        <w:numPr>
          <w:ilvl w:val="0"/>
          <w:numId w:val="84"/>
        </w:numPr>
        <w:tabs>
          <w:tab w:val="left" w:pos="387"/>
        </w:tabs>
        <w:jc w:val="left"/>
      </w:pPr>
      <w:bookmarkStart w:id="44" w:name="bookmark90"/>
      <w:r>
        <w:t>Какие у Вас отношения с окружающими людьми (родителями, друзьями, учителями):</w:t>
      </w:r>
      <w:bookmarkEnd w:id="44"/>
    </w:p>
    <w:p w:rsidR="002E466C" w:rsidRDefault="00C42AAE">
      <w:pPr>
        <w:pStyle w:val="11"/>
        <w:ind w:firstLine="0"/>
      </w:pPr>
      <w:r>
        <w:t>а) полное взаимопонимание; б) доверительные; в) уважительные; г) отсутствие взаимопонимания.</w:t>
      </w:r>
    </w:p>
    <w:p w:rsidR="002E466C" w:rsidRDefault="00C42AAE">
      <w:pPr>
        <w:pStyle w:val="32"/>
        <w:keepNext/>
        <w:keepLines/>
        <w:numPr>
          <w:ilvl w:val="0"/>
          <w:numId w:val="84"/>
        </w:numPr>
        <w:tabs>
          <w:tab w:val="left" w:pos="382"/>
        </w:tabs>
        <w:jc w:val="left"/>
      </w:pPr>
      <w:bookmarkStart w:id="45" w:name="bookmark92"/>
      <w:r>
        <w:t>Для ведения здорового образа жизни Вы:</w:t>
      </w:r>
      <w:bookmarkEnd w:id="45"/>
    </w:p>
    <w:p w:rsidR="002E466C" w:rsidRDefault="00C42AAE">
      <w:pPr>
        <w:pStyle w:val="11"/>
        <w:ind w:firstLine="0"/>
      </w:pPr>
      <w:r>
        <w:rPr>
          <w:b/>
          <w:bCs/>
        </w:rPr>
        <w:t>а</w:t>
      </w:r>
      <w:r>
        <w:t xml:space="preserve">) соблюдаете режим дня; </w:t>
      </w:r>
      <w:r>
        <w:rPr>
          <w:b/>
          <w:bCs/>
        </w:rPr>
        <w:t xml:space="preserve">б) </w:t>
      </w:r>
      <w:r>
        <w:t xml:space="preserve">соблюдаете режим питания и употребляете витаминизированную пищу; </w:t>
      </w:r>
      <w:r>
        <w:rPr>
          <w:b/>
          <w:bCs/>
        </w:rPr>
        <w:t xml:space="preserve">в) </w:t>
      </w:r>
      <w:r>
        <w:t xml:space="preserve">занимаетесь спортом; </w:t>
      </w:r>
      <w:r>
        <w:rPr>
          <w:b/>
          <w:bCs/>
        </w:rPr>
        <w:t xml:space="preserve">г) </w:t>
      </w:r>
      <w:r>
        <w:t>делаете регулярно утреннюю зарядку; д) не имеете вредных привычек.</w:t>
      </w:r>
    </w:p>
    <w:p w:rsidR="002E466C" w:rsidRDefault="00C42AAE">
      <w:pPr>
        <w:pStyle w:val="32"/>
        <w:keepNext/>
        <w:keepLines/>
        <w:jc w:val="left"/>
      </w:pPr>
      <w:bookmarkStart w:id="46" w:name="bookmark94"/>
      <w:r>
        <w:t>1. Как Вы считаете, какие качества Вас характеризуют:</w:t>
      </w:r>
      <w:bookmarkEnd w:id="46"/>
    </w:p>
    <w:p w:rsidR="002E466C" w:rsidRDefault="00C42AAE">
      <w:pPr>
        <w:pStyle w:val="11"/>
        <w:ind w:firstLine="0"/>
      </w:pPr>
      <w:r>
        <w:rPr>
          <w:b/>
          <w:bCs/>
        </w:rPr>
        <w:t xml:space="preserve">а) </w:t>
      </w:r>
      <w:r>
        <w:t xml:space="preserve">физическая сила и выносливость; </w:t>
      </w:r>
      <w:r>
        <w:rPr>
          <w:b/>
          <w:bCs/>
        </w:rPr>
        <w:t xml:space="preserve">б) </w:t>
      </w:r>
      <w:r>
        <w:t xml:space="preserve">умственная работоспособность; </w:t>
      </w:r>
      <w:r>
        <w:rPr>
          <w:b/>
          <w:bCs/>
        </w:rPr>
        <w:t xml:space="preserve">в) </w:t>
      </w:r>
      <w:r>
        <w:t xml:space="preserve">ум, сообразительность; </w:t>
      </w:r>
      <w:r>
        <w:rPr>
          <w:b/>
          <w:bCs/>
        </w:rPr>
        <w:t xml:space="preserve">г) </w:t>
      </w:r>
      <w:r>
        <w:t xml:space="preserve">сила воли, выдержка, терпение и упорство; </w:t>
      </w:r>
      <w:r>
        <w:rPr>
          <w:b/>
          <w:bCs/>
        </w:rPr>
        <w:t xml:space="preserve">д) </w:t>
      </w:r>
      <w:r>
        <w:t>объем знаний о здоровом образе жизни;</w:t>
      </w:r>
    </w:p>
    <w:p w:rsidR="002E466C" w:rsidRDefault="00C42AAE">
      <w:pPr>
        <w:pStyle w:val="11"/>
        <w:ind w:firstLine="0"/>
      </w:pPr>
      <w:r>
        <w:rPr>
          <w:b/>
          <w:bCs/>
        </w:rPr>
        <w:t xml:space="preserve">е) </w:t>
      </w:r>
      <w:r>
        <w:t xml:space="preserve">умение видеть и ценить прекрасное в природе, в человеке, в искусстве; </w:t>
      </w:r>
      <w:r>
        <w:rPr>
          <w:b/>
          <w:bCs/>
        </w:rPr>
        <w:t xml:space="preserve">ж) </w:t>
      </w:r>
      <w:r>
        <w:t xml:space="preserve">внимание и наблюдательность; </w:t>
      </w:r>
      <w:r>
        <w:rPr>
          <w:b/>
          <w:bCs/>
        </w:rPr>
        <w:t xml:space="preserve">з) </w:t>
      </w:r>
      <w:r>
        <w:t>умение всегда видеть цель и стремиться к ней (целеустремленность);</w:t>
      </w:r>
    </w:p>
    <w:p w:rsidR="002E466C" w:rsidRDefault="00C42AAE">
      <w:pPr>
        <w:pStyle w:val="11"/>
        <w:ind w:firstLine="0"/>
      </w:pPr>
      <w:r>
        <w:rPr>
          <w:b/>
          <w:bCs/>
        </w:rPr>
        <w:t xml:space="preserve">и) </w:t>
      </w:r>
      <w:r>
        <w:t xml:space="preserve">умение организовать свой труд (организованность); </w:t>
      </w:r>
      <w:r>
        <w:rPr>
          <w:b/>
          <w:bCs/>
        </w:rPr>
        <w:t xml:space="preserve">к) </w:t>
      </w:r>
      <w:r>
        <w:t xml:space="preserve">умение при необходимости работать самостоятельно, без посторонней помощи; </w:t>
      </w:r>
      <w:r>
        <w:rPr>
          <w:b/>
          <w:bCs/>
        </w:rPr>
        <w:t xml:space="preserve">л) </w:t>
      </w:r>
      <w:r>
        <w:t>чуткость и отзывчивость к людям;</w:t>
      </w:r>
    </w:p>
    <w:p w:rsidR="002E466C" w:rsidRDefault="00C42AAE">
      <w:pPr>
        <w:pStyle w:val="11"/>
        <w:ind w:firstLine="0"/>
      </w:pPr>
      <w:r>
        <w:rPr>
          <w:b/>
          <w:bCs/>
        </w:rPr>
        <w:t xml:space="preserve">м) </w:t>
      </w:r>
      <w:r>
        <w:t xml:space="preserve">умение работать вместе с товарищем, видеть, кому нужна твоя помощь, помогать и принимать помощьот других; </w:t>
      </w:r>
      <w:r>
        <w:rPr>
          <w:b/>
          <w:bCs/>
        </w:rPr>
        <w:t xml:space="preserve">н) </w:t>
      </w:r>
      <w:r>
        <w:t>умение подчинять свои желания интересам дела и коллектива;</w:t>
      </w:r>
    </w:p>
    <w:p w:rsidR="002E466C" w:rsidRDefault="00C42AAE">
      <w:pPr>
        <w:pStyle w:val="11"/>
        <w:ind w:firstLine="0"/>
      </w:pPr>
      <w:r>
        <w:rPr>
          <w:b/>
          <w:bCs/>
        </w:rPr>
        <w:t xml:space="preserve">о) </w:t>
      </w:r>
      <w:r>
        <w:t xml:space="preserve">умение вести себя в обществе, красиво одеваться, причесываться и т.д; </w:t>
      </w:r>
      <w:r>
        <w:rPr>
          <w:b/>
          <w:bCs/>
        </w:rPr>
        <w:t xml:space="preserve">п) </w:t>
      </w:r>
      <w:r>
        <w:t>умение беречь время;</w:t>
      </w:r>
    </w:p>
    <w:p w:rsidR="002E466C" w:rsidRDefault="00C42AAE">
      <w:pPr>
        <w:pStyle w:val="11"/>
        <w:ind w:firstLine="0"/>
      </w:pPr>
      <w:r>
        <w:rPr>
          <w:b/>
          <w:bCs/>
        </w:rPr>
        <w:t xml:space="preserve">р) </w:t>
      </w:r>
      <w:r>
        <w:t>умение контролировать и анализировать свою работу и свои поступки.</w:t>
      </w:r>
    </w:p>
    <w:p w:rsidR="002E466C" w:rsidRDefault="00C42AAE">
      <w:pPr>
        <w:pStyle w:val="32"/>
        <w:keepNext/>
        <w:keepLines/>
        <w:ind w:firstLine="720"/>
        <w:jc w:val="left"/>
      </w:pPr>
      <w:bookmarkStart w:id="47" w:name="bookmark96"/>
      <w:r>
        <w:t>Обработка результатов</w:t>
      </w:r>
      <w:bookmarkEnd w:id="47"/>
    </w:p>
    <w:p w:rsidR="002E466C" w:rsidRDefault="00C42AAE">
      <w:pPr>
        <w:pStyle w:val="11"/>
        <w:spacing w:after="300"/>
        <w:ind w:firstLine="720"/>
      </w:pPr>
      <w:r>
        <w:t xml:space="preserve">За все выбранные утверждения в вопросах 1,5,6 - по 5 баллов, во 2 - 5 баллов за 4-е утверждение, в 3 - 5 баллов за 1-е </w:t>
      </w:r>
      <w:r>
        <w:lastRenderedPageBreak/>
        <w:t>утверждение, в 4 - по 5 баллов за 1-е, 2-е, 3-е утверждения.</w:t>
      </w:r>
    </w:p>
    <w:p w:rsidR="002E466C" w:rsidRDefault="00C42AAE">
      <w:pPr>
        <w:pStyle w:val="32"/>
        <w:keepNext/>
        <w:keepLines/>
        <w:ind w:left="1100"/>
        <w:jc w:val="left"/>
      </w:pPr>
      <w:bookmarkStart w:id="48" w:name="bookmark98"/>
      <w:r>
        <w:t>Интерпретация</w:t>
      </w:r>
      <w:bookmarkEnd w:id="48"/>
    </w:p>
    <w:p w:rsidR="002E466C" w:rsidRDefault="00C42AAE">
      <w:pPr>
        <w:pStyle w:val="11"/>
        <w:ind w:firstLine="0"/>
      </w:pPr>
      <w:r>
        <w:rPr>
          <w:b/>
          <w:bCs/>
        </w:rPr>
        <w:t xml:space="preserve">Высокий уровень - 160-130 баллов </w:t>
      </w:r>
      <w:r>
        <w:t>- идеальный образ здорового человека, физически активного, укрепляющего здоровье самостоятельно, умеющего сотрудничать с окружающими в вопросах сохранения и укрепления здоровья, в совершенстве владеющего культурными нормами в сфере здоровья.</w:t>
      </w:r>
    </w:p>
    <w:p w:rsidR="002E466C" w:rsidRDefault="00C42AAE">
      <w:pPr>
        <w:pStyle w:val="11"/>
        <w:ind w:firstLine="0"/>
      </w:pPr>
      <w:r>
        <w:rPr>
          <w:b/>
          <w:bCs/>
        </w:rPr>
        <w:t xml:space="preserve">Средний уровень - 125 - 90 баллов </w:t>
      </w:r>
      <w:r>
        <w:t>- знания школьников о здоровом образе жизни не являются убеждениями, характерно эпизодическое овладение школьниками практическими навыками сохранения и преумножения здоровья, готовность к сотрудничеству, со взрослыми в вопросах здоровьесберегания.</w:t>
      </w:r>
    </w:p>
    <w:p w:rsidR="002E466C" w:rsidRDefault="00C42AAE">
      <w:pPr>
        <w:pStyle w:val="11"/>
        <w:spacing w:after="640"/>
        <w:ind w:firstLine="0"/>
      </w:pPr>
      <w:r>
        <w:rPr>
          <w:b/>
          <w:bCs/>
        </w:rPr>
        <w:t xml:space="preserve">Низкий уровень - ниже 85 баллов </w:t>
      </w:r>
      <w:r>
        <w:t>- отсутствие у школьников системы элементарных знаний о здоровье и здоровом образе жизни и мотивации к заботе о собственном здоровье; зачастую не выполняются элементарные правила гигиены, не проводятся оздоровительные процедуры.</w:t>
      </w:r>
    </w:p>
    <w:p w:rsidR="002E466C" w:rsidRDefault="00C42AAE">
      <w:pPr>
        <w:pStyle w:val="32"/>
        <w:keepNext/>
        <w:keepLines/>
        <w:numPr>
          <w:ilvl w:val="0"/>
          <w:numId w:val="88"/>
        </w:numPr>
        <w:tabs>
          <w:tab w:val="left" w:pos="378"/>
        </w:tabs>
        <w:spacing w:after="300"/>
        <w:jc w:val="left"/>
      </w:pPr>
      <w:bookmarkStart w:id="49" w:name="bookmark100"/>
      <w:r>
        <w:rPr>
          <w:u w:val="single"/>
        </w:rPr>
        <w:t xml:space="preserve">Участие школьников в здоровьесберегающих и пропагандирующих здоровый образ жизни мероприятиях </w:t>
      </w:r>
      <w:r>
        <w:t>(Н.С. Гаркуша)</w:t>
      </w:r>
      <w:bookmarkEnd w:id="49"/>
    </w:p>
    <w:p w:rsidR="002E466C" w:rsidRDefault="00C42AAE">
      <w:pPr>
        <w:pStyle w:val="11"/>
        <w:ind w:firstLine="380"/>
      </w:pPr>
      <w:r>
        <w:rPr>
          <w:b/>
          <w:bCs/>
        </w:rPr>
        <w:t xml:space="preserve">Инструкция. </w:t>
      </w:r>
      <w:r>
        <w:t>Отметьте знаком «+» мероприятия, в которых вы активно принимаете участие:</w:t>
      </w:r>
    </w:p>
    <w:p w:rsidR="002E466C" w:rsidRDefault="00C42AAE">
      <w:pPr>
        <w:pStyle w:val="11"/>
        <w:numPr>
          <w:ilvl w:val="0"/>
          <w:numId w:val="89"/>
        </w:numPr>
        <w:tabs>
          <w:tab w:val="left" w:pos="710"/>
          <w:tab w:val="right" w:pos="4200"/>
        </w:tabs>
        <w:ind w:firstLine="0"/>
      </w:pPr>
      <w:r>
        <w:t>в спортивных соревнованиях;</w:t>
      </w:r>
    </w:p>
    <w:p w:rsidR="002E466C" w:rsidRDefault="00C42AAE">
      <w:pPr>
        <w:pStyle w:val="11"/>
        <w:numPr>
          <w:ilvl w:val="0"/>
          <w:numId w:val="89"/>
        </w:numPr>
        <w:tabs>
          <w:tab w:val="left" w:pos="710"/>
          <w:tab w:val="right" w:pos="3965"/>
        </w:tabs>
        <w:ind w:firstLine="0"/>
      </w:pPr>
      <w:r>
        <w:t>• в спортивных праздниках;</w:t>
      </w:r>
    </w:p>
    <w:p w:rsidR="002E466C" w:rsidRDefault="00C42AAE">
      <w:pPr>
        <w:pStyle w:val="11"/>
        <w:numPr>
          <w:ilvl w:val="0"/>
          <w:numId w:val="89"/>
        </w:numPr>
        <w:tabs>
          <w:tab w:val="left" w:pos="710"/>
          <w:tab w:val="right" w:pos="3730"/>
        </w:tabs>
        <w:ind w:firstLine="0"/>
      </w:pPr>
      <w:r>
        <w:t>в туристических походах;</w:t>
      </w:r>
    </w:p>
    <w:p w:rsidR="002E466C" w:rsidRDefault="00C42AAE">
      <w:pPr>
        <w:pStyle w:val="11"/>
        <w:numPr>
          <w:ilvl w:val="0"/>
          <w:numId w:val="89"/>
        </w:numPr>
        <w:tabs>
          <w:tab w:val="left" w:pos="710"/>
          <w:tab w:val="right" w:pos="5261"/>
        </w:tabs>
        <w:ind w:firstLine="0"/>
      </w:pPr>
      <w:r>
        <w:t>• в проведении дней, недель здоровья;</w:t>
      </w:r>
    </w:p>
    <w:p w:rsidR="002E466C" w:rsidRDefault="00C42AAE">
      <w:pPr>
        <w:pStyle w:val="11"/>
        <w:numPr>
          <w:ilvl w:val="0"/>
          <w:numId w:val="89"/>
        </w:numPr>
        <w:tabs>
          <w:tab w:val="left" w:pos="706"/>
          <w:tab w:val="left" w:pos="710"/>
        </w:tabs>
        <w:ind w:firstLine="0"/>
      </w:pPr>
      <w:r>
        <w:t>в подготовке лекций и бесед о здоровом образе жизни;</w:t>
      </w:r>
    </w:p>
    <w:p w:rsidR="002E466C" w:rsidRDefault="00C42AAE">
      <w:pPr>
        <w:pStyle w:val="11"/>
        <w:numPr>
          <w:ilvl w:val="0"/>
          <w:numId w:val="89"/>
        </w:numPr>
        <w:tabs>
          <w:tab w:val="left" w:pos="706"/>
          <w:tab w:val="left" w:pos="710"/>
        </w:tabs>
        <w:ind w:firstLine="0"/>
      </w:pPr>
      <w:r>
        <w:t>в подготовке открытых уроков и внеклассных мероприятий;</w:t>
      </w:r>
    </w:p>
    <w:p w:rsidR="002E466C" w:rsidRDefault="00C42AAE">
      <w:pPr>
        <w:pStyle w:val="11"/>
        <w:numPr>
          <w:ilvl w:val="0"/>
          <w:numId w:val="89"/>
        </w:numPr>
        <w:tabs>
          <w:tab w:val="left" w:pos="706"/>
          <w:tab w:val="left" w:pos="710"/>
        </w:tabs>
        <w:ind w:firstLine="0"/>
      </w:pPr>
      <w:r>
        <w:t>в различных подвижных , спортивных играх, эстафетах;</w:t>
      </w:r>
    </w:p>
    <w:p w:rsidR="002E466C" w:rsidRDefault="00C42AAE">
      <w:pPr>
        <w:pStyle w:val="11"/>
        <w:numPr>
          <w:ilvl w:val="0"/>
          <w:numId w:val="89"/>
        </w:numPr>
        <w:tabs>
          <w:tab w:val="left" w:pos="710"/>
          <w:tab w:val="left" w:pos="778"/>
        </w:tabs>
        <w:ind w:firstLine="0"/>
      </w:pPr>
      <w:r>
        <w:t>• в проведении физкультминуток, физкультпауз;</w:t>
      </w:r>
    </w:p>
    <w:p w:rsidR="002E466C" w:rsidRDefault="00C42AAE">
      <w:pPr>
        <w:pStyle w:val="11"/>
        <w:numPr>
          <w:ilvl w:val="0"/>
          <w:numId w:val="89"/>
        </w:numPr>
        <w:tabs>
          <w:tab w:val="left" w:pos="710"/>
        </w:tabs>
        <w:ind w:firstLine="0"/>
      </w:pPr>
      <w:r>
        <w:t>• в разработке проектов, программ, сценариев праздников здоровья;</w:t>
      </w:r>
    </w:p>
    <w:p w:rsidR="002E466C" w:rsidRDefault="00C42AAE">
      <w:pPr>
        <w:pStyle w:val="11"/>
        <w:numPr>
          <w:ilvl w:val="0"/>
          <w:numId w:val="89"/>
        </w:numPr>
        <w:tabs>
          <w:tab w:val="left" w:pos="705"/>
          <w:tab w:val="left" w:pos="706"/>
        </w:tabs>
        <w:ind w:firstLine="0"/>
      </w:pPr>
      <w:r>
        <w:t>в создании творческих работ и исследовательских проектов о здоровье;</w:t>
      </w:r>
    </w:p>
    <w:p w:rsidR="002E466C" w:rsidRDefault="00C42AAE">
      <w:pPr>
        <w:pStyle w:val="11"/>
        <w:numPr>
          <w:ilvl w:val="0"/>
          <w:numId w:val="89"/>
        </w:numPr>
        <w:tabs>
          <w:tab w:val="left" w:pos="705"/>
          <w:tab w:val="left" w:pos="706"/>
        </w:tabs>
        <w:ind w:firstLine="0"/>
      </w:pPr>
      <w:r>
        <w:t>в конкурсах рисунков и плакатов о здоровом образе жизни;</w:t>
      </w:r>
    </w:p>
    <w:p w:rsidR="002E466C" w:rsidRDefault="00C42AAE">
      <w:pPr>
        <w:pStyle w:val="11"/>
        <w:numPr>
          <w:ilvl w:val="0"/>
          <w:numId w:val="89"/>
        </w:numPr>
        <w:tabs>
          <w:tab w:val="left" w:pos="705"/>
          <w:tab w:val="left" w:pos="710"/>
          <w:tab w:val="left" w:pos="11256"/>
        </w:tabs>
        <w:ind w:firstLine="0"/>
      </w:pPr>
      <w:r>
        <w:t>• в конкурсах сочинений, изложений, диктантов о здоровом образе жизни;</w:t>
      </w:r>
      <w:r>
        <w:tab/>
        <w:t>• в молодежных акциях,</w:t>
      </w:r>
    </w:p>
    <w:p w:rsidR="002E466C" w:rsidRDefault="00C42AAE">
      <w:pPr>
        <w:pStyle w:val="11"/>
        <w:ind w:firstLine="0"/>
      </w:pPr>
      <w:r>
        <w:t>направленных на профилактику вредных привычек.</w:t>
      </w:r>
    </w:p>
    <w:p w:rsidR="002E466C" w:rsidRDefault="00C42AAE">
      <w:pPr>
        <w:pStyle w:val="11"/>
        <w:ind w:firstLine="0"/>
      </w:pPr>
      <w:r>
        <w:rPr>
          <w:b/>
          <w:bCs/>
        </w:rPr>
        <w:lastRenderedPageBreak/>
        <w:t>Обработка результатов</w:t>
      </w:r>
    </w:p>
    <w:p w:rsidR="002E466C" w:rsidRDefault="00C42AAE">
      <w:pPr>
        <w:pStyle w:val="11"/>
        <w:ind w:firstLine="0"/>
      </w:pPr>
      <w:r>
        <w:t>Каждый плюс оценивается 10 баллами.</w:t>
      </w:r>
    </w:p>
    <w:p w:rsidR="002E466C" w:rsidRDefault="00C42AAE">
      <w:pPr>
        <w:pStyle w:val="11"/>
        <w:ind w:firstLine="0"/>
      </w:pPr>
      <w:r>
        <w:rPr>
          <w:b/>
          <w:bCs/>
        </w:rPr>
        <w:t>Интерпретация</w:t>
      </w:r>
    </w:p>
    <w:p w:rsidR="002E466C" w:rsidRDefault="00C42AAE">
      <w:pPr>
        <w:pStyle w:val="11"/>
        <w:ind w:firstLine="0"/>
      </w:pPr>
      <w:r>
        <w:rPr>
          <w:b/>
          <w:bCs/>
        </w:rPr>
        <w:t xml:space="preserve">Высокий уровень - 130 - 100 баллов </w:t>
      </w:r>
      <w:r>
        <w:t>- наличие физической и творческой активности детей как элемента стиля жизни, то есть целеустремленная деятельность школьника для укрепления здоровья, развития физического потенциала и достижения физического совершенства, для эффективной реализации своих задатков с учетом личностной мотивации и социальных потребностей.</w:t>
      </w:r>
    </w:p>
    <w:p w:rsidR="002E466C" w:rsidRDefault="00C42AAE">
      <w:pPr>
        <w:pStyle w:val="11"/>
        <w:ind w:firstLine="0"/>
      </w:pPr>
      <w:r>
        <w:rPr>
          <w:b/>
          <w:bCs/>
        </w:rPr>
        <w:t xml:space="preserve">Средний уровень - 90 - 50 баллов </w:t>
      </w:r>
      <w:r>
        <w:t>- недостаточная активность в мероприятиях здоровьесберегающей направленности вследствие отсутствия в должной степени мотивации на ведение здорового образа жизни.</w:t>
      </w:r>
    </w:p>
    <w:p w:rsidR="002E466C" w:rsidRDefault="00C42AAE">
      <w:pPr>
        <w:pStyle w:val="11"/>
        <w:spacing w:after="320"/>
        <w:ind w:firstLine="0"/>
      </w:pPr>
      <w:r>
        <w:rPr>
          <w:b/>
          <w:bCs/>
        </w:rPr>
        <w:t xml:space="preserve">Низкий уровень - меньше 40 баллов </w:t>
      </w:r>
      <w:r>
        <w:t>- отсутствует потребность ведения здорового образа жизни, проявляется пассивность в самосовершенствовании и самореализации в процессе приобретения знаний о здоровье человека.</w:t>
      </w:r>
    </w:p>
    <w:p w:rsidR="002E466C" w:rsidRDefault="00C42AAE">
      <w:pPr>
        <w:pStyle w:val="32"/>
        <w:keepNext/>
        <w:keepLines/>
        <w:spacing w:after="320"/>
        <w:jc w:val="left"/>
      </w:pPr>
      <w:bookmarkStart w:id="50" w:name="bookmark102"/>
      <w:r>
        <w:t>Определение общего уровня сформированности культуры здоровья школьников (Н.С. Гаркуша)</w:t>
      </w:r>
      <w:bookmarkEnd w:id="50"/>
    </w:p>
    <w:p w:rsidR="002E466C" w:rsidRDefault="00C42AAE">
      <w:pPr>
        <w:pStyle w:val="11"/>
        <w:ind w:firstLine="380"/>
      </w:pPr>
      <w:r>
        <w:t>Для обобщения полученного материала и определения уровня культуры здоровья школьников необходимо суммировать результаты последних трех анкет и для вычисления итогового среднего балла сумму необходимо разделить на три.</w:t>
      </w:r>
    </w:p>
    <w:p w:rsidR="002E466C" w:rsidRDefault="00C42AAE">
      <w:pPr>
        <w:pStyle w:val="11"/>
        <w:spacing w:after="320"/>
        <w:ind w:firstLine="0"/>
      </w:pPr>
      <w:r>
        <w:rPr>
          <w:b/>
          <w:bCs/>
        </w:rPr>
        <w:t>Получаются следующие уровни здоровья:</w:t>
      </w:r>
    </w:p>
    <w:p w:rsidR="002E466C" w:rsidRDefault="00C42AAE">
      <w:pPr>
        <w:pStyle w:val="11"/>
        <w:spacing w:after="320"/>
        <w:ind w:firstLine="720"/>
      </w:pPr>
      <w:r>
        <w:rPr>
          <w:b/>
          <w:bCs/>
        </w:rPr>
        <w:t xml:space="preserve">Высокий уровень воспитанности культуры здоровья школьников - 135 - 100 баллов. </w:t>
      </w:r>
      <w:r>
        <w:t>Осознание школьниками ценности здоровья, ведение здорового образа жизни, наличие представлений о сущности здоровья; самостоятельное целенаправленное овладение практическими навыками сохранения и преумножения здоровья; высокая творческая активность; умение сотрудничать со взрослыми в вопросах сохранения и укрепления здоровья; активное участие школьников в мероприятиях, пропагандирующих здоровый образ жизни.</w:t>
      </w:r>
    </w:p>
    <w:p w:rsidR="002E466C" w:rsidRDefault="00C42AAE">
      <w:pPr>
        <w:pStyle w:val="11"/>
        <w:spacing w:after="320"/>
        <w:ind w:firstLine="720"/>
      </w:pPr>
      <w:r>
        <w:rPr>
          <w:b/>
          <w:bCs/>
        </w:rPr>
        <w:t xml:space="preserve">Средний уровень воспитанности культуры здоровья школьников - 100 - 60 баллов. </w:t>
      </w:r>
      <w:r>
        <w:t>Частичное понимание школьниками важности сохранения, укрепления здоровья и ведения здорового образа жизни; наличие элементарных знаний о здоровье; эпизодическое овладение практическими навыками сохранения и преумножения здоровья, стремление к самосовершенствованию и творческому выражению; готовность к сотрудничеству со взрослыми в вопросах сохранения и укрепления здоровья; нерегулярное участие школьников в мероприятиях, пропагандирующих здоровый образ жизни.</w:t>
      </w:r>
    </w:p>
    <w:p w:rsidR="002E466C" w:rsidRDefault="00C42AAE">
      <w:pPr>
        <w:pStyle w:val="11"/>
        <w:spacing w:after="640"/>
        <w:ind w:firstLine="720"/>
      </w:pPr>
      <w:r>
        <w:rPr>
          <w:b/>
          <w:bCs/>
        </w:rPr>
        <w:t xml:space="preserve">Низкий уровень воспитанности культуры здоровья школьников - меньше 60 баллов. </w:t>
      </w:r>
      <w:r>
        <w:t xml:space="preserve">Отсутствие у школьников </w:t>
      </w:r>
      <w:r>
        <w:lastRenderedPageBreak/>
        <w:t>системы элементарных знаний о здоровье и здоровом образе жизни; наличие вредных привычек, хронических заболеваний, ведение образа жизни, способствующего развитию болезней; сотрудничество со взрослыми и участие школьников в мероприятиях, пропагандирующих здоровый образ жизни минимальное или отсутствует.</w:t>
      </w:r>
    </w:p>
    <w:p w:rsidR="002E466C" w:rsidRDefault="00C42AAE">
      <w:pPr>
        <w:pStyle w:val="11"/>
        <w:numPr>
          <w:ilvl w:val="0"/>
          <w:numId w:val="88"/>
        </w:numPr>
        <w:tabs>
          <w:tab w:val="left" w:pos="372"/>
        </w:tabs>
        <w:spacing w:after="200"/>
        <w:ind w:firstLine="0"/>
      </w:pPr>
      <w:r>
        <w:rPr>
          <w:u w:val="single"/>
        </w:rPr>
        <w:t>Многомерный опросник по здоровью «Локус контроля здоровья»</w:t>
      </w:r>
      <w:r>
        <w:t xml:space="preserve"> К. Вэлстона</w:t>
      </w:r>
    </w:p>
    <w:p w:rsidR="002E466C" w:rsidRDefault="00C42AAE">
      <w:pPr>
        <w:pStyle w:val="32"/>
        <w:keepNext/>
        <w:keepLines/>
        <w:spacing w:after="120"/>
        <w:jc w:val="left"/>
      </w:pPr>
      <w:bookmarkStart w:id="51" w:name="bookmark104"/>
      <w:r>
        <w:rPr>
          <w:color w:val="424242"/>
        </w:rPr>
        <w:t>Локус контроля</w:t>
      </w:r>
      <w:bookmarkEnd w:id="51"/>
    </w:p>
    <w:p w:rsidR="002E466C" w:rsidRDefault="00C42AAE">
      <w:pPr>
        <w:pStyle w:val="11"/>
        <w:ind w:left="160" w:firstLine="20"/>
      </w:pPr>
      <w:r>
        <w:t>Следующий аспект регуляции здоровья и образа жизни касается локуса контроля. Хотя локус контроля отражает ваше общее восприятие степени контроля над своей жизнью, он может быть специфичен для разных областей жизни.</w:t>
      </w:r>
    </w:p>
    <w:p w:rsidR="002E466C" w:rsidRDefault="00C42AAE">
      <w:pPr>
        <w:pStyle w:val="11"/>
        <w:ind w:left="160" w:firstLine="20"/>
        <w:jc w:val="both"/>
      </w:pPr>
      <w:r>
        <w:t>Например, вы можете быть уверены в том, что контролируете свою жизнь в обществе и то, что на нее влияет — выход в свет и новые знакомства, но вы можете считать, что состояние вашего здоровья зависит от случая: «На свет появляешься ты, а не твои поступки». В данной главе в центре нашего внимания будет локус контроля, относящийся к здоровью.</w:t>
      </w:r>
    </w:p>
    <w:p w:rsidR="002E466C" w:rsidRDefault="00C42AAE">
      <w:pPr>
        <w:pStyle w:val="11"/>
        <w:ind w:left="160" w:firstLine="20"/>
      </w:pPr>
      <w:r>
        <w:t>Некоторые люди уверены в том, что за их здоровье ответственны их лечащие врачи: «Я же ему плачу!» Однако все больше и больше людей понимают, что сами ответственны за свое здоровье и происходящие в жизни события: «В моих силах не дать себе заболеть из-за стресса», «Я могу поддерживать вес на оптимальном уровне».</w:t>
      </w:r>
    </w:p>
    <w:p w:rsidR="002E466C" w:rsidRDefault="00C42AAE">
      <w:pPr>
        <w:pStyle w:val="11"/>
        <w:ind w:left="160" w:firstLine="20"/>
      </w:pPr>
      <w:r>
        <w:t>Теперь пришло время подумать о том, насколько вы контролируете свое здоровье. Ниже приведен опросник, созданный на основе Многомерных шкал локуса контроля здоровья Опросник состоит из трех шкал.</w:t>
      </w:r>
    </w:p>
    <w:p w:rsidR="002E466C" w:rsidRDefault="00C42AAE">
      <w:pPr>
        <w:pStyle w:val="11"/>
        <w:numPr>
          <w:ilvl w:val="0"/>
          <w:numId w:val="90"/>
        </w:numPr>
        <w:tabs>
          <w:tab w:val="left" w:pos="463"/>
        </w:tabs>
        <w:ind w:firstLine="160"/>
      </w:pPr>
      <w:r>
        <w:t xml:space="preserve">Шкала внутреннего локуса контроля </w:t>
      </w:r>
      <w:r w:rsidRPr="00BB2443">
        <w:rPr>
          <w:i/>
          <w:iCs/>
          <w:lang w:eastAsia="en-US" w:bidi="en-US"/>
        </w:rPr>
        <w:t>(</w:t>
      </w:r>
      <w:r>
        <w:rPr>
          <w:i/>
          <w:iCs/>
          <w:lang w:val="en-US" w:eastAsia="en-US" w:bidi="en-US"/>
        </w:rPr>
        <w:t>I</w:t>
      </w:r>
      <w:r w:rsidRPr="00BB2443">
        <w:rPr>
          <w:i/>
          <w:iCs/>
          <w:lang w:eastAsia="en-US" w:bidi="en-US"/>
        </w:rPr>
        <w:t>):</w:t>
      </w:r>
      <w:r>
        <w:t>отражает степень вашего ощущения контроля над своим здоровьем.</w:t>
      </w:r>
    </w:p>
    <w:p w:rsidR="002E466C" w:rsidRDefault="00C42AAE">
      <w:pPr>
        <w:pStyle w:val="11"/>
        <w:numPr>
          <w:ilvl w:val="0"/>
          <w:numId w:val="90"/>
        </w:numPr>
        <w:tabs>
          <w:tab w:val="left" w:pos="491"/>
        </w:tabs>
        <w:spacing w:after="200"/>
        <w:ind w:left="160" w:firstLine="20"/>
      </w:pPr>
      <w:r>
        <w:t>Шкала контроля «могущественными другими» (Р): эта шкала показывает степень вашей убежденности в том, что за ваше здоровье несут ответственность «могущественные другие» (например, врачи).</w:t>
      </w:r>
    </w:p>
    <w:p w:rsidR="002E466C" w:rsidRDefault="00C42AAE">
      <w:pPr>
        <w:pStyle w:val="11"/>
        <w:numPr>
          <w:ilvl w:val="0"/>
          <w:numId w:val="90"/>
        </w:numPr>
        <w:tabs>
          <w:tab w:val="left" w:pos="562"/>
        </w:tabs>
        <w:ind w:left="180" w:firstLine="0"/>
      </w:pPr>
      <w:r>
        <w:t>Шкала контроля случая (С): эта шкала показывает, насколько вы убеждены в том, что здоровье зависит от случая, удачи или судьбы.</w:t>
      </w:r>
    </w:p>
    <w:p w:rsidR="002E466C" w:rsidRDefault="00C42AAE">
      <w:pPr>
        <w:pStyle w:val="11"/>
        <w:ind w:firstLine="180"/>
      </w:pPr>
      <w:r>
        <w:t>Подсчитайте сумму баллов, набранных вами в каждой шкале.</w:t>
      </w:r>
    </w:p>
    <w:p w:rsidR="002E466C" w:rsidRDefault="00C42AAE">
      <w:pPr>
        <w:pStyle w:val="11"/>
        <w:ind w:left="180" w:firstLine="0"/>
        <w:jc w:val="both"/>
      </w:pPr>
      <w:r>
        <w:t>1. 23-30 баллов говорят о том, что вы придерживаетесь данной точки зрения. Например, если у вас высокий балл по шкале воли случая, вы верите в то, что ваше здоровье зависит от случая.</w:t>
      </w:r>
    </w:p>
    <w:p w:rsidR="002E466C" w:rsidRDefault="00C42AAE">
      <w:pPr>
        <w:pStyle w:val="11"/>
        <w:ind w:left="180" w:firstLine="0"/>
        <w:jc w:val="both"/>
      </w:pPr>
      <w:r>
        <w:t>2. 15-22 балла значат, что вы умеренно придерживаетесь того или иного убеждения. Например, умеренный балл по шкале контроля могущественными другими означает, что вы отчасти уверены в том, что ваше здоровье зависит от могущественных других.</w:t>
      </w:r>
    </w:p>
    <w:p w:rsidR="002E466C" w:rsidRDefault="00C42AAE">
      <w:pPr>
        <w:pStyle w:val="11"/>
        <w:ind w:firstLine="180"/>
      </w:pPr>
      <w:r>
        <w:t>5 - абсолютно согласен</w:t>
      </w:r>
    </w:p>
    <w:p w:rsidR="002E466C" w:rsidRDefault="00C42AAE">
      <w:pPr>
        <w:pStyle w:val="11"/>
        <w:ind w:firstLine="180"/>
      </w:pPr>
      <w:r>
        <w:lastRenderedPageBreak/>
        <w:t>4 - согласен</w:t>
      </w:r>
    </w:p>
    <w:p w:rsidR="002E466C" w:rsidRDefault="00C42AAE">
      <w:pPr>
        <w:pStyle w:val="11"/>
        <w:ind w:firstLine="180"/>
      </w:pPr>
      <w:r>
        <w:t>3 - затрудняюсь ответить</w:t>
      </w:r>
    </w:p>
    <w:p w:rsidR="002E466C" w:rsidRDefault="00C42AAE">
      <w:pPr>
        <w:pStyle w:val="11"/>
        <w:ind w:firstLine="180"/>
      </w:pPr>
      <w:r>
        <w:t>2 - не согласен</w:t>
      </w:r>
    </w:p>
    <w:p w:rsidR="002E466C" w:rsidRDefault="00C42AAE">
      <w:pPr>
        <w:pStyle w:val="11"/>
        <w:ind w:firstLine="180"/>
      </w:pPr>
      <w:r>
        <w:t>1 - абсолютно не согласен</w:t>
      </w:r>
    </w:p>
    <w:p w:rsidR="002E466C" w:rsidRDefault="00C42AAE">
      <w:pPr>
        <w:pStyle w:val="11"/>
        <w:ind w:firstLine="180"/>
      </w:pPr>
      <w:r>
        <w:rPr>
          <w:b/>
          <w:bCs/>
        </w:rPr>
        <w:t>Шкала</w:t>
      </w:r>
      <w:r>
        <w:t xml:space="preserve">внутреннего локуса </w:t>
      </w:r>
      <w:r>
        <w:rPr>
          <w:b/>
          <w:bCs/>
        </w:rPr>
        <w:t>контроля</w:t>
      </w:r>
      <w:r>
        <w:t>(/)</w:t>
      </w:r>
    </w:p>
    <w:p w:rsidR="002E466C" w:rsidRDefault="00C42AAE">
      <w:pPr>
        <w:pStyle w:val="11"/>
        <w:numPr>
          <w:ilvl w:val="0"/>
          <w:numId w:val="91"/>
        </w:numPr>
        <w:tabs>
          <w:tab w:val="left" w:pos="529"/>
        </w:tabs>
        <w:ind w:firstLine="180"/>
      </w:pPr>
      <w:r>
        <w:t>Когда я болею, только мой настрой помогает мне выздороветь.</w:t>
      </w:r>
    </w:p>
    <w:p w:rsidR="002E466C" w:rsidRDefault="00C42AAE">
      <w:pPr>
        <w:pStyle w:val="11"/>
        <w:numPr>
          <w:ilvl w:val="0"/>
          <w:numId w:val="91"/>
        </w:numPr>
        <w:tabs>
          <w:tab w:val="left" w:pos="558"/>
        </w:tabs>
        <w:ind w:firstLine="180"/>
      </w:pPr>
      <w:r>
        <w:t>Я контролирую свое состояние здоровья.</w:t>
      </w:r>
    </w:p>
    <w:p w:rsidR="002E466C" w:rsidRDefault="00C42AAE">
      <w:pPr>
        <w:pStyle w:val="11"/>
        <w:numPr>
          <w:ilvl w:val="0"/>
          <w:numId w:val="91"/>
        </w:numPr>
        <w:tabs>
          <w:tab w:val="left" w:pos="553"/>
        </w:tabs>
        <w:ind w:firstLine="180"/>
      </w:pPr>
      <w:r>
        <w:t>Если я заболеваю, то в этом виноват(а) я сам(а).</w:t>
      </w:r>
    </w:p>
    <w:p w:rsidR="002E466C" w:rsidRDefault="00C42AAE">
      <w:pPr>
        <w:pStyle w:val="11"/>
        <w:numPr>
          <w:ilvl w:val="0"/>
          <w:numId w:val="91"/>
        </w:numPr>
        <w:tabs>
          <w:tab w:val="left" w:pos="558"/>
        </w:tabs>
        <w:ind w:firstLine="180"/>
      </w:pPr>
      <w:r>
        <w:t>Больше всего на мое здоровье влияют мои поступки.</w:t>
      </w:r>
    </w:p>
    <w:p w:rsidR="002E466C" w:rsidRDefault="00C42AAE">
      <w:pPr>
        <w:pStyle w:val="11"/>
        <w:numPr>
          <w:ilvl w:val="0"/>
          <w:numId w:val="91"/>
        </w:numPr>
        <w:tabs>
          <w:tab w:val="left" w:pos="548"/>
        </w:tabs>
        <w:ind w:firstLine="180"/>
      </w:pPr>
      <w:r>
        <w:t>Если я буду заботиться о себе, то смогу избежать болезни.</w:t>
      </w:r>
    </w:p>
    <w:p w:rsidR="002E466C" w:rsidRDefault="00C42AAE">
      <w:pPr>
        <w:pStyle w:val="11"/>
        <w:numPr>
          <w:ilvl w:val="0"/>
          <w:numId w:val="91"/>
        </w:numPr>
        <w:tabs>
          <w:tab w:val="left" w:pos="553"/>
        </w:tabs>
        <w:spacing w:after="600"/>
        <w:ind w:firstLine="180"/>
      </w:pPr>
      <w:r>
        <w:t>Если я не буду причинять вред своему организму, то останусь здоровым.</w:t>
      </w:r>
    </w:p>
    <w:p w:rsidR="002E466C" w:rsidRDefault="00C42AAE">
      <w:pPr>
        <w:pStyle w:val="32"/>
        <w:keepNext/>
        <w:keepLines/>
        <w:ind w:firstLine="180"/>
        <w:jc w:val="left"/>
      </w:pPr>
      <w:bookmarkStart w:id="52" w:name="bookmark106"/>
      <w:r>
        <w:t>Шкала контроля «могущественными другими» (Р)</w:t>
      </w:r>
      <w:bookmarkEnd w:id="52"/>
    </w:p>
    <w:p w:rsidR="002E466C" w:rsidRDefault="00C42AAE">
      <w:pPr>
        <w:pStyle w:val="11"/>
        <w:numPr>
          <w:ilvl w:val="0"/>
          <w:numId w:val="92"/>
        </w:numPr>
        <w:tabs>
          <w:tab w:val="left" w:pos="524"/>
        </w:tabs>
        <w:ind w:firstLine="180"/>
      </w:pPr>
      <w:r>
        <w:t>Регулярно посещая своего врача, я смогу избежать развития того или иного заболевания.</w:t>
      </w:r>
    </w:p>
    <w:p w:rsidR="002E466C" w:rsidRDefault="00C42AAE">
      <w:pPr>
        <w:pStyle w:val="11"/>
        <w:numPr>
          <w:ilvl w:val="0"/>
          <w:numId w:val="92"/>
        </w:numPr>
        <w:tabs>
          <w:tab w:val="left" w:pos="553"/>
        </w:tabs>
        <w:ind w:firstLine="180"/>
      </w:pPr>
      <w:r>
        <w:t>При первых же признаках недомогания я консультируюсь со специалистом.</w:t>
      </w:r>
    </w:p>
    <w:p w:rsidR="002E466C" w:rsidRDefault="00C42AAE">
      <w:pPr>
        <w:pStyle w:val="11"/>
        <w:numPr>
          <w:ilvl w:val="0"/>
          <w:numId w:val="92"/>
        </w:numPr>
        <w:tabs>
          <w:tab w:val="left" w:pos="548"/>
        </w:tabs>
        <w:ind w:firstLine="180"/>
      </w:pPr>
      <w:r>
        <w:t>О моем здоровье должна беспокоиться моя семья.</w:t>
      </w:r>
    </w:p>
    <w:p w:rsidR="002E466C" w:rsidRDefault="00C42AAE">
      <w:pPr>
        <w:pStyle w:val="11"/>
        <w:numPr>
          <w:ilvl w:val="0"/>
          <w:numId w:val="92"/>
        </w:numPr>
        <w:tabs>
          <w:tab w:val="left" w:pos="553"/>
        </w:tabs>
        <w:ind w:firstLine="180"/>
      </w:pPr>
      <w:r>
        <w:t>Врачи заботятся о моем здоровье.</w:t>
      </w:r>
    </w:p>
    <w:p w:rsidR="002E466C" w:rsidRDefault="00C42AAE">
      <w:pPr>
        <w:pStyle w:val="11"/>
        <w:numPr>
          <w:ilvl w:val="0"/>
          <w:numId w:val="92"/>
        </w:numPr>
        <w:tabs>
          <w:tab w:val="left" w:pos="543"/>
        </w:tabs>
        <w:ind w:firstLine="180"/>
      </w:pPr>
      <w:r>
        <w:t>Если я выздоравливаю, то это благодаря заботе других людей (врачей, медсестер, членов семьи и друзей).</w:t>
      </w:r>
    </w:p>
    <w:p w:rsidR="002E466C" w:rsidRDefault="00C42AAE">
      <w:pPr>
        <w:pStyle w:val="11"/>
        <w:numPr>
          <w:ilvl w:val="0"/>
          <w:numId w:val="92"/>
        </w:numPr>
        <w:tabs>
          <w:tab w:val="left" w:pos="558"/>
        </w:tabs>
        <w:ind w:firstLine="180"/>
      </w:pPr>
      <w:r>
        <w:t xml:space="preserve">Что касается моего здоровья, то я делаю только то, что говорит врач. </w:t>
      </w:r>
      <w:r>
        <w:rPr>
          <w:b/>
          <w:bCs/>
        </w:rPr>
        <w:t>Шкала воли случая (С)</w:t>
      </w:r>
    </w:p>
    <w:p w:rsidR="002E466C" w:rsidRDefault="00C42AAE">
      <w:pPr>
        <w:pStyle w:val="11"/>
        <w:numPr>
          <w:ilvl w:val="0"/>
          <w:numId w:val="93"/>
        </w:numPr>
        <w:tabs>
          <w:tab w:val="left" w:pos="524"/>
        </w:tabs>
        <w:ind w:firstLine="180"/>
      </w:pPr>
      <w:r>
        <w:t>Неважно, что происходит, но если мне суждено заболеть, то я заболею.</w:t>
      </w:r>
    </w:p>
    <w:p w:rsidR="002E466C" w:rsidRDefault="00C42AAE">
      <w:pPr>
        <w:pStyle w:val="11"/>
        <w:numPr>
          <w:ilvl w:val="0"/>
          <w:numId w:val="93"/>
        </w:numPr>
        <w:tabs>
          <w:tab w:val="left" w:pos="513"/>
        </w:tabs>
        <w:ind w:firstLine="140"/>
      </w:pPr>
      <w:r>
        <w:t>Болезни сваливаются на меня как снег на голову.</w:t>
      </w:r>
    </w:p>
    <w:p w:rsidR="002E466C" w:rsidRDefault="00C42AAE">
      <w:pPr>
        <w:pStyle w:val="11"/>
        <w:numPr>
          <w:ilvl w:val="0"/>
          <w:numId w:val="93"/>
        </w:numPr>
        <w:tabs>
          <w:tab w:val="left" w:pos="508"/>
        </w:tabs>
        <w:ind w:firstLine="140"/>
      </w:pPr>
      <w:r>
        <w:t>Насколько быстро я поправлюсь, обычно зависит от случая.</w:t>
      </w:r>
    </w:p>
    <w:p w:rsidR="002E466C" w:rsidRDefault="00C42AAE">
      <w:pPr>
        <w:pStyle w:val="11"/>
        <w:numPr>
          <w:ilvl w:val="0"/>
          <w:numId w:val="93"/>
        </w:numPr>
        <w:tabs>
          <w:tab w:val="left" w:pos="513"/>
        </w:tabs>
        <w:ind w:firstLine="140"/>
      </w:pPr>
      <w:r>
        <w:t>Поддержание хорошего состояния здоровья во многом зависит от случая.</w:t>
      </w:r>
    </w:p>
    <w:p w:rsidR="002E466C" w:rsidRDefault="00C42AAE">
      <w:pPr>
        <w:pStyle w:val="11"/>
        <w:numPr>
          <w:ilvl w:val="0"/>
          <w:numId w:val="93"/>
        </w:numPr>
        <w:tabs>
          <w:tab w:val="left" w:pos="503"/>
        </w:tabs>
        <w:ind w:firstLine="140"/>
      </w:pPr>
      <w:r>
        <w:t>Что бы я ни делал для профилактики заболеваний, я все равно могу заболеть.</w:t>
      </w:r>
    </w:p>
    <w:p w:rsidR="002E466C" w:rsidRDefault="00C42AAE">
      <w:pPr>
        <w:pStyle w:val="11"/>
        <w:numPr>
          <w:ilvl w:val="0"/>
          <w:numId w:val="93"/>
        </w:numPr>
        <w:tabs>
          <w:tab w:val="left" w:pos="508"/>
        </w:tabs>
        <w:ind w:firstLine="140"/>
      </w:pPr>
      <w:r>
        <w:t>Если мне не суждено заболеть, то я не заболею.</w:t>
      </w:r>
    </w:p>
    <w:p w:rsidR="002E466C" w:rsidRDefault="00C42AAE">
      <w:pPr>
        <w:pStyle w:val="11"/>
        <w:ind w:left="140" w:firstLine="0"/>
      </w:pPr>
      <w:r>
        <w:t>3. 6-14 баллов свидетельствуют о том, что вы практически не придерживаетесь данного убеждения. Например, если у вас низкий балл по шкале внутреннего локуса контроля, это значит, что вы не верите в свои силы по предотвращению заболеваний и излечению.</w:t>
      </w:r>
    </w:p>
    <w:p w:rsidR="002E466C" w:rsidRDefault="00C42AAE">
      <w:pPr>
        <w:pStyle w:val="11"/>
        <w:ind w:left="140" w:firstLine="0"/>
      </w:pPr>
      <w:r>
        <w:t xml:space="preserve">Например, </w:t>
      </w:r>
      <w:r>
        <w:rPr>
          <w:i/>
          <w:iCs/>
        </w:rPr>
        <w:t>высокий</w:t>
      </w:r>
      <w:r>
        <w:t xml:space="preserve"> балл по внутреннему локусу контроля и низкий или умеренный по шкалам могущественных других и случая говорит о том, что вы человек, убежденный в своей способности контролировать свое здоровье. Если у вас </w:t>
      </w:r>
      <w:r>
        <w:lastRenderedPageBreak/>
        <w:t xml:space="preserve">получились </w:t>
      </w:r>
      <w:r>
        <w:rPr>
          <w:i/>
          <w:iCs/>
        </w:rPr>
        <w:t>умеренные</w:t>
      </w:r>
      <w:r>
        <w:t xml:space="preserve"> результаты по внутреннему локусу контроля, то вы считаете, что иногда способны контролировать свое здоровье, а иногда — нет.</w:t>
      </w:r>
    </w:p>
    <w:p w:rsidR="002E466C" w:rsidRDefault="00C42AAE">
      <w:pPr>
        <w:pStyle w:val="11"/>
        <w:ind w:left="140" w:firstLine="0"/>
      </w:pPr>
      <w:r>
        <w:t>Если у вас низкий балл по внутреннему локусу контроля, то вы не считаете, что можете контролировать собственное здоровье. Если показатель по могущественным другим превышает показатели по остальным двум шкалам, то вы считаете, что ваше здоровье зависит от других людей (например, от врачей). Если же баллы по шкале случая превышают остальные показатели, то вы верите в зависимость своего состояния здоровья от воли случая, судьбы или везения.</w:t>
      </w:r>
    </w:p>
    <w:p w:rsidR="002E466C" w:rsidRDefault="00C42AAE">
      <w:pPr>
        <w:pStyle w:val="11"/>
        <w:ind w:left="140" w:firstLine="0"/>
      </w:pPr>
      <w:r>
        <w:t>Итак, вы получили представление о том, от чего же, по вашему мнению, зависит ваше здоровье. Мы не можем контролировать полностью ход нашей жизни, но и недостатком контроля мы также не страдаем. Обучившись держать под контролем некоторые элементы окружающей среды, мы сможем изменить свою реакцию на стресс. Техники совладания будут описаны позже в этой главе.</w:t>
      </w:r>
    </w:p>
    <w:p w:rsidR="002E466C" w:rsidRDefault="00C42AAE">
      <w:pPr>
        <w:pStyle w:val="11"/>
        <w:ind w:firstLine="140"/>
      </w:pPr>
      <w:r>
        <w:t>Итак, вы заполнили:</w:t>
      </w:r>
    </w:p>
    <w:p w:rsidR="002E466C" w:rsidRDefault="00C42AAE">
      <w:pPr>
        <w:pStyle w:val="11"/>
        <w:numPr>
          <w:ilvl w:val="0"/>
          <w:numId w:val="94"/>
        </w:numPr>
        <w:tabs>
          <w:tab w:val="left" w:pos="518"/>
        </w:tabs>
        <w:ind w:firstLine="140"/>
      </w:pPr>
      <w:r>
        <w:t>тест «Здоровое поведение»;</w:t>
      </w:r>
    </w:p>
    <w:p w:rsidR="002E466C" w:rsidRDefault="00C42AAE">
      <w:pPr>
        <w:pStyle w:val="11"/>
        <w:numPr>
          <w:ilvl w:val="0"/>
          <w:numId w:val="94"/>
        </w:numPr>
        <w:tabs>
          <w:tab w:val="left" w:pos="546"/>
        </w:tabs>
        <w:ind w:firstLine="140"/>
      </w:pPr>
      <w:r>
        <w:t>опросник «Избранные поведенческие установки»;</w:t>
      </w:r>
    </w:p>
    <w:p w:rsidR="002E466C" w:rsidRDefault="00C42AAE">
      <w:pPr>
        <w:pStyle w:val="11"/>
        <w:numPr>
          <w:ilvl w:val="0"/>
          <w:numId w:val="94"/>
        </w:numPr>
        <w:tabs>
          <w:tab w:val="left" w:pos="542"/>
        </w:tabs>
        <w:ind w:firstLine="140"/>
      </w:pPr>
      <w:r>
        <w:t>опросник «Препятствия для действий»;</w:t>
      </w:r>
    </w:p>
    <w:p w:rsidR="002E466C" w:rsidRDefault="00C42AAE">
      <w:pPr>
        <w:pStyle w:val="11"/>
        <w:numPr>
          <w:ilvl w:val="0"/>
          <w:numId w:val="94"/>
        </w:numPr>
        <w:tabs>
          <w:tab w:val="left" w:pos="546"/>
        </w:tabs>
        <w:ind w:firstLine="140"/>
      </w:pPr>
      <w:r>
        <w:t>многомерную шкалу локуса контроля здоровья.</w:t>
      </w:r>
    </w:p>
    <w:p w:rsidR="002E466C" w:rsidRDefault="00C42AAE">
      <w:pPr>
        <w:pStyle w:val="11"/>
        <w:ind w:firstLine="140"/>
      </w:pPr>
      <w:r>
        <w:t>Эти опросники и тесты помогут вам определить следующее:</w:t>
      </w:r>
    </w:p>
    <w:p w:rsidR="002E466C" w:rsidRDefault="00C42AAE">
      <w:pPr>
        <w:pStyle w:val="11"/>
        <w:numPr>
          <w:ilvl w:val="0"/>
          <w:numId w:val="95"/>
        </w:numPr>
        <w:tabs>
          <w:tab w:val="left" w:pos="518"/>
        </w:tabs>
        <w:ind w:firstLine="140"/>
      </w:pPr>
      <w:r>
        <w:t>что необходимо изменить в вашем поведении для снижения риска заболеваний и травм;</w:t>
      </w:r>
    </w:p>
    <w:p w:rsidR="002E466C" w:rsidRDefault="00C42AAE">
      <w:pPr>
        <w:pStyle w:val="11"/>
        <w:numPr>
          <w:ilvl w:val="0"/>
          <w:numId w:val="95"/>
        </w:numPr>
        <w:tabs>
          <w:tab w:val="left" w:pos="546"/>
        </w:tabs>
        <w:ind w:firstLine="140"/>
      </w:pPr>
      <w:r>
        <w:t>какие именно поведенческие стили являются причиной вашего дистресса и нуждаются в коррекции;</w:t>
      </w:r>
    </w:p>
    <w:p w:rsidR="002E466C" w:rsidRDefault="00C42AAE">
      <w:pPr>
        <w:pStyle w:val="11"/>
        <w:numPr>
          <w:ilvl w:val="0"/>
          <w:numId w:val="95"/>
        </w:numPr>
        <w:tabs>
          <w:tab w:val="left" w:pos="542"/>
        </w:tabs>
        <w:ind w:firstLine="140"/>
      </w:pPr>
      <w:r>
        <w:t>что мешает вам осуществлять изменения;</w:t>
      </w:r>
    </w:p>
    <w:p w:rsidR="002E466C" w:rsidRDefault="00C42AAE">
      <w:pPr>
        <w:pStyle w:val="11"/>
        <w:numPr>
          <w:ilvl w:val="0"/>
          <w:numId w:val="95"/>
        </w:numPr>
        <w:tabs>
          <w:tab w:val="left" w:pos="566"/>
        </w:tabs>
        <w:ind w:firstLine="160"/>
      </w:pPr>
      <w:r>
        <w:t>ваши представления о контроле своего состояния здоровья.</w:t>
      </w:r>
    </w:p>
    <w:p w:rsidR="002E466C" w:rsidRDefault="00C42AAE">
      <w:pPr>
        <w:pStyle w:val="11"/>
        <w:spacing w:after="640"/>
        <w:ind w:firstLine="160"/>
      </w:pPr>
      <w:r>
        <w:t>Теперь мы можем поговорить о способах изменения образа жизни и укрепления здоровья.</w:t>
      </w:r>
    </w:p>
    <w:p w:rsidR="002E466C" w:rsidRDefault="00C42AAE">
      <w:pPr>
        <w:pStyle w:val="32"/>
        <w:keepNext/>
        <w:keepLines/>
        <w:numPr>
          <w:ilvl w:val="0"/>
          <w:numId w:val="96"/>
        </w:numPr>
        <w:tabs>
          <w:tab w:val="left" w:pos="378"/>
        </w:tabs>
        <w:jc w:val="left"/>
      </w:pPr>
      <w:bookmarkStart w:id="53" w:name="bookmark108"/>
      <w:r>
        <w:rPr>
          <w:u w:val="single"/>
        </w:rPr>
        <w:t>«Тест здоровья</w:t>
      </w:r>
      <w:r>
        <w:t>» Джорджа Озавы</w:t>
      </w:r>
      <w:bookmarkEnd w:id="53"/>
    </w:p>
    <w:p w:rsidR="002E466C" w:rsidRDefault="00C42AAE">
      <w:pPr>
        <w:pStyle w:val="11"/>
        <w:spacing w:after="320"/>
        <w:ind w:firstLine="0"/>
      </w:pPr>
      <w:r>
        <w:t>Тест содержит семь пунктов, каждый из которых — одно из условий здоровья. Вчитайтесь и оцените (субъективно) свое состояние по каждому из признаков. Максимум баллов указан в скобках после каждого показателя.</w:t>
      </w:r>
    </w:p>
    <w:p w:rsidR="002E466C" w:rsidRDefault="00C42AAE">
      <w:pPr>
        <w:pStyle w:val="11"/>
        <w:numPr>
          <w:ilvl w:val="0"/>
          <w:numId w:val="97"/>
        </w:numPr>
        <w:tabs>
          <w:tab w:val="left" w:pos="349"/>
        </w:tabs>
        <w:ind w:firstLine="0"/>
      </w:pPr>
      <w:r>
        <w:t>ОТСУТСТВИЕ УСТАЛОСТИ (5 баллов)</w:t>
      </w:r>
    </w:p>
    <w:p w:rsidR="002E466C" w:rsidRDefault="00C42AAE">
      <w:pPr>
        <w:pStyle w:val="11"/>
        <w:ind w:firstLine="0"/>
      </w:pPr>
      <w:r>
        <w:t>Вы не должны чувствовать усталость. Вы не подхватываете простуду. Вы любите трудности и преодолеваете их с удовольствием.</w:t>
      </w:r>
    </w:p>
    <w:p w:rsidR="002E466C" w:rsidRDefault="00C42AAE">
      <w:pPr>
        <w:pStyle w:val="11"/>
        <w:numPr>
          <w:ilvl w:val="0"/>
          <w:numId w:val="97"/>
        </w:numPr>
        <w:tabs>
          <w:tab w:val="left" w:pos="378"/>
        </w:tabs>
        <w:ind w:firstLine="0"/>
      </w:pPr>
      <w:r>
        <w:t>ХОРОШИЙ АППЕТИТ (5 баллов)</w:t>
      </w:r>
    </w:p>
    <w:p w:rsidR="002E466C" w:rsidRDefault="00C42AAE">
      <w:pPr>
        <w:pStyle w:val="11"/>
        <w:ind w:firstLine="0"/>
      </w:pPr>
      <w:r>
        <w:lastRenderedPageBreak/>
        <w:t>Если вы с удовольствием едите любой естественный продукт, значит, у вас хороший аппетит и хорошее пищеварение. Это — само здоровье. Хороший аппетит предполагает и радости телесной любви мужчины и женщины. Это тоже условие счастья: Подавление или отсутствие сексуального аппетита ведет человека к болезни, создает условия для недо</w:t>
      </w:r>
      <w:r>
        <w:softHyphen/>
        <w:t>вольства жизнью.</w:t>
      </w:r>
    </w:p>
    <w:p w:rsidR="002E466C" w:rsidRDefault="00C42AAE">
      <w:pPr>
        <w:pStyle w:val="11"/>
        <w:numPr>
          <w:ilvl w:val="0"/>
          <w:numId w:val="97"/>
        </w:numPr>
        <w:tabs>
          <w:tab w:val="left" w:pos="373"/>
        </w:tabs>
        <w:ind w:firstLine="0"/>
      </w:pPr>
      <w:r>
        <w:t>ГЛУБОКИЙ СОН (5 баллов)</w:t>
      </w:r>
    </w:p>
    <w:p w:rsidR="002E466C" w:rsidRDefault="00C42AAE">
      <w:pPr>
        <w:pStyle w:val="11"/>
        <w:ind w:firstLine="0"/>
      </w:pPr>
      <w:r>
        <w:t>Люди, долго не засыпающие, должны понять, что их мучает какой-то страх. Постарайтесь найти причины этого страха, даже если он очень глубоко запрятан.</w:t>
      </w:r>
    </w:p>
    <w:p w:rsidR="002E466C" w:rsidRDefault="00C42AAE">
      <w:pPr>
        <w:pStyle w:val="11"/>
        <w:ind w:firstLine="0"/>
      </w:pPr>
      <w:r>
        <w:t>Если вы спите долго, но не высыпаетесь, не можете проснуться в назначенное время, ваш сон тоже неполноценен. Определите причины своей бессонницы. Ответьте себе, что же мешает вам жить. Устраните причину страха.</w:t>
      </w:r>
    </w:p>
    <w:p w:rsidR="002E466C" w:rsidRDefault="00C42AAE">
      <w:pPr>
        <w:pStyle w:val="11"/>
        <w:ind w:firstLine="0"/>
      </w:pPr>
      <w:r>
        <w:t>Перестаньте делать то, что порождает в вас страх: возможно, это ваш собственный обман, что-то, полученное нечестным путем.</w:t>
      </w:r>
    </w:p>
    <w:p w:rsidR="002E466C" w:rsidRDefault="00C42AAE">
      <w:pPr>
        <w:pStyle w:val="11"/>
        <w:numPr>
          <w:ilvl w:val="0"/>
          <w:numId w:val="97"/>
        </w:numPr>
        <w:tabs>
          <w:tab w:val="left" w:pos="378"/>
        </w:tabs>
        <w:ind w:firstLine="0"/>
      </w:pPr>
      <w:r>
        <w:t>ХОРОШАЯ ПАМЯТЬ (10 баллов)</w:t>
      </w:r>
    </w:p>
    <w:p w:rsidR="002E466C" w:rsidRDefault="00C42AAE">
      <w:pPr>
        <w:pStyle w:val="11"/>
        <w:ind w:firstLine="0"/>
      </w:pPr>
      <w:r>
        <w:t>Если вы помните все, что видели и слышали, значит, память у вас хорошая. Способность запоминать надо развивать с раннего детства. Она, эта способность, увеличивается с возрастом. Память — важнейший фактор нашей жизни. Она — основа личности. Правильное питание, физическая культура, соблюдение чистоты тела и сознания — вот условия сохранения хорошей памяти.</w:t>
      </w:r>
    </w:p>
    <w:p w:rsidR="002E466C" w:rsidRDefault="00C42AAE">
      <w:pPr>
        <w:pStyle w:val="11"/>
        <w:numPr>
          <w:ilvl w:val="0"/>
          <w:numId w:val="97"/>
        </w:numPr>
        <w:tabs>
          <w:tab w:val="left" w:pos="368"/>
        </w:tabs>
        <w:spacing w:after="320"/>
        <w:ind w:firstLine="0"/>
      </w:pPr>
      <w:r>
        <w:t>ХОРОШЕЕ НАСТРОЕНИЕ (5 баллов)</w:t>
      </w:r>
    </w:p>
    <w:p w:rsidR="002E466C" w:rsidRDefault="00C42AAE">
      <w:pPr>
        <w:pStyle w:val="11"/>
        <w:ind w:firstLine="0"/>
      </w:pPr>
      <w:r>
        <w:t>Человек с хорошим здоровьем не испытывает страха, гнева, угнетения. Он радостен сам и несет радость окружающим. Здоровый человек не гневается. Много ли у вас друзей? Если вы не сумели стать друзьями со своими близкими (мужем, женой, детьми) — значит, вы очень больны. Неумение быть радостным — это слепота. Если у вас нет друзей и вы одиноки даже в семье, прекратите употреблять сладости. Дарите людям знания и то, чем владеете. Дар — это выражение благодарности за жизнь, дарованную вам.</w:t>
      </w:r>
    </w:p>
    <w:p w:rsidR="002E466C" w:rsidRDefault="00C42AAE">
      <w:pPr>
        <w:pStyle w:val="11"/>
        <w:numPr>
          <w:ilvl w:val="0"/>
          <w:numId w:val="97"/>
        </w:numPr>
        <w:tabs>
          <w:tab w:val="left" w:pos="373"/>
        </w:tabs>
        <w:ind w:firstLine="0"/>
      </w:pPr>
      <w:r>
        <w:t>БЫСТРОТА СУЖДЕНИЙ (10 баллов)</w:t>
      </w:r>
    </w:p>
    <w:p w:rsidR="002E466C" w:rsidRDefault="00C42AAE">
      <w:pPr>
        <w:pStyle w:val="11"/>
        <w:ind w:firstLine="0"/>
      </w:pPr>
      <w:r>
        <w:t>Здоровый человек способен быстро, правильно, красиво мыслить и действовать. Здоровые люди могут организовывать порядок везде в своей повседневной жизни. Порядок в организме обеспечивает и порядок в собственном доме.</w:t>
      </w:r>
    </w:p>
    <w:p w:rsidR="002E466C" w:rsidRDefault="00C42AAE">
      <w:pPr>
        <w:pStyle w:val="11"/>
        <w:numPr>
          <w:ilvl w:val="0"/>
          <w:numId w:val="97"/>
        </w:numPr>
        <w:tabs>
          <w:tab w:val="left" w:pos="373"/>
        </w:tabs>
        <w:ind w:firstLine="0"/>
      </w:pPr>
      <w:r>
        <w:t xml:space="preserve">СПРАВЕДЛИВОСТЬ </w:t>
      </w:r>
      <w:r>
        <w:rPr>
          <w:i/>
          <w:iCs/>
        </w:rPr>
        <w:t>(55</w:t>
      </w:r>
      <w:r>
        <w:t xml:space="preserve"> баллов)</w:t>
      </w:r>
    </w:p>
    <w:p w:rsidR="002E466C" w:rsidRDefault="00C42AAE">
      <w:pPr>
        <w:pStyle w:val="11"/>
        <w:spacing w:after="320"/>
        <w:ind w:firstLine="0"/>
      </w:pPr>
      <w:r>
        <w:t>Это самое главное условие здоровья. Если этого не понять, ничто не поможет.</w:t>
      </w:r>
    </w:p>
    <w:p w:rsidR="002E466C" w:rsidRDefault="00C42AAE">
      <w:pPr>
        <w:pStyle w:val="11"/>
        <w:ind w:firstLine="0"/>
      </w:pPr>
      <w:r>
        <w:t>Подсчитайте сумму баллов, которые вы сами себе поставили, раздумывая над пунктами теста.</w:t>
      </w:r>
    </w:p>
    <w:p w:rsidR="002E466C" w:rsidRDefault="00C42AAE">
      <w:pPr>
        <w:pStyle w:val="11"/>
        <w:ind w:firstLine="0"/>
      </w:pPr>
      <w:r>
        <w:t>Если сумма баллов более 40 — вы в хорошей форме.</w:t>
      </w:r>
    </w:p>
    <w:p w:rsidR="002E466C" w:rsidRDefault="00C42AAE">
      <w:pPr>
        <w:pStyle w:val="11"/>
        <w:spacing w:after="320"/>
        <w:ind w:firstLine="0"/>
      </w:pPr>
      <w:r>
        <w:lastRenderedPageBreak/>
        <w:t>Если меньше — дайте себе время, работайте над собой. Через три месяца вновь ответьте на вопросы. Если наберете 60 и более баллов — это серьезный успех.</w:t>
      </w:r>
    </w:p>
    <w:p w:rsidR="002E466C" w:rsidRDefault="00C42AAE">
      <w:pPr>
        <w:pStyle w:val="32"/>
        <w:keepNext/>
        <w:keepLines/>
        <w:numPr>
          <w:ilvl w:val="0"/>
          <w:numId w:val="96"/>
        </w:numPr>
        <w:tabs>
          <w:tab w:val="left" w:pos="378"/>
        </w:tabs>
        <w:jc w:val="left"/>
      </w:pPr>
      <w:bookmarkStart w:id="54" w:name="bookmark110"/>
      <w:r>
        <w:rPr>
          <w:u w:val="single"/>
        </w:rPr>
        <w:t>Опросник «Отношение к здоровью» (автор Р. А. Березовская)</w:t>
      </w:r>
      <w:bookmarkEnd w:id="54"/>
    </w:p>
    <w:p w:rsidR="002E466C" w:rsidRDefault="00C42AAE">
      <w:pPr>
        <w:pStyle w:val="11"/>
      </w:pPr>
      <w:r>
        <w:t>состоит из 10 вопросов, которые могут быть распределены по четырем шкалам:</w:t>
      </w:r>
    </w:p>
    <w:p w:rsidR="002E466C" w:rsidRDefault="00C42AAE">
      <w:pPr>
        <w:pStyle w:val="11"/>
        <w:numPr>
          <w:ilvl w:val="0"/>
          <w:numId w:val="98"/>
        </w:numPr>
        <w:tabs>
          <w:tab w:val="left" w:pos="1328"/>
        </w:tabs>
        <w:ind w:firstLine="960"/>
      </w:pPr>
      <w:r>
        <w:t>когнитивной;</w:t>
      </w:r>
    </w:p>
    <w:p w:rsidR="002E466C" w:rsidRDefault="00C42AAE">
      <w:pPr>
        <w:pStyle w:val="11"/>
        <w:numPr>
          <w:ilvl w:val="0"/>
          <w:numId w:val="98"/>
        </w:numPr>
        <w:tabs>
          <w:tab w:val="left" w:pos="1328"/>
        </w:tabs>
        <w:ind w:firstLine="960"/>
      </w:pPr>
      <w:r>
        <w:t>эмоциональной;</w:t>
      </w:r>
    </w:p>
    <w:p w:rsidR="002E466C" w:rsidRDefault="00C42AAE">
      <w:pPr>
        <w:pStyle w:val="11"/>
        <w:numPr>
          <w:ilvl w:val="0"/>
          <w:numId w:val="98"/>
        </w:numPr>
        <w:tabs>
          <w:tab w:val="left" w:pos="1328"/>
        </w:tabs>
        <w:ind w:firstLine="960"/>
      </w:pPr>
      <w:r>
        <w:t>поведенческой;</w:t>
      </w:r>
    </w:p>
    <w:p w:rsidR="002E466C" w:rsidRDefault="00C42AAE">
      <w:pPr>
        <w:pStyle w:val="11"/>
        <w:numPr>
          <w:ilvl w:val="0"/>
          <w:numId w:val="98"/>
        </w:numPr>
        <w:tabs>
          <w:tab w:val="left" w:pos="1328"/>
        </w:tabs>
        <w:ind w:firstLine="960"/>
      </w:pPr>
      <w:r>
        <w:t>ценностно-мотивационной.</w:t>
      </w:r>
    </w:p>
    <w:p w:rsidR="002E466C" w:rsidRDefault="00C42AAE">
      <w:pPr>
        <w:pStyle w:val="11"/>
        <w:ind w:firstLine="0"/>
      </w:pPr>
      <w:r>
        <w:t>Испытуемым раздают текст опросника и зачитывают следующую инструкцию:</w:t>
      </w:r>
    </w:p>
    <w:p w:rsidR="002E466C" w:rsidRDefault="00C42AAE">
      <w:pPr>
        <w:pStyle w:val="11"/>
        <w:ind w:firstLine="0"/>
      </w:pPr>
      <w:r>
        <w:t>«Вам будет предложен ряд вопросов-утверждений, с которыми вы можете согласиться, не согласиться или согласиться частично. Оцените, пожалуйста, каждое утверждение в соответствии со степенью своего согласия по шкале, где: 1 - абсолютно не согласен или совершенно не важно;</w:t>
      </w:r>
    </w:p>
    <w:p w:rsidR="002E466C" w:rsidRDefault="00C42AAE">
      <w:pPr>
        <w:pStyle w:val="11"/>
        <w:numPr>
          <w:ilvl w:val="0"/>
          <w:numId w:val="99"/>
        </w:numPr>
        <w:tabs>
          <w:tab w:val="left" w:pos="315"/>
        </w:tabs>
        <w:ind w:firstLine="0"/>
      </w:pPr>
      <w:r>
        <w:t>- не согласен, это не важно;</w:t>
      </w:r>
    </w:p>
    <w:p w:rsidR="002E466C" w:rsidRDefault="00C42AAE">
      <w:pPr>
        <w:pStyle w:val="11"/>
        <w:numPr>
          <w:ilvl w:val="0"/>
          <w:numId w:val="99"/>
        </w:numPr>
        <w:tabs>
          <w:tab w:val="left" w:pos="301"/>
        </w:tabs>
        <w:ind w:firstLine="0"/>
      </w:pPr>
      <w:r>
        <w:t>- скорее не согласен;</w:t>
      </w:r>
    </w:p>
    <w:p w:rsidR="002E466C" w:rsidRDefault="00C42AAE">
      <w:pPr>
        <w:pStyle w:val="11"/>
        <w:numPr>
          <w:ilvl w:val="0"/>
          <w:numId w:val="99"/>
        </w:numPr>
        <w:tabs>
          <w:tab w:val="left" w:pos="320"/>
        </w:tabs>
        <w:ind w:firstLine="0"/>
      </w:pPr>
      <w:r>
        <w:t>- не знаю (не могу ответить);</w:t>
      </w:r>
    </w:p>
    <w:p w:rsidR="002E466C" w:rsidRDefault="00C42AAE">
      <w:pPr>
        <w:pStyle w:val="11"/>
        <w:numPr>
          <w:ilvl w:val="0"/>
          <w:numId w:val="99"/>
        </w:numPr>
        <w:tabs>
          <w:tab w:val="left" w:pos="301"/>
        </w:tabs>
        <w:ind w:firstLine="0"/>
      </w:pPr>
      <w:r>
        <w:t>- скорее согласен, чем нет;</w:t>
      </w:r>
    </w:p>
    <w:p w:rsidR="002E466C" w:rsidRDefault="00C42AAE">
      <w:pPr>
        <w:pStyle w:val="11"/>
        <w:numPr>
          <w:ilvl w:val="0"/>
          <w:numId w:val="99"/>
        </w:numPr>
        <w:tabs>
          <w:tab w:val="left" w:pos="310"/>
        </w:tabs>
        <w:ind w:firstLine="0"/>
      </w:pPr>
      <w:r>
        <w:t>- согласен, очень важно;</w:t>
      </w:r>
    </w:p>
    <w:p w:rsidR="002E466C" w:rsidRDefault="00C42AAE">
      <w:pPr>
        <w:pStyle w:val="11"/>
        <w:numPr>
          <w:ilvl w:val="0"/>
          <w:numId w:val="99"/>
        </w:numPr>
        <w:tabs>
          <w:tab w:val="left" w:pos="310"/>
        </w:tabs>
        <w:ind w:firstLine="0"/>
      </w:pPr>
      <w:r>
        <w:t>- абсолютно согласен, безусловно важно.</w:t>
      </w:r>
    </w:p>
    <w:p w:rsidR="002E466C" w:rsidRDefault="00C42AAE">
      <w:pPr>
        <w:pStyle w:val="11"/>
        <w:ind w:firstLine="0"/>
      </w:pPr>
      <w:r>
        <w:t>Выбранный вами ответ обведите кружком или отметьте каким-нибудь другим способом. Будьте внимательны, для каждого утверждения должен быть выбран и помечен только один ответ.</w:t>
      </w:r>
    </w:p>
    <w:p w:rsidR="002E466C" w:rsidRDefault="00C42AAE">
      <w:pPr>
        <w:pStyle w:val="11"/>
        <w:ind w:firstLine="0"/>
      </w:pPr>
      <w:r>
        <w:t>Отвечайте на все вопросы подряд, не пропуская. Не тратьте много времени на обдумывание ответов. В случае затруднения старайтесь представить наиболее часто встречающуюся ситуацию, которая соответствует смыслу вопроса, и, исходя из этого, выбирайте ответ.</w:t>
      </w:r>
    </w:p>
    <w:p w:rsidR="002E466C" w:rsidRDefault="00C42AAE">
      <w:pPr>
        <w:pStyle w:val="11"/>
        <w:ind w:firstLine="0"/>
      </w:pPr>
      <w:r>
        <w:t>Обратите внимание, что в третьем вопросе вариантов ответа не предусмотрено. Для ответа на него выделено несколько пустых строк. Пустые строки оставлены также для возможных дополнительных вариантов ответов на вопросы 5, 8, 9 и 10».</w:t>
      </w:r>
    </w:p>
    <w:p w:rsidR="002E466C" w:rsidRDefault="00C42AAE">
      <w:pPr>
        <w:pStyle w:val="11"/>
        <w:ind w:firstLine="0"/>
      </w:pPr>
      <w:r>
        <w:t>Текст опросника представлен в Приложении 1.</w:t>
      </w:r>
    </w:p>
    <w:p w:rsidR="002E466C" w:rsidRDefault="00C42AAE">
      <w:pPr>
        <w:pStyle w:val="11"/>
        <w:spacing w:after="40"/>
        <w:ind w:firstLine="0"/>
      </w:pPr>
      <w:r>
        <w:t>Анализ результатов проводится на основании качественного анализа полученных с помощью опросника данных, который может быть осуществлен на нескольких уровнях:</w:t>
      </w:r>
    </w:p>
    <w:p w:rsidR="002E466C" w:rsidRDefault="00C42AAE">
      <w:pPr>
        <w:pStyle w:val="11"/>
        <w:numPr>
          <w:ilvl w:val="0"/>
          <w:numId w:val="100"/>
        </w:numPr>
        <w:tabs>
          <w:tab w:val="left" w:pos="871"/>
        </w:tabs>
        <w:spacing w:line="276" w:lineRule="auto"/>
        <w:ind w:firstLine="580"/>
      </w:pPr>
      <w:r>
        <w:t>каждое утверждение может быть проанализировано в отдельности;</w:t>
      </w:r>
    </w:p>
    <w:p w:rsidR="002E466C" w:rsidRDefault="00C42AAE">
      <w:pPr>
        <w:pStyle w:val="11"/>
        <w:numPr>
          <w:ilvl w:val="0"/>
          <w:numId w:val="100"/>
        </w:numPr>
        <w:tabs>
          <w:tab w:val="left" w:pos="871"/>
        </w:tabs>
        <w:spacing w:line="259" w:lineRule="auto"/>
        <w:ind w:left="940" w:hanging="360"/>
      </w:pPr>
      <w:r>
        <w:t xml:space="preserve">анализ данных может проводиться по каждому вопросу (интерпретируются все утверждения, входящие в данный </w:t>
      </w:r>
      <w:r>
        <w:lastRenderedPageBreak/>
        <w:t>вопрос);</w:t>
      </w:r>
    </w:p>
    <w:p w:rsidR="002E466C" w:rsidRDefault="00C42AAE">
      <w:pPr>
        <w:pStyle w:val="11"/>
        <w:numPr>
          <w:ilvl w:val="0"/>
          <w:numId w:val="100"/>
        </w:numPr>
        <w:tabs>
          <w:tab w:val="left" w:pos="871"/>
        </w:tabs>
        <w:spacing w:line="259" w:lineRule="auto"/>
        <w:ind w:left="940" w:hanging="360"/>
      </w:pPr>
      <w:r>
        <w:t>каждый блок вопросов или шкала также могут быть рассмотрены по отдельности (анализируются все вопросы и утверждения, входящие в данную шкалу).</w:t>
      </w:r>
    </w:p>
    <w:p w:rsidR="002E466C" w:rsidRDefault="00C42AAE">
      <w:pPr>
        <w:pStyle w:val="11"/>
        <w:ind w:firstLine="0"/>
      </w:pPr>
      <w:r>
        <w:t>Распределение вопросов опросника «Отношение к здоровью» по шкалам:</w:t>
      </w:r>
    </w:p>
    <w:p w:rsidR="002E466C" w:rsidRDefault="00C42AAE">
      <w:pPr>
        <w:pStyle w:val="11"/>
        <w:numPr>
          <w:ilvl w:val="0"/>
          <w:numId w:val="101"/>
        </w:numPr>
        <w:tabs>
          <w:tab w:val="left" w:pos="1308"/>
        </w:tabs>
        <w:ind w:firstLine="940"/>
      </w:pPr>
      <w:r>
        <w:t>когнитивная - 3,4,5;</w:t>
      </w:r>
    </w:p>
    <w:p w:rsidR="002E466C" w:rsidRDefault="00C42AAE">
      <w:pPr>
        <w:pStyle w:val="11"/>
        <w:numPr>
          <w:ilvl w:val="0"/>
          <w:numId w:val="101"/>
        </w:numPr>
        <w:tabs>
          <w:tab w:val="left" w:pos="1308"/>
        </w:tabs>
        <w:ind w:firstLine="940"/>
      </w:pPr>
      <w:r>
        <w:t>эмоциональная - 6,7;</w:t>
      </w:r>
    </w:p>
    <w:p w:rsidR="002E466C" w:rsidRDefault="00C42AAE">
      <w:pPr>
        <w:pStyle w:val="11"/>
        <w:numPr>
          <w:ilvl w:val="0"/>
          <w:numId w:val="101"/>
        </w:numPr>
        <w:tabs>
          <w:tab w:val="left" w:pos="1308"/>
        </w:tabs>
        <w:ind w:firstLine="940"/>
      </w:pPr>
      <w:r>
        <w:t>поведенческая - 8,10;</w:t>
      </w:r>
    </w:p>
    <w:p w:rsidR="002E466C" w:rsidRDefault="00C42AAE">
      <w:pPr>
        <w:pStyle w:val="11"/>
        <w:numPr>
          <w:ilvl w:val="0"/>
          <w:numId w:val="101"/>
        </w:numPr>
        <w:tabs>
          <w:tab w:val="left" w:pos="1308"/>
        </w:tabs>
        <w:ind w:firstLine="940"/>
      </w:pPr>
      <w:r>
        <w:t>ценностно-мотивационная - 1,2,9.</w:t>
      </w:r>
    </w:p>
    <w:p w:rsidR="002E466C" w:rsidRDefault="00C42AAE">
      <w:pPr>
        <w:pStyle w:val="11"/>
        <w:ind w:firstLine="0"/>
      </w:pPr>
      <w:r>
        <w:t>При анализе отношения к здоровью могут быть выделены противоположные типы отношений - адекватное и неадекватное. В реальной жизни, однако, полярная альтернатива практически исключена, поэтому в дальнейшем при интерпретации полученных эмпирических данных следует говорить о степени адекватности или неадекватности.</w:t>
      </w:r>
    </w:p>
    <w:p w:rsidR="002E466C" w:rsidRDefault="00C42AAE">
      <w:pPr>
        <w:pStyle w:val="11"/>
        <w:ind w:firstLine="0"/>
      </w:pPr>
      <w:r>
        <w:t>Эмпирически фиксируемыми критериями степени адекватности-неадекватности отношения человека к своему здоровью служат:</w:t>
      </w:r>
    </w:p>
    <w:p w:rsidR="002E466C" w:rsidRDefault="00C42AAE">
      <w:pPr>
        <w:pStyle w:val="11"/>
        <w:numPr>
          <w:ilvl w:val="0"/>
          <w:numId w:val="102"/>
        </w:numPr>
        <w:tabs>
          <w:tab w:val="left" w:pos="838"/>
        </w:tabs>
        <w:ind w:firstLine="580"/>
      </w:pPr>
      <w:r>
        <w:rPr>
          <w:i/>
          <w:iCs/>
        </w:rPr>
        <w:t>на когнитивном уровне:</w:t>
      </w:r>
      <w:r>
        <w:t xml:space="preserve"> степень осведомленности или компетентности человека в сфере здоровья, знание основных факторов риска и антириска, понимание роли здоровья в обеспечении активной и продолжительной жизни;</w:t>
      </w:r>
      <w:r>
        <w:br w:type="page"/>
      </w:r>
    </w:p>
    <w:p w:rsidR="002E466C" w:rsidRDefault="00C42AAE">
      <w:pPr>
        <w:pStyle w:val="11"/>
        <w:numPr>
          <w:ilvl w:val="0"/>
          <w:numId w:val="102"/>
        </w:numPr>
        <w:tabs>
          <w:tab w:val="left" w:pos="835"/>
        </w:tabs>
        <w:ind w:firstLine="680"/>
      </w:pPr>
      <w:r>
        <w:rPr>
          <w:i/>
          <w:iCs/>
        </w:rPr>
        <w:lastRenderedPageBreak/>
        <w:t>на поведенческом уровне:</w:t>
      </w:r>
      <w:r>
        <w:t xml:space="preserve"> степень соответствия действий и поступков человека требованиям здорового образа жизни;</w:t>
      </w:r>
    </w:p>
    <w:p w:rsidR="002E466C" w:rsidRDefault="00C42AAE">
      <w:pPr>
        <w:pStyle w:val="11"/>
        <w:numPr>
          <w:ilvl w:val="0"/>
          <w:numId w:val="102"/>
        </w:numPr>
        <w:tabs>
          <w:tab w:val="left" w:pos="835"/>
        </w:tabs>
        <w:ind w:firstLine="680"/>
      </w:pPr>
      <w:r>
        <w:rPr>
          <w:i/>
          <w:iCs/>
        </w:rPr>
        <w:t>на эмоциональном уровне:</w:t>
      </w:r>
      <w:r>
        <w:t xml:space="preserve"> оптимальный уровень тревожности по отношению к здоровью, умение наслаждаться состоянием здоровья и радоваться ему;</w:t>
      </w:r>
    </w:p>
    <w:p w:rsidR="002E466C" w:rsidRDefault="00C42AAE">
      <w:pPr>
        <w:pStyle w:val="11"/>
        <w:numPr>
          <w:ilvl w:val="0"/>
          <w:numId w:val="102"/>
        </w:numPr>
        <w:tabs>
          <w:tab w:val="left" w:pos="835"/>
        </w:tabs>
        <w:spacing w:after="320"/>
        <w:ind w:firstLine="680"/>
      </w:pPr>
      <w:r>
        <w:rPr>
          <w:i/>
          <w:iCs/>
        </w:rPr>
        <w:t>на ценностно-мотивационном уровне</w:t>
      </w:r>
      <w:r>
        <w:t>: высокая значимость здоровья в индивидуальной иерархии ценностей (особенно терминальных), степень сформированности мотивации на сохранение и укрепление здоровья</w:t>
      </w:r>
    </w:p>
    <w:p w:rsidR="002E466C" w:rsidRDefault="00C42AAE">
      <w:pPr>
        <w:pStyle w:val="a9"/>
      </w:pPr>
      <w:r>
        <w:rPr>
          <w:i w:val="0"/>
          <w:iCs w:val="0"/>
        </w:rPr>
        <w:t>Текст опросника</w:t>
      </w:r>
    </w:p>
    <w:tbl>
      <w:tblPr>
        <w:tblW w:w="0" w:type="auto"/>
        <w:tblLayout w:type="fixed"/>
        <w:tblCellMar>
          <w:left w:w="10" w:type="dxa"/>
          <w:right w:w="10" w:type="dxa"/>
        </w:tblCellMar>
        <w:tblLook w:val="04A0"/>
      </w:tblPr>
      <w:tblGrid>
        <w:gridCol w:w="778"/>
        <w:gridCol w:w="5942"/>
        <w:gridCol w:w="456"/>
        <w:gridCol w:w="461"/>
        <w:gridCol w:w="461"/>
        <w:gridCol w:w="456"/>
        <w:gridCol w:w="461"/>
        <w:gridCol w:w="456"/>
        <w:gridCol w:w="470"/>
      </w:tblGrid>
      <w:tr w:rsidR="002E466C">
        <w:trPr>
          <w:trHeight w:hRule="exact" w:val="662"/>
        </w:trPr>
        <w:tc>
          <w:tcPr>
            <w:tcW w:w="9941" w:type="dxa"/>
            <w:gridSpan w:val="9"/>
            <w:tcBorders>
              <w:top w:val="single" w:sz="4" w:space="0" w:color="auto"/>
              <w:left w:val="single" w:sz="4" w:space="0" w:color="auto"/>
              <w:right w:val="single" w:sz="4" w:space="0" w:color="auto"/>
            </w:tcBorders>
            <w:shd w:val="clear" w:color="auto" w:fill="auto"/>
            <w:vAlign w:val="bottom"/>
          </w:tcPr>
          <w:p w:rsidR="002E466C" w:rsidRDefault="00C42AAE">
            <w:pPr>
              <w:pStyle w:val="a5"/>
              <w:spacing w:line="228" w:lineRule="auto"/>
              <w:ind w:firstLine="0"/>
            </w:pPr>
            <w:r>
              <w:rPr>
                <w:i/>
                <w:iCs/>
              </w:rPr>
              <w:t>1. Люди по-разному оценивают различные сферы жизни. Оцените, насколько приведенные ценности важны для вас в данный момент.</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1.1.</w:t>
            </w:r>
          </w:p>
        </w:tc>
        <w:tc>
          <w:tcPr>
            <w:tcW w:w="5942" w:type="dxa"/>
            <w:tcBorders>
              <w:top w:val="single" w:sz="4" w:space="0" w:color="auto"/>
              <w:left w:val="single" w:sz="4" w:space="0" w:color="auto"/>
            </w:tcBorders>
            <w:shd w:val="clear" w:color="auto" w:fill="auto"/>
          </w:tcPr>
          <w:p w:rsidR="002E466C" w:rsidRDefault="00C42AAE">
            <w:pPr>
              <w:pStyle w:val="a5"/>
              <w:ind w:firstLine="0"/>
            </w:pPr>
            <w:r>
              <w:t>Счастливая семейная жизнь</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1.2.</w:t>
            </w:r>
          </w:p>
        </w:tc>
        <w:tc>
          <w:tcPr>
            <w:tcW w:w="5942" w:type="dxa"/>
            <w:tcBorders>
              <w:top w:val="single" w:sz="4" w:space="0" w:color="auto"/>
              <w:left w:val="single" w:sz="4" w:space="0" w:color="auto"/>
            </w:tcBorders>
            <w:shd w:val="clear" w:color="auto" w:fill="auto"/>
          </w:tcPr>
          <w:p w:rsidR="002E466C" w:rsidRDefault="00C42AAE">
            <w:pPr>
              <w:pStyle w:val="a5"/>
              <w:ind w:firstLine="0"/>
            </w:pPr>
            <w:r>
              <w:t>Материальное благополучие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1.3.</w:t>
            </w:r>
          </w:p>
        </w:tc>
        <w:tc>
          <w:tcPr>
            <w:tcW w:w="5942" w:type="dxa"/>
            <w:tcBorders>
              <w:top w:val="single" w:sz="4" w:space="0" w:color="auto"/>
              <w:left w:val="single" w:sz="4" w:space="0" w:color="auto"/>
            </w:tcBorders>
            <w:shd w:val="clear" w:color="auto" w:fill="auto"/>
          </w:tcPr>
          <w:p w:rsidR="002E466C" w:rsidRDefault="00C42AAE">
            <w:pPr>
              <w:pStyle w:val="a5"/>
              <w:ind w:firstLine="0"/>
            </w:pPr>
            <w:r>
              <w:t>Верные друзья</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1.4.</w:t>
            </w:r>
          </w:p>
        </w:tc>
        <w:tc>
          <w:tcPr>
            <w:tcW w:w="5942" w:type="dxa"/>
            <w:tcBorders>
              <w:top w:val="single" w:sz="4" w:space="0" w:color="auto"/>
              <w:left w:val="single" w:sz="4" w:space="0" w:color="auto"/>
            </w:tcBorders>
            <w:shd w:val="clear" w:color="auto" w:fill="auto"/>
          </w:tcPr>
          <w:p w:rsidR="002E466C" w:rsidRDefault="00C42AAE">
            <w:pPr>
              <w:pStyle w:val="a5"/>
              <w:ind w:firstLine="0"/>
            </w:pPr>
            <w:r>
              <w:t>Здоровье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1.5.</w:t>
            </w:r>
          </w:p>
        </w:tc>
        <w:tc>
          <w:tcPr>
            <w:tcW w:w="5942" w:type="dxa"/>
            <w:tcBorders>
              <w:top w:val="single" w:sz="4" w:space="0" w:color="auto"/>
              <w:left w:val="single" w:sz="4" w:space="0" w:color="auto"/>
            </w:tcBorders>
            <w:shd w:val="clear" w:color="auto" w:fill="auto"/>
          </w:tcPr>
          <w:p w:rsidR="002E466C" w:rsidRDefault="00C42AAE">
            <w:pPr>
              <w:pStyle w:val="a5"/>
              <w:ind w:firstLine="0"/>
            </w:pPr>
            <w:r>
              <w:t>Интересная работа (карьера)</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1.6.</w:t>
            </w:r>
          </w:p>
        </w:tc>
        <w:tc>
          <w:tcPr>
            <w:tcW w:w="5942" w:type="dxa"/>
            <w:tcBorders>
              <w:top w:val="single" w:sz="4" w:space="0" w:color="auto"/>
              <w:left w:val="single" w:sz="4" w:space="0" w:color="auto"/>
            </w:tcBorders>
            <w:shd w:val="clear" w:color="auto" w:fill="auto"/>
          </w:tcPr>
          <w:p w:rsidR="002E466C" w:rsidRDefault="00C42AAE">
            <w:pPr>
              <w:pStyle w:val="a5"/>
              <w:ind w:firstLine="0"/>
            </w:pPr>
            <w:r>
              <w:t>Признание и уважение окружающих</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1.7.</w:t>
            </w:r>
          </w:p>
        </w:tc>
        <w:tc>
          <w:tcPr>
            <w:tcW w:w="5942" w:type="dxa"/>
            <w:tcBorders>
              <w:top w:val="single" w:sz="4" w:space="0" w:color="auto"/>
              <w:left w:val="single" w:sz="4" w:space="0" w:color="auto"/>
            </w:tcBorders>
            <w:shd w:val="clear" w:color="auto" w:fill="auto"/>
          </w:tcPr>
          <w:p w:rsidR="002E466C" w:rsidRDefault="00C42AAE">
            <w:pPr>
              <w:pStyle w:val="a5"/>
              <w:ind w:firstLine="0"/>
            </w:pPr>
            <w:r>
              <w:t>Независимость (свобода)</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653"/>
        </w:trPr>
        <w:tc>
          <w:tcPr>
            <w:tcW w:w="9941" w:type="dxa"/>
            <w:gridSpan w:val="9"/>
            <w:tcBorders>
              <w:top w:val="single" w:sz="4" w:space="0" w:color="auto"/>
              <w:left w:val="single" w:sz="4" w:space="0" w:color="auto"/>
              <w:right w:val="single" w:sz="4" w:space="0" w:color="auto"/>
            </w:tcBorders>
            <w:shd w:val="clear" w:color="auto" w:fill="auto"/>
          </w:tcPr>
          <w:p w:rsidR="002E466C" w:rsidRDefault="00C42AAE">
            <w:pPr>
              <w:pStyle w:val="a5"/>
              <w:spacing w:line="233" w:lineRule="auto"/>
              <w:ind w:firstLine="0"/>
            </w:pPr>
            <w:r>
              <w:rPr>
                <w:i/>
                <w:iCs/>
              </w:rPr>
              <w:t>2. Как вы считаете, что необходимо для того, чтобы добиться успеха в жизни?</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2.1.</w:t>
            </w:r>
          </w:p>
        </w:tc>
        <w:tc>
          <w:tcPr>
            <w:tcW w:w="5942" w:type="dxa"/>
            <w:tcBorders>
              <w:top w:val="single" w:sz="4" w:space="0" w:color="auto"/>
              <w:left w:val="single" w:sz="4" w:space="0" w:color="auto"/>
            </w:tcBorders>
            <w:shd w:val="clear" w:color="auto" w:fill="auto"/>
          </w:tcPr>
          <w:p w:rsidR="002E466C" w:rsidRDefault="00C42AAE">
            <w:pPr>
              <w:pStyle w:val="a5"/>
              <w:ind w:firstLine="0"/>
            </w:pPr>
            <w:r>
              <w:t>Хорошее образование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2.2.</w:t>
            </w:r>
          </w:p>
        </w:tc>
        <w:tc>
          <w:tcPr>
            <w:tcW w:w="5942" w:type="dxa"/>
            <w:tcBorders>
              <w:top w:val="single" w:sz="4" w:space="0" w:color="auto"/>
              <w:left w:val="single" w:sz="4" w:space="0" w:color="auto"/>
            </w:tcBorders>
            <w:shd w:val="clear" w:color="auto" w:fill="auto"/>
          </w:tcPr>
          <w:p w:rsidR="002E466C" w:rsidRDefault="00C42AAE">
            <w:pPr>
              <w:pStyle w:val="a5"/>
              <w:ind w:firstLine="0"/>
            </w:pPr>
            <w:r>
              <w:t>Материальный достаток</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2.3.</w:t>
            </w:r>
          </w:p>
        </w:tc>
        <w:tc>
          <w:tcPr>
            <w:tcW w:w="5942" w:type="dxa"/>
            <w:tcBorders>
              <w:top w:val="single" w:sz="4" w:space="0" w:color="auto"/>
              <w:left w:val="single" w:sz="4" w:space="0" w:color="auto"/>
            </w:tcBorders>
            <w:shd w:val="clear" w:color="auto" w:fill="auto"/>
          </w:tcPr>
          <w:p w:rsidR="002E466C" w:rsidRDefault="00C42AAE">
            <w:pPr>
              <w:pStyle w:val="a5"/>
              <w:ind w:firstLine="0"/>
            </w:pPr>
            <w:r>
              <w:t>Способности</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2.4.</w:t>
            </w:r>
          </w:p>
        </w:tc>
        <w:tc>
          <w:tcPr>
            <w:tcW w:w="5942" w:type="dxa"/>
            <w:tcBorders>
              <w:top w:val="single" w:sz="4" w:space="0" w:color="auto"/>
              <w:left w:val="single" w:sz="4" w:space="0" w:color="auto"/>
            </w:tcBorders>
            <w:shd w:val="clear" w:color="auto" w:fill="auto"/>
          </w:tcPr>
          <w:p w:rsidR="002E466C" w:rsidRDefault="00C42AAE">
            <w:pPr>
              <w:pStyle w:val="a5"/>
              <w:ind w:firstLine="0"/>
            </w:pPr>
            <w:r>
              <w:t>Везение (удача)</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2.5.</w:t>
            </w:r>
          </w:p>
        </w:tc>
        <w:tc>
          <w:tcPr>
            <w:tcW w:w="5942" w:type="dxa"/>
            <w:tcBorders>
              <w:top w:val="single" w:sz="4" w:space="0" w:color="auto"/>
              <w:left w:val="single" w:sz="4" w:space="0" w:color="auto"/>
            </w:tcBorders>
            <w:shd w:val="clear" w:color="auto" w:fill="auto"/>
          </w:tcPr>
          <w:p w:rsidR="002E466C" w:rsidRDefault="00C42AAE">
            <w:pPr>
              <w:pStyle w:val="a5"/>
              <w:ind w:firstLine="0"/>
            </w:pPr>
            <w:r>
              <w:t>Здоровье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2.6.</w:t>
            </w:r>
          </w:p>
        </w:tc>
        <w:tc>
          <w:tcPr>
            <w:tcW w:w="5942" w:type="dxa"/>
            <w:tcBorders>
              <w:top w:val="single" w:sz="4" w:space="0" w:color="auto"/>
              <w:left w:val="single" w:sz="4" w:space="0" w:color="auto"/>
            </w:tcBorders>
            <w:shd w:val="clear" w:color="auto" w:fill="auto"/>
          </w:tcPr>
          <w:p w:rsidR="002E466C" w:rsidRDefault="00C42AAE">
            <w:pPr>
              <w:pStyle w:val="a5"/>
              <w:ind w:firstLine="0"/>
            </w:pPr>
            <w:r>
              <w:t>Упорство, трудолюбие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2.7.</w:t>
            </w:r>
          </w:p>
        </w:tc>
        <w:tc>
          <w:tcPr>
            <w:tcW w:w="5942" w:type="dxa"/>
            <w:tcBorders>
              <w:top w:val="single" w:sz="4" w:space="0" w:color="auto"/>
              <w:left w:val="single" w:sz="4" w:space="0" w:color="auto"/>
            </w:tcBorders>
            <w:shd w:val="clear" w:color="auto" w:fill="auto"/>
          </w:tcPr>
          <w:p w:rsidR="002E466C" w:rsidRDefault="00C42AAE">
            <w:pPr>
              <w:pStyle w:val="a5"/>
              <w:ind w:firstLine="0"/>
            </w:pPr>
            <w:r>
              <w:t>«Нужные связи (поддержка друзей, знакомых)</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9941" w:type="dxa"/>
            <w:gridSpan w:val="9"/>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rPr>
                <w:i/>
                <w:iCs/>
              </w:rPr>
              <w:t>3. Как бы вы в нескольких словах определили, что такое здоровый образ жизни?</w:t>
            </w:r>
          </w:p>
        </w:tc>
      </w:tr>
      <w:tr w:rsidR="002E466C">
        <w:trPr>
          <w:trHeight w:hRule="exact" w:val="331"/>
        </w:trPr>
        <w:tc>
          <w:tcPr>
            <w:tcW w:w="9941" w:type="dxa"/>
            <w:gridSpan w:val="9"/>
            <w:tcBorders>
              <w:top w:val="single" w:sz="4" w:space="0" w:color="auto"/>
              <w:left w:val="single" w:sz="4" w:space="0" w:color="auto"/>
              <w:right w:val="single" w:sz="4" w:space="0" w:color="auto"/>
            </w:tcBorders>
            <w:shd w:val="clear" w:color="auto" w:fill="auto"/>
          </w:tcPr>
          <w:p w:rsidR="002E466C" w:rsidRDefault="002E466C">
            <w:pPr>
              <w:rPr>
                <w:sz w:val="10"/>
                <w:szCs w:val="10"/>
              </w:rPr>
            </w:pPr>
          </w:p>
        </w:tc>
      </w:tr>
      <w:tr w:rsidR="002E466C">
        <w:trPr>
          <w:trHeight w:hRule="exact" w:val="341"/>
        </w:trPr>
        <w:tc>
          <w:tcPr>
            <w:tcW w:w="994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E466C" w:rsidRDefault="00C42AAE">
            <w:pPr>
              <w:pStyle w:val="a5"/>
              <w:ind w:firstLine="0"/>
            </w:pPr>
            <w:r>
              <w:rPr>
                <w:i/>
                <w:iCs/>
              </w:rPr>
              <w:t>4. Оцените, какое влияние на вашу осведомленность в области здоровья</w:t>
            </w:r>
          </w:p>
        </w:tc>
      </w:tr>
    </w:tbl>
    <w:p w:rsidR="002E466C" w:rsidRDefault="00C42AAE">
      <w:pPr>
        <w:spacing w:line="1" w:lineRule="exact"/>
      </w:pPr>
      <w:r>
        <w:br w:type="page"/>
      </w:r>
    </w:p>
    <w:tbl>
      <w:tblPr>
        <w:tblW w:w="0" w:type="auto"/>
        <w:tblLayout w:type="fixed"/>
        <w:tblCellMar>
          <w:left w:w="10" w:type="dxa"/>
          <w:right w:w="10" w:type="dxa"/>
        </w:tblCellMar>
        <w:tblLook w:val="04A0"/>
      </w:tblPr>
      <w:tblGrid>
        <w:gridCol w:w="778"/>
        <w:gridCol w:w="5942"/>
        <w:gridCol w:w="456"/>
        <w:gridCol w:w="461"/>
        <w:gridCol w:w="461"/>
        <w:gridCol w:w="456"/>
        <w:gridCol w:w="461"/>
        <w:gridCol w:w="456"/>
        <w:gridCol w:w="470"/>
      </w:tblGrid>
      <w:tr w:rsidR="002E466C">
        <w:trPr>
          <w:trHeight w:hRule="exact" w:val="336"/>
        </w:trPr>
        <w:tc>
          <w:tcPr>
            <w:tcW w:w="9941" w:type="dxa"/>
            <w:gridSpan w:val="9"/>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rPr>
                <w:i/>
                <w:iCs/>
              </w:rPr>
              <w:lastRenderedPageBreak/>
              <w:t>оказывает информация, полученная из следующих источников:</w:t>
            </w:r>
          </w:p>
        </w:tc>
      </w:tr>
      <w:tr w:rsidR="002E466C">
        <w:trPr>
          <w:trHeight w:hRule="exact" w:val="653"/>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4.1</w:t>
            </w:r>
          </w:p>
        </w:tc>
        <w:tc>
          <w:tcPr>
            <w:tcW w:w="5942" w:type="dxa"/>
            <w:tcBorders>
              <w:top w:val="single" w:sz="4" w:space="0" w:color="auto"/>
              <w:left w:val="single" w:sz="4" w:space="0" w:color="auto"/>
            </w:tcBorders>
            <w:shd w:val="clear" w:color="auto" w:fill="auto"/>
            <w:vAlign w:val="bottom"/>
          </w:tcPr>
          <w:p w:rsidR="002E466C" w:rsidRDefault="00C42AAE">
            <w:pPr>
              <w:pStyle w:val="a5"/>
              <w:tabs>
                <w:tab w:val="left" w:pos="1469"/>
                <w:tab w:val="left" w:pos="2957"/>
                <w:tab w:val="left" w:pos="4858"/>
              </w:tabs>
              <w:ind w:firstLine="0"/>
            </w:pPr>
            <w:r>
              <w:t>Средства</w:t>
            </w:r>
            <w:r>
              <w:tab/>
              <w:t>массовой</w:t>
            </w:r>
            <w:r>
              <w:tab/>
              <w:t>информации</w:t>
            </w:r>
            <w:r>
              <w:tab/>
              <w:t>(радио,</w:t>
            </w:r>
          </w:p>
          <w:p w:rsidR="002E466C" w:rsidRDefault="00C42AAE">
            <w:pPr>
              <w:pStyle w:val="a5"/>
              <w:ind w:firstLine="0"/>
            </w:pPr>
            <w:r>
              <w:t>телевидение)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4.2.</w:t>
            </w:r>
          </w:p>
        </w:tc>
        <w:tc>
          <w:tcPr>
            <w:tcW w:w="5942" w:type="dxa"/>
            <w:tcBorders>
              <w:top w:val="single" w:sz="4" w:space="0" w:color="auto"/>
              <w:left w:val="single" w:sz="4" w:space="0" w:color="auto"/>
            </w:tcBorders>
            <w:shd w:val="clear" w:color="auto" w:fill="auto"/>
          </w:tcPr>
          <w:p w:rsidR="002E466C" w:rsidRDefault="00C42AAE">
            <w:pPr>
              <w:pStyle w:val="a5"/>
              <w:ind w:firstLine="0"/>
            </w:pPr>
            <w:r>
              <w:t>Врачи (специалисты)</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4.3.</w:t>
            </w:r>
          </w:p>
        </w:tc>
        <w:tc>
          <w:tcPr>
            <w:tcW w:w="5942" w:type="dxa"/>
            <w:tcBorders>
              <w:top w:val="single" w:sz="4" w:space="0" w:color="auto"/>
              <w:left w:val="single" w:sz="4" w:space="0" w:color="auto"/>
            </w:tcBorders>
            <w:shd w:val="clear" w:color="auto" w:fill="auto"/>
          </w:tcPr>
          <w:p w:rsidR="002E466C" w:rsidRDefault="00C42AAE">
            <w:pPr>
              <w:pStyle w:val="a5"/>
              <w:ind w:firstLine="0"/>
            </w:pPr>
            <w:r>
              <w:t>Г азеты и журналы</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4.4.</w:t>
            </w:r>
          </w:p>
        </w:tc>
        <w:tc>
          <w:tcPr>
            <w:tcW w:w="5942" w:type="dxa"/>
            <w:tcBorders>
              <w:top w:val="single" w:sz="4" w:space="0" w:color="auto"/>
              <w:left w:val="single" w:sz="4" w:space="0" w:color="auto"/>
            </w:tcBorders>
            <w:shd w:val="clear" w:color="auto" w:fill="auto"/>
          </w:tcPr>
          <w:p w:rsidR="002E466C" w:rsidRDefault="00C42AAE">
            <w:pPr>
              <w:pStyle w:val="a5"/>
              <w:ind w:firstLine="0"/>
            </w:pPr>
            <w:r>
              <w:t>Друзья, знакомые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4.5.</w:t>
            </w:r>
          </w:p>
        </w:tc>
        <w:tc>
          <w:tcPr>
            <w:tcW w:w="5942" w:type="dxa"/>
            <w:tcBorders>
              <w:top w:val="single" w:sz="4" w:space="0" w:color="auto"/>
              <w:left w:val="single" w:sz="4" w:space="0" w:color="auto"/>
            </w:tcBorders>
            <w:shd w:val="clear" w:color="auto" w:fill="auto"/>
          </w:tcPr>
          <w:p w:rsidR="002E466C" w:rsidRDefault="00C42AAE">
            <w:pPr>
              <w:pStyle w:val="a5"/>
              <w:ind w:firstLine="0"/>
            </w:pPr>
            <w:r>
              <w:t>Научно-популярные книги о здоровье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658"/>
        </w:trPr>
        <w:tc>
          <w:tcPr>
            <w:tcW w:w="9941" w:type="dxa"/>
            <w:gridSpan w:val="9"/>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rPr>
                <w:i/>
                <w:iCs/>
              </w:rPr>
              <w:t>5. Как вы думаете, какие из перечисленных ниже факторов оказывают наиболее существенное влияние на состояние вашего здоровья?</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5.1.</w:t>
            </w:r>
          </w:p>
        </w:tc>
        <w:tc>
          <w:tcPr>
            <w:tcW w:w="5942" w:type="dxa"/>
            <w:tcBorders>
              <w:top w:val="single" w:sz="4" w:space="0" w:color="auto"/>
              <w:left w:val="single" w:sz="4" w:space="0" w:color="auto"/>
            </w:tcBorders>
            <w:shd w:val="clear" w:color="auto" w:fill="auto"/>
          </w:tcPr>
          <w:p w:rsidR="002E466C" w:rsidRDefault="00C42AAE">
            <w:pPr>
              <w:pStyle w:val="a5"/>
              <w:ind w:firstLine="0"/>
            </w:pPr>
            <w:r>
              <w:t>Качество медицинского обслуживания</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5.2.</w:t>
            </w:r>
          </w:p>
        </w:tc>
        <w:tc>
          <w:tcPr>
            <w:tcW w:w="5942" w:type="dxa"/>
            <w:tcBorders>
              <w:top w:val="single" w:sz="4" w:space="0" w:color="auto"/>
              <w:left w:val="single" w:sz="4" w:space="0" w:color="auto"/>
            </w:tcBorders>
            <w:shd w:val="clear" w:color="auto" w:fill="auto"/>
          </w:tcPr>
          <w:p w:rsidR="002E466C" w:rsidRDefault="00C42AAE">
            <w:pPr>
              <w:pStyle w:val="a5"/>
              <w:ind w:firstLine="0"/>
            </w:pPr>
            <w:r>
              <w:t>Экологическая обстановка</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5.3.</w:t>
            </w:r>
          </w:p>
        </w:tc>
        <w:tc>
          <w:tcPr>
            <w:tcW w:w="5942" w:type="dxa"/>
            <w:tcBorders>
              <w:top w:val="single" w:sz="4" w:space="0" w:color="auto"/>
              <w:left w:val="single" w:sz="4" w:space="0" w:color="auto"/>
            </w:tcBorders>
            <w:shd w:val="clear" w:color="auto" w:fill="auto"/>
          </w:tcPr>
          <w:p w:rsidR="002E466C" w:rsidRDefault="00C42AAE">
            <w:pPr>
              <w:pStyle w:val="a5"/>
              <w:ind w:firstLine="0"/>
            </w:pPr>
            <w:r>
              <w:t>Профессиональная деятельность</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5.4.</w:t>
            </w:r>
          </w:p>
        </w:tc>
        <w:tc>
          <w:tcPr>
            <w:tcW w:w="5942" w:type="dxa"/>
            <w:tcBorders>
              <w:top w:val="single" w:sz="4" w:space="0" w:color="auto"/>
              <w:left w:val="single" w:sz="4" w:space="0" w:color="auto"/>
            </w:tcBorders>
            <w:shd w:val="clear" w:color="auto" w:fill="auto"/>
          </w:tcPr>
          <w:p w:rsidR="002E466C" w:rsidRDefault="00C42AAE">
            <w:pPr>
              <w:pStyle w:val="a5"/>
              <w:ind w:firstLine="0"/>
            </w:pPr>
            <w:r>
              <w:t>Особенности питания</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26"/>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5.5.</w:t>
            </w:r>
          </w:p>
        </w:tc>
        <w:tc>
          <w:tcPr>
            <w:tcW w:w="5942" w:type="dxa"/>
            <w:tcBorders>
              <w:top w:val="single" w:sz="4" w:space="0" w:color="auto"/>
              <w:left w:val="single" w:sz="4" w:space="0" w:color="auto"/>
            </w:tcBorders>
            <w:shd w:val="clear" w:color="auto" w:fill="auto"/>
          </w:tcPr>
          <w:p w:rsidR="002E466C" w:rsidRDefault="00C42AAE">
            <w:pPr>
              <w:pStyle w:val="a5"/>
              <w:ind w:firstLine="0"/>
            </w:pPr>
            <w:r>
              <w:t>Вредные привычки</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5.6.</w:t>
            </w:r>
          </w:p>
        </w:tc>
        <w:tc>
          <w:tcPr>
            <w:tcW w:w="5942" w:type="dxa"/>
            <w:tcBorders>
              <w:top w:val="single" w:sz="4" w:space="0" w:color="auto"/>
              <w:left w:val="single" w:sz="4" w:space="0" w:color="auto"/>
            </w:tcBorders>
            <w:shd w:val="clear" w:color="auto" w:fill="auto"/>
          </w:tcPr>
          <w:p w:rsidR="002E466C" w:rsidRDefault="00C42AAE">
            <w:pPr>
              <w:pStyle w:val="a5"/>
              <w:ind w:firstLine="0"/>
            </w:pPr>
            <w:r>
              <w:t>Образ жизни</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6"/>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5.7</w:t>
            </w:r>
          </w:p>
        </w:tc>
        <w:tc>
          <w:tcPr>
            <w:tcW w:w="5942" w:type="dxa"/>
            <w:tcBorders>
              <w:top w:val="single" w:sz="4" w:space="0" w:color="auto"/>
              <w:left w:val="single" w:sz="4" w:space="0" w:color="auto"/>
            </w:tcBorders>
            <w:shd w:val="clear" w:color="auto" w:fill="auto"/>
          </w:tcPr>
          <w:p w:rsidR="002E466C" w:rsidRDefault="00C42AAE">
            <w:pPr>
              <w:pStyle w:val="a5"/>
              <w:ind w:firstLine="0"/>
            </w:pPr>
            <w:r>
              <w:t>Недостаточная забота о своем здоровье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653"/>
        </w:trPr>
        <w:tc>
          <w:tcPr>
            <w:tcW w:w="9941" w:type="dxa"/>
            <w:gridSpan w:val="9"/>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rPr>
                <w:i/>
                <w:iCs/>
              </w:rPr>
              <w:t>6. Как вы чувствуете себя чаще всего, когда со здоровьем у вас все благополучно?</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6.1.</w:t>
            </w:r>
          </w:p>
        </w:tc>
        <w:tc>
          <w:tcPr>
            <w:tcW w:w="5942" w:type="dxa"/>
            <w:tcBorders>
              <w:top w:val="single" w:sz="4" w:space="0" w:color="auto"/>
              <w:left w:val="single" w:sz="4" w:space="0" w:color="auto"/>
            </w:tcBorders>
            <w:shd w:val="clear" w:color="auto" w:fill="auto"/>
          </w:tcPr>
          <w:p w:rsidR="002E466C" w:rsidRDefault="00C42AAE">
            <w:pPr>
              <w:pStyle w:val="a5"/>
              <w:ind w:firstLine="0"/>
            </w:pPr>
            <w:r>
              <w:t>Я спокоен</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6.2.</w:t>
            </w:r>
          </w:p>
        </w:tc>
        <w:tc>
          <w:tcPr>
            <w:tcW w:w="5942" w:type="dxa"/>
            <w:tcBorders>
              <w:top w:val="single" w:sz="4" w:space="0" w:color="auto"/>
              <w:left w:val="single" w:sz="4" w:space="0" w:color="auto"/>
            </w:tcBorders>
            <w:shd w:val="clear" w:color="auto" w:fill="auto"/>
          </w:tcPr>
          <w:p w:rsidR="002E466C" w:rsidRDefault="00C42AAE">
            <w:pPr>
              <w:pStyle w:val="a5"/>
              <w:ind w:firstLine="0"/>
            </w:pPr>
            <w:r>
              <w:t>Я доволен</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6.3.</w:t>
            </w:r>
          </w:p>
        </w:tc>
        <w:tc>
          <w:tcPr>
            <w:tcW w:w="5942" w:type="dxa"/>
            <w:tcBorders>
              <w:top w:val="single" w:sz="4" w:space="0" w:color="auto"/>
              <w:left w:val="single" w:sz="4" w:space="0" w:color="auto"/>
            </w:tcBorders>
            <w:shd w:val="clear" w:color="auto" w:fill="auto"/>
          </w:tcPr>
          <w:p w:rsidR="002E466C" w:rsidRDefault="00C42AAE">
            <w:pPr>
              <w:pStyle w:val="a5"/>
              <w:ind w:firstLine="0"/>
            </w:pPr>
            <w:r>
              <w:t>Я счастлив</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6.4.</w:t>
            </w:r>
          </w:p>
        </w:tc>
        <w:tc>
          <w:tcPr>
            <w:tcW w:w="5942" w:type="dxa"/>
            <w:tcBorders>
              <w:top w:val="single" w:sz="4" w:space="0" w:color="auto"/>
              <w:left w:val="single" w:sz="4" w:space="0" w:color="auto"/>
            </w:tcBorders>
            <w:shd w:val="clear" w:color="auto" w:fill="auto"/>
          </w:tcPr>
          <w:p w:rsidR="002E466C" w:rsidRDefault="00C42AAE">
            <w:pPr>
              <w:pStyle w:val="a5"/>
              <w:ind w:firstLine="0"/>
            </w:pPr>
            <w:r>
              <w:t>Мне радостно</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6.5.</w:t>
            </w:r>
          </w:p>
        </w:tc>
        <w:tc>
          <w:tcPr>
            <w:tcW w:w="5942" w:type="dxa"/>
            <w:tcBorders>
              <w:top w:val="single" w:sz="4" w:space="0" w:color="auto"/>
              <w:left w:val="single" w:sz="4" w:space="0" w:color="auto"/>
            </w:tcBorders>
            <w:shd w:val="clear" w:color="auto" w:fill="auto"/>
          </w:tcPr>
          <w:p w:rsidR="002E466C" w:rsidRDefault="00C42AAE">
            <w:pPr>
              <w:pStyle w:val="a5"/>
              <w:ind w:firstLine="0"/>
            </w:pPr>
            <w:r>
              <w:t>Мне ничего не угрожает</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6.6.</w:t>
            </w:r>
          </w:p>
        </w:tc>
        <w:tc>
          <w:tcPr>
            <w:tcW w:w="5942" w:type="dxa"/>
            <w:tcBorders>
              <w:top w:val="single" w:sz="4" w:space="0" w:color="auto"/>
              <w:left w:val="single" w:sz="4" w:space="0" w:color="auto"/>
            </w:tcBorders>
            <w:shd w:val="clear" w:color="auto" w:fill="auto"/>
          </w:tcPr>
          <w:p w:rsidR="002E466C" w:rsidRDefault="00C42AAE">
            <w:pPr>
              <w:pStyle w:val="a5"/>
              <w:ind w:firstLine="0"/>
            </w:pPr>
            <w:r>
              <w:t>Мне это безразлично</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6"/>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6.7</w:t>
            </w:r>
          </w:p>
        </w:tc>
        <w:tc>
          <w:tcPr>
            <w:tcW w:w="5942" w:type="dxa"/>
            <w:tcBorders>
              <w:top w:val="single" w:sz="4" w:space="0" w:color="auto"/>
              <w:left w:val="single" w:sz="4" w:space="0" w:color="auto"/>
            </w:tcBorders>
            <w:shd w:val="clear" w:color="auto" w:fill="auto"/>
          </w:tcPr>
          <w:p w:rsidR="002E466C" w:rsidRDefault="00C42AAE">
            <w:pPr>
              <w:pStyle w:val="a5"/>
              <w:ind w:firstLine="0"/>
            </w:pPr>
            <w:r>
              <w:t>Ничто особенно не беспокоит меня</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26"/>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6.8.</w:t>
            </w:r>
          </w:p>
        </w:tc>
        <w:tc>
          <w:tcPr>
            <w:tcW w:w="5942" w:type="dxa"/>
            <w:tcBorders>
              <w:top w:val="single" w:sz="4" w:space="0" w:color="auto"/>
              <w:left w:val="single" w:sz="4" w:space="0" w:color="auto"/>
            </w:tcBorders>
            <w:shd w:val="clear" w:color="auto" w:fill="auto"/>
          </w:tcPr>
          <w:p w:rsidR="002E466C" w:rsidRDefault="00C42AAE">
            <w:pPr>
              <w:pStyle w:val="a5"/>
              <w:ind w:firstLine="0"/>
            </w:pPr>
            <w:r>
              <w:t>Я чувствую уверенность в себе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6.9.</w:t>
            </w:r>
          </w:p>
        </w:tc>
        <w:tc>
          <w:tcPr>
            <w:tcW w:w="5942" w:type="dxa"/>
            <w:tcBorders>
              <w:top w:val="single" w:sz="4" w:space="0" w:color="auto"/>
              <w:left w:val="single" w:sz="4" w:space="0" w:color="auto"/>
            </w:tcBorders>
            <w:shd w:val="clear" w:color="auto" w:fill="auto"/>
          </w:tcPr>
          <w:p w:rsidR="002E466C" w:rsidRDefault="00C42AAE">
            <w:pPr>
              <w:pStyle w:val="a5"/>
              <w:ind w:firstLine="0"/>
            </w:pPr>
            <w:r>
              <w:t>Я чувствую себя свободно</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667"/>
        </w:trPr>
        <w:tc>
          <w:tcPr>
            <w:tcW w:w="778"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6.10.</w:t>
            </w:r>
          </w:p>
        </w:tc>
        <w:tc>
          <w:tcPr>
            <w:tcW w:w="5942" w:type="dxa"/>
            <w:tcBorders>
              <w:top w:val="single" w:sz="4" w:space="0" w:color="auto"/>
              <w:left w:val="single" w:sz="4" w:space="0" w:color="auto"/>
              <w:bottom w:val="single" w:sz="4" w:space="0" w:color="auto"/>
            </w:tcBorders>
            <w:shd w:val="clear" w:color="auto" w:fill="auto"/>
            <w:vAlign w:val="bottom"/>
          </w:tcPr>
          <w:p w:rsidR="002E466C" w:rsidRDefault="00C42AAE">
            <w:pPr>
              <w:pStyle w:val="a5"/>
              <w:tabs>
                <w:tab w:val="left" w:pos="768"/>
                <w:tab w:val="left" w:pos="2722"/>
                <w:tab w:val="left" w:pos="4234"/>
              </w:tabs>
              <w:ind w:firstLine="0"/>
            </w:pPr>
            <w:r>
              <w:t>Я</w:t>
            </w:r>
            <w:r>
              <w:tab/>
              <w:t>испытываю</w:t>
            </w:r>
            <w:r>
              <w:tab/>
              <w:t>чувство</w:t>
            </w:r>
            <w:r>
              <w:tab/>
              <w:t>внутреннего</w:t>
            </w:r>
          </w:p>
          <w:p w:rsidR="002E466C" w:rsidRDefault="00C42AAE">
            <w:pPr>
              <w:pStyle w:val="a5"/>
              <w:ind w:firstLine="0"/>
            </w:pPr>
            <w:r>
              <w:t>удовлетворения</w:t>
            </w:r>
          </w:p>
        </w:tc>
        <w:tc>
          <w:tcPr>
            <w:tcW w:w="456"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bottom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ind w:firstLine="0"/>
              <w:jc w:val="center"/>
            </w:pPr>
            <w:r>
              <w:t>7</w:t>
            </w:r>
          </w:p>
        </w:tc>
      </w:tr>
    </w:tbl>
    <w:p w:rsidR="002E466C" w:rsidRDefault="00C42AAE">
      <w:pPr>
        <w:spacing w:line="1" w:lineRule="exact"/>
      </w:pPr>
      <w:r>
        <w:br w:type="page"/>
      </w:r>
    </w:p>
    <w:tbl>
      <w:tblPr>
        <w:tblW w:w="0" w:type="auto"/>
        <w:tblLayout w:type="fixed"/>
        <w:tblCellMar>
          <w:left w:w="10" w:type="dxa"/>
          <w:right w:w="10" w:type="dxa"/>
        </w:tblCellMar>
        <w:tblLook w:val="04A0"/>
      </w:tblPr>
      <w:tblGrid>
        <w:gridCol w:w="778"/>
        <w:gridCol w:w="5942"/>
        <w:gridCol w:w="456"/>
        <w:gridCol w:w="461"/>
        <w:gridCol w:w="461"/>
        <w:gridCol w:w="456"/>
        <w:gridCol w:w="461"/>
        <w:gridCol w:w="456"/>
        <w:gridCol w:w="470"/>
      </w:tblGrid>
      <w:tr w:rsidR="002E466C">
        <w:trPr>
          <w:trHeight w:hRule="exact" w:val="658"/>
        </w:trPr>
        <w:tc>
          <w:tcPr>
            <w:tcW w:w="9941" w:type="dxa"/>
            <w:gridSpan w:val="9"/>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rPr>
                <w:i/>
                <w:iCs/>
              </w:rPr>
              <w:lastRenderedPageBreak/>
              <w:t>7. Как вы чувствуете себя чаще всего, когда узнаете об ухудшении своего здоровья:</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7.1.</w:t>
            </w:r>
          </w:p>
        </w:tc>
        <w:tc>
          <w:tcPr>
            <w:tcW w:w="5942" w:type="dxa"/>
            <w:tcBorders>
              <w:top w:val="single" w:sz="4" w:space="0" w:color="auto"/>
              <w:left w:val="single" w:sz="4" w:space="0" w:color="auto"/>
            </w:tcBorders>
            <w:shd w:val="clear" w:color="auto" w:fill="auto"/>
          </w:tcPr>
          <w:p w:rsidR="002E466C" w:rsidRDefault="00C42AAE">
            <w:pPr>
              <w:pStyle w:val="a5"/>
              <w:ind w:firstLine="0"/>
            </w:pPr>
            <w:r>
              <w:rPr>
                <w:i/>
                <w:iCs/>
              </w:rPr>
              <w:t>Я</w:t>
            </w:r>
            <w:r>
              <w:t xml:space="preserve"> спокоен</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7.2.</w:t>
            </w:r>
          </w:p>
        </w:tc>
        <w:tc>
          <w:tcPr>
            <w:tcW w:w="5942" w:type="dxa"/>
            <w:tcBorders>
              <w:top w:val="single" w:sz="4" w:space="0" w:color="auto"/>
              <w:left w:val="single" w:sz="4" w:space="0" w:color="auto"/>
            </w:tcBorders>
            <w:shd w:val="clear" w:color="auto" w:fill="auto"/>
          </w:tcPr>
          <w:p w:rsidR="002E466C" w:rsidRDefault="00C42AAE">
            <w:pPr>
              <w:pStyle w:val="a5"/>
              <w:ind w:firstLine="0"/>
            </w:pPr>
            <w:r>
              <w:t>Я испытываю сожаление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7.3.</w:t>
            </w:r>
          </w:p>
        </w:tc>
        <w:tc>
          <w:tcPr>
            <w:tcW w:w="5942" w:type="dxa"/>
            <w:tcBorders>
              <w:top w:val="single" w:sz="4" w:space="0" w:color="auto"/>
              <w:left w:val="single" w:sz="4" w:space="0" w:color="auto"/>
            </w:tcBorders>
            <w:shd w:val="clear" w:color="auto" w:fill="auto"/>
          </w:tcPr>
          <w:p w:rsidR="002E466C" w:rsidRDefault="00C42AAE">
            <w:pPr>
              <w:pStyle w:val="a5"/>
              <w:ind w:firstLine="0"/>
            </w:pPr>
            <w:r>
              <w:t>Я озабочен</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7.4.</w:t>
            </w:r>
          </w:p>
        </w:tc>
        <w:tc>
          <w:tcPr>
            <w:tcW w:w="5942" w:type="dxa"/>
            <w:tcBorders>
              <w:top w:val="single" w:sz="4" w:space="0" w:color="auto"/>
              <w:left w:val="single" w:sz="4" w:space="0" w:color="auto"/>
            </w:tcBorders>
            <w:shd w:val="clear" w:color="auto" w:fill="auto"/>
          </w:tcPr>
          <w:p w:rsidR="002E466C" w:rsidRDefault="00C42AAE">
            <w:pPr>
              <w:pStyle w:val="a5"/>
              <w:ind w:firstLine="0"/>
            </w:pPr>
            <w:r>
              <w:t>Я испытываю чувство вины</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7.5.</w:t>
            </w:r>
          </w:p>
        </w:tc>
        <w:tc>
          <w:tcPr>
            <w:tcW w:w="5942" w:type="dxa"/>
            <w:tcBorders>
              <w:top w:val="single" w:sz="4" w:space="0" w:color="auto"/>
              <w:left w:val="single" w:sz="4" w:space="0" w:color="auto"/>
            </w:tcBorders>
            <w:shd w:val="clear" w:color="auto" w:fill="auto"/>
          </w:tcPr>
          <w:p w:rsidR="002E466C" w:rsidRDefault="00C42AAE">
            <w:pPr>
              <w:pStyle w:val="a5"/>
              <w:ind w:firstLine="0"/>
            </w:pPr>
            <w:r>
              <w:t>Я расстроен</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7.6.</w:t>
            </w:r>
          </w:p>
        </w:tc>
        <w:tc>
          <w:tcPr>
            <w:tcW w:w="5942" w:type="dxa"/>
            <w:tcBorders>
              <w:top w:val="single" w:sz="4" w:space="0" w:color="auto"/>
              <w:left w:val="single" w:sz="4" w:space="0" w:color="auto"/>
            </w:tcBorders>
            <w:shd w:val="clear" w:color="auto" w:fill="auto"/>
          </w:tcPr>
          <w:p w:rsidR="002E466C" w:rsidRDefault="00C42AAE">
            <w:pPr>
              <w:pStyle w:val="a5"/>
              <w:ind w:firstLine="0"/>
            </w:pPr>
            <w:r>
              <w:t>Мне страшно</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7.7.</w:t>
            </w:r>
          </w:p>
        </w:tc>
        <w:tc>
          <w:tcPr>
            <w:tcW w:w="5942" w:type="dxa"/>
            <w:tcBorders>
              <w:top w:val="single" w:sz="4" w:space="0" w:color="auto"/>
              <w:left w:val="single" w:sz="4" w:space="0" w:color="auto"/>
            </w:tcBorders>
            <w:shd w:val="clear" w:color="auto" w:fill="auto"/>
          </w:tcPr>
          <w:p w:rsidR="002E466C" w:rsidRDefault="00C42AAE">
            <w:pPr>
              <w:pStyle w:val="a5"/>
              <w:ind w:firstLine="0"/>
            </w:pPr>
            <w:r>
              <w:t>Я раздражен</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7.8.</w:t>
            </w:r>
          </w:p>
        </w:tc>
        <w:tc>
          <w:tcPr>
            <w:tcW w:w="5942" w:type="dxa"/>
            <w:tcBorders>
              <w:top w:val="single" w:sz="4" w:space="0" w:color="auto"/>
              <w:left w:val="single" w:sz="4" w:space="0" w:color="auto"/>
            </w:tcBorders>
            <w:shd w:val="clear" w:color="auto" w:fill="auto"/>
          </w:tcPr>
          <w:p w:rsidR="002E466C" w:rsidRDefault="00C42AAE">
            <w:pPr>
              <w:pStyle w:val="a5"/>
              <w:ind w:firstLine="0"/>
            </w:pPr>
            <w:r>
              <w:t>Я чувствую себя подавленно</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7.9.</w:t>
            </w:r>
          </w:p>
        </w:tc>
        <w:tc>
          <w:tcPr>
            <w:tcW w:w="5942" w:type="dxa"/>
            <w:tcBorders>
              <w:top w:val="single" w:sz="4" w:space="0" w:color="auto"/>
              <w:left w:val="single" w:sz="4" w:space="0" w:color="auto"/>
            </w:tcBorders>
            <w:shd w:val="clear" w:color="auto" w:fill="auto"/>
          </w:tcPr>
          <w:p w:rsidR="002E466C" w:rsidRDefault="00C42AAE">
            <w:pPr>
              <w:pStyle w:val="a5"/>
              <w:ind w:firstLine="0"/>
            </w:pPr>
            <w:r>
              <w:t>Я встревожен и сильно нервничаю</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pPr>
            <w:r>
              <w:t>7.10.</w:t>
            </w:r>
          </w:p>
        </w:tc>
        <w:tc>
          <w:tcPr>
            <w:tcW w:w="5942" w:type="dxa"/>
            <w:tcBorders>
              <w:top w:val="single" w:sz="4" w:space="0" w:color="auto"/>
              <w:left w:val="single" w:sz="4" w:space="0" w:color="auto"/>
            </w:tcBorders>
            <w:shd w:val="clear" w:color="auto" w:fill="auto"/>
          </w:tcPr>
          <w:p w:rsidR="002E466C" w:rsidRDefault="00C42AAE">
            <w:pPr>
              <w:pStyle w:val="a5"/>
              <w:ind w:firstLine="0"/>
            </w:pPr>
            <w:r>
              <w:t>Мне стыдно</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653"/>
        </w:trPr>
        <w:tc>
          <w:tcPr>
            <w:tcW w:w="9941" w:type="dxa"/>
            <w:gridSpan w:val="9"/>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rPr>
                <w:i/>
                <w:iCs/>
              </w:rPr>
              <w:t>8. Делаете ли вы что-нибудь для поддержания вашего здоровья? Отметьте, пожалуйста, насколько регулярно.</w:t>
            </w:r>
          </w:p>
        </w:tc>
      </w:tr>
      <w:tr w:rsidR="002E466C">
        <w:trPr>
          <w:trHeight w:hRule="exact" w:val="653"/>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8.1.</w:t>
            </w:r>
          </w:p>
        </w:tc>
        <w:tc>
          <w:tcPr>
            <w:tcW w:w="5942" w:type="dxa"/>
            <w:tcBorders>
              <w:top w:val="single" w:sz="4" w:space="0" w:color="auto"/>
              <w:left w:val="single" w:sz="4" w:space="0" w:color="auto"/>
            </w:tcBorders>
            <w:shd w:val="clear" w:color="auto" w:fill="auto"/>
            <w:vAlign w:val="bottom"/>
          </w:tcPr>
          <w:p w:rsidR="002E466C" w:rsidRDefault="00C42AAE">
            <w:pPr>
              <w:pStyle w:val="a5"/>
              <w:tabs>
                <w:tab w:val="left" w:pos="1834"/>
                <w:tab w:val="left" w:pos="3931"/>
              </w:tabs>
              <w:ind w:firstLine="0"/>
            </w:pPr>
            <w:r>
              <w:t>Занимаюсь</w:t>
            </w:r>
            <w:r>
              <w:tab/>
              <w:t>физическими</w:t>
            </w:r>
            <w:r>
              <w:tab/>
              <w:t>упражнениями</w:t>
            </w:r>
          </w:p>
          <w:p w:rsidR="002E466C" w:rsidRDefault="00C42AAE">
            <w:pPr>
              <w:pStyle w:val="a5"/>
              <w:ind w:firstLine="0"/>
            </w:pPr>
            <w:r>
              <w:t>(зарядка, бег и т. п.)</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6"/>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8.2.</w:t>
            </w:r>
          </w:p>
        </w:tc>
        <w:tc>
          <w:tcPr>
            <w:tcW w:w="5942" w:type="dxa"/>
            <w:tcBorders>
              <w:top w:val="single" w:sz="4" w:space="0" w:color="auto"/>
              <w:left w:val="single" w:sz="4" w:space="0" w:color="auto"/>
            </w:tcBorders>
            <w:shd w:val="clear" w:color="auto" w:fill="auto"/>
          </w:tcPr>
          <w:p w:rsidR="002E466C" w:rsidRDefault="00C42AAE">
            <w:pPr>
              <w:pStyle w:val="a5"/>
              <w:ind w:firstLine="0"/>
            </w:pPr>
            <w:r>
              <w:t>Придерживаюсь диеты</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26"/>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8.3.</w:t>
            </w:r>
          </w:p>
        </w:tc>
        <w:tc>
          <w:tcPr>
            <w:tcW w:w="5942" w:type="dxa"/>
            <w:tcBorders>
              <w:top w:val="single" w:sz="4" w:space="0" w:color="auto"/>
              <w:left w:val="single" w:sz="4" w:space="0" w:color="auto"/>
            </w:tcBorders>
            <w:shd w:val="clear" w:color="auto" w:fill="auto"/>
          </w:tcPr>
          <w:p w:rsidR="002E466C" w:rsidRDefault="00C42AAE">
            <w:pPr>
              <w:pStyle w:val="a5"/>
              <w:ind w:firstLine="0"/>
            </w:pPr>
            <w:r>
              <w:t>Забочусь о режиме сна и отдыха</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8.4.</w:t>
            </w:r>
          </w:p>
        </w:tc>
        <w:tc>
          <w:tcPr>
            <w:tcW w:w="5942" w:type="dxa"/>
            <w:tcBorders>
              <w:top w:val="single" w:sz="4" w:space="0" w:color="auto"/>
              <w:left w:val="single" w:sz="4" w:space="0" w:color="auto"/>
            </w:tcBorders>
            <w:shd w:val="clear" w:color="auto" w:fill="auto"/>
          </w:tcPr>
          <w:p w:rsidR="002E466C" w:rsidRDefault="00C42AAE">
            <w:pPr>
              <w:pStyle w:val="a5"/>
              <w:ind w:firstLine="0"/>
            </w:pPr>
            <w:r>
              <w:t>Закаляюсь</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8.5.</w:t>
            </w:r>
          </w:p>
        </w:tc>
        <w:tc>
          <w:tcPr>
            <w:tcW w:w="5942" w:type="dxa"/>
            <w:tcBorders>
              <w:top w:val="single" w:sz="4" w:space="0" w:color="auto"/>
              <w:left w:val="single" w:sz="4" w:space="0" w:color="auto"/>
            </w:tcBorders>
            <w:shd w:val="clear" w:color="auto" w:fill="auto"/>
          </w:tcPr>
          <w:p w:rsidR="002E466C" w:rsidRDefault="00C42AAE">
            <w:pPr>
              <w:pStyle w:val="a5"/>
              <w:ind w:firstLine="0"/>
            </w:pPr>
            <w:r>
              <w:t>Посещаю врача с профилактической целью</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8.6.</w:t>
            </w:r>
          </w:p>
        </w:tc>
        <w:tc>
          <w:tcPr>
            <w:tcW w:w="5942" w:type="dxa"/>
            <w:tcBorders>
              <w:top w:val="single" w:sz="4" w:space="0" w:color="auto"/>
              <w:left w:val="single" w:sz="4" w:space="0" w:color="auto"/>
            </w:tcBorders>
            <w:shd w:val="clear" w:color="auto" w:fill="auto"/>
          </w:tcPr>
          <w:p w:rsidR="002E466C" w:rsidRDefault="00C42AAE">
            <w:pPr>
              <w:pStyle w:val="a5"/>
              <w:ind w:firstLine="0"/>
            </w:pPr>
            <w:r>
              <w:t>Слежу за своим весом</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8.7.</w:t>
            </w:r>
          </w:p>
        </w:tc>
        <w:tc>
          <w:tcPr>
            <w:tcW w:w="5942" w:type="dxa"/>
            <w:tcBorders>
              <w:top w:val="single" w:sz="4" w:space="0" w:color="auto"/>
              <w:left w:val="single" w:sz="4" w:space="0" w:color="auto"/>
            </w:tcBorders>
            <w:shd w:val="clear" w:color="auto" w:fill="auto"/>
          </w:tcPr>
          <w:p w:rsidR="002E466C" w:rsidRDefault="00C42AAE">
            <w:pPr>
              <w:pStyle w:val="a5"/>
              <w:ind w:firstLine="0"/>
            </w:pPr>
            <w:r>
              <w:t>Хожу в баню (сауну)</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8.8.</w:t>
            </w:r>
          </w:p>
        </w:tc>
        <w:tc>
          <w:tcPr>
            <w:tcW w:w="5942" w:type="dxa"/>
            <w:tcBorders>
              <w:top w:val="single" w:sz="4" w:space="0" w:color="auto"/>
              <w:left w:val="single" w:sz="4" w:space="0" w:color="auto"/>
            </w:tcBorders>
            <w:shd w:val="clear" w:color="auto" w:fill="auto"/>
          </w:tcPr>
          <w:p w:rsidR="002E466C" w:rsidRDefault="00C42AAE">
            <w:pPr>
              <w:pStyle w:val="a5"/>
              <w:ind w:firstLine="0"/>
            </w:pPr>
            <w:r>
              <w:t>Избегаю вредных привычек</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653"/>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8.9.</w:t>
            </w:r>
          </w:p>
        </w:tc>
        <w:tc>
          <w:tcPr>
            <w:tcW w:w="5942" w:type="dxa"/>
            <w:tcBorders>
              <w:top w:val="single" w:sz="4" w:space="0" w:color="auto"/>
              <w:left w:val="single" w:sz="4" w:space="0" w:color="auto"/>
            </w:tcBorders>
            <w:shd w:val="clear" w:color="auto" w:fill="auto"/>
            <w:vAlign w:val="bottom"/>
          </w:tcPr>
          <w:p w:rsidR="002E466C" w:rsidRDefault="00C42AAE">
            <w:pPr>
              <w:pStyle w:val="a5"/>
              <w:tabs>
                <w:tab w:val="left" w:pos="1517"/>
                <w:tab w:val="left" w:pos="3302"/>
                <w:tab w:val="left" w:pos="4507"/>
              </w:tabs>
              <w:ind w:firstLine="0"/>
            </w:pPr>
            <w:r>
              <w:t>Посещаю</w:t>
            </w:r>
            <w:r>
              <w:tab/>
              <w:t>спортивные</w:t>
            </w:r>
            <w:r>
              <w:tab/>
              <w:t>секции</w:t>
            </w:r>
            <w:r>
              <w:tab/>
              <w:t>(шейпинг,</w:t>
            </w:r>
          </w:p>
          <w:p w:rsidR="002E466C" w:rsidRDefault="00C42AAE">
            <w:pPr>
              <w:pStyle w:val="a5"/>
              <w:ind w:firstLine="0"/>
            </w:pPr>
            <w:r>
              <w:t>тренажерный зал, бассейн и т. п.)</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658"/>
        </w:trPr>
        <w:tc>
          <w:tcPr>
            <w:tcW w:w="778" w:type="dxa"/>
            <w:tcBorders>
              <w:top w:val="single" w:sz="4" w:space="0" w:color="auto"/>
              <w:left w:val="single" w:sz="4" w:space="0" w:color="auto"/>
            </w:tcBorders>
            <w:shd w:val="clear" w:color="auto" w:fill="auto"/>
          </w:tcPr>
          <w:p w:rsidR="002E466C" w:rsidRDefault="00C42AAE">
            <w:pPr>
              <w:pStyle w:val="a5"/>
              <w:ind w:firstLine="0"/>
            </w:pPr>
            <w:r>
              <w:t>8.10.</w:t>
            </w:r>
          </w:p>
        </w:tc>
        <w:tc>
          <w:tcPr>
            <w:tcW w:w="5942" w:type="dxa"/>
            <w:tcBorders>
              <w:top w:val="single" w:sz="4" w:space="0" w:color="auto"/>
              <w:left w:val="single" w:sz="4" w:space="0" w:color="auto"/>
            </w:tcBorders>
            <w:shd w:val="clear" w:color="auto" w:fill="auto"/>
            <w:vAlign w:val="bottom"/>
          </w:tcPr>
          <w:p w:rsidR="002E466C" w:rsidRDefault="00C42AAE">
            <w:pPr>
              <w:pStyle w:val="a5"/>
              <w:tabs>
                <w:tab w:val="left" w:pos="1733"/>
                <w:tab w:val="left" w:pos="3653"/>
              </w:tabs>
              <w:ind w:firstLine="0"/>
            </w:pPr>
            <w:r>
              <w:t>Практикую</w:t>
            </w:r>
            <w:r>
              <w:tab/>
              <w:t>специальные</w:t>
            </w:r>
            <w:r>
              <w:tab/>
              <w:t>оздоровительные</w:t>
            </w:r>
          </w:p>
          <w:p w:rsidR="002E466C" w:rsidRDefault="00C42AAE">
            <w:pPr>
              <w:pStyle w:val="a5"/>
              <w:spacing w:line="228" w:lineRule="auto"/>
              <w:ind w:firstLine="0"/>
            </w:pPr>
            <w:r>
              <w:t>системы (йога, китайская гимнастика и др.)</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26"/>
        </w:trPr>
        <w:tc>
          <w:tcPr>
            <w:tcW w:w="778" w:type="dxa"/>
            <w:tcBorders>
              <w:top w:val="single" w:sz="4" w:space="0" w:color="auto"/>
              <w:left w:val="single" w:sz="4" w:space="0" w:color="auto"/>
            </w:tcBorders>
            <w:shd w:val="clear" w:color="auto" w:fill="auto"/>
          </w:tcPr>
          <w:p w:rsidR="002E466C" w:rsidRDefault="00C42AAE">
            <w:pPr>
              <w:pStyle w:val="a5"/>
              <w:ind w:firstLine="0"/>
            </w:pPr>
            <w:r>
              <w:t>8.11.</w:t>
            </w:r>
          </w:p>
        </w:tc>
        <w:tc>
          <w:tcPr>
            <w:tcW w:w="5942" w:type="dxa"/>
            <w:tcBorders>
              <w:top w:val="single" w:sz="4" w:space="0" w:color="auto"/>
              <w:left w:val="single" w:sz="4" w:space="0" w:color="auto"/>
            </w:tcBorders>
            <w:shd w:val="clear" w:color="auto" w:fill="auto"/>
          </w:tcPr>
          <w:p w:rsidR="002E466C" w:rsidRDefault="00C42AAE">
            <w:pPr>
              <w:pStyle w:val="a5"/>
              <w:ind w:firstLine="0"/>
            </w:pPr>
            <w:r>
              <w:t>Другое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667"/>
        </w:trPr>
        <w:tc>
          <w:tcPr>
            <w:tcW w:w="994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E466C" w:rsidRDefault="00C42AAE">
            <w:pPr>
              <w:pStyle w:val="a5"/>
              <w:spacing w:line="233" w:lineRule="auto"/>
              <w:ind w:firstLine="0"/>
            </w:pPr>
            <w:r>
              <w:rPr>
                <w:i/>
                <w:iCs/>
              </w:rPr>
              <w:t>9. Если вы заботитесь о своем здоровье недостаточно или нерегулярно, то почему?</w:t>
            </w:r>
          </w:p>
        </w:tc>
      </w:tr>
    </w:tbl>
    <w:p w:rsidR="002E466C" w:rsidRDefault="00C42AAE">
      <w:pPr>
        <w:spacing w:line="1" w:lineRule="exact"/>
      </w:pPr>
      <w:r>
        <w:br w:type="page"/>
      </w:r>
    </w:p>
    <w:tbl>
      <w:tblPr>
        <w:tblW w:w="0" w:type="auto"/>
        <w:tblLayout w:type="fixed"/>
        <w:tblCellMar>
          <w:left w:w="10" w:type="dxa"/>
          <w:right w:w="10" w:type="dxa"/>
        </w:tblCellMar>
        <w:tblLook w:val="04A0"/>
      </w:tblPr>
      <w:tblGrid>
        <w:gridCol w:w="778"/>
        <w:gridCol w:w="5942"/>
        <w:gridCol w:w="456"/>
        <w:gridCol w:w="461"/>
        <w:gridCol w:w="461"/>
        <w:gridCol w:w="456"/>
        <w:gridCol w:w="461"/>
        <w:gridCol w:w="456"/>
        <w:gridCol w:w="470"/>
      </w:tblGrid>
      <w:tr w:rsidR="002E466C">
        <w:trPr>
          <w:trHeight w:hRule="exact" w:val="336"/>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lastRenderedPageBreak/>
              <w:t>9.1.</w:t>
            </w:r>
          </w:p>
        </w:tc>
        <w:tc>
          <w:tcPr>
            <w:tcW w:w="5942" w:type="dxa"/>
            <w:tcBorders>
              <w:top w:val="single" w:sz="4" w:space="0" w:color="auto"/>
              <w:left w:val="single" w:sz="4" w:space="0" w:color="auto"/>
            </w:tcBorders>
            <w:shd w:val="clear" w:color="auto" w:fill="auto"/>
          </w:tcPr>
          <w:p w:rsidR="002E466C" w:rsidRDefault="00C42AAE">
            <w:pPr>
              <w:pStyle w:val="a5"/>
              <w:ind w:firstLine="0"/>
            </w:pPr>
            <w:r>
              <w:t>В этом нет необходимости, так как я здоров(а)</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9.2.</w:t>
            </w:r>
          </w:p>
        </w:tc>
        <w:tc>
          <w:tcPr>
            <w:tcW w:w="5942" w:type="dxa"/>
            <w:tcBorders>
              <w:top w:val="single" w:sz="4" w:space="0" w:color="auto"/>
              <w:left w:val="single" w:sz="4" w:space="0" w:color="auto"/>
            </w:tcBorders>
            <w:shd w:val="clear" w:color="auto" w:fill="auto"/>
          </w:tcPr>
          <w:p w:rsidR="002E466C" w:rsidRDefault="00C42AAE">
            <w:pPr>
              <w:pStyle w:val="a5"/>
              <w:ind w:firstLine="0"/>
            </w:pPr>
            <w:r>
              <w:t>Не хватает силы воли</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9.3.</w:t>
            </w:r>
          </w:p>
        </w:tc>
        <w:tc>
          <w:tcPr>
            <w:tcW w:w="5942" w:type="dxa"/>
            <w:tcBorders>
              <w:top w:val="single" w:sz="4" w:space="0" w:color="auto"/>
              <w:left w:val="single" w:sz="4" w:space="0" w:color="auto"/>
            </w:tcBorders>
            <w:shd w:val="clear" w:color="auto" w:fill="auto"/>
          </w:tcPr>
          <w:p w:rsidR="002E466C" w:rsidRDefault="00C42AAE">
            <w:pPr>
              <w:pStyle w:val="a5"/>
              <w:ind w:firstLine="0"/>
            </w:pPr>
            <w:r>
              <w:t>У меня нет на это времени</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9.4.</w:t>
            </w:r>
          </w:p>
        </w:tc>
        <w:tc>
          <w:tcPr>
            <w:tcW w:w="5942" w:type="dxa"/>
            <w:tcBorders>
              <w:top w:val="single" w:sz="4" w:space="0" w:color="auto"/>
              <w:left w:val="single" w:sz="4" w:space="0" w:color="auto"/>
            </w:tcBorders>
            <w:shd w:val="clear" w:color="auto" w:fill="auto"/>
          </w:tcPr>
          <w:p w:rsidR="002E466C" w:rsidRDefault="00C42AAE">
            <w:pPr>
              <w:pStyle w:val="a5"/>
              <w:ind w:firstLine="0"/>
            </w:pPr>
            <w:r>
              <w:t>Нет компании (одному скучно)</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9.5.</w:t>
            </w:r>
          </w:p>
        </w:tc>
        <w:tc>
          <w:tcPr>
            <w:tcW w:w="5942" w:type="dxa"/>
            <w:tcBorders>
              <w:top w:val="single" w:sz="4" w:space="0" w:color="auto"/>
              <w:left w:val="single" w:sz="4" w:space="0" w:color="auto"/>
            </w:tcBorders>
            <w:shd w:val="clear" w:color="auto" w:fill="auto"/>
          </w:tcPr>
          <w:p w:rsidR="002E466C" w:rsidRDefault="00C42AAE">
            <w:pPr>
              <w:pStyle w:val="a5"/>
              <w:ind w:firstLine="0"/>
            </w:pPr>
            <w:r>
              <w:t>Не хочу себя ни в чем ограничивать</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9.6.</w:t>
            </w:r>
          </w:p>
        </w:tc>
        <w:tc>
          <w:tcPr>
            <w:tcW w:w="5942" w:type="dxa"/>
            <w:tcBorders>
              <w:top w:val="single" w:sz="4" w:space="0" w:color="auto"/>
              <w:left w:val="single" w:sz="4" w:space="0" w:color="auto"/>
            </w:tcBorders>
            <w:shd w:val="clear" w:color="auto" w:fill="auto"/>
          </w:tcPr>
          <w:p w:rsidR="002E466C" w:rsidRDefault="00C42AAE">
            <w:pPr>
              <w:pStyle w:val="a5"/>
              <w:ind w:firstLine="0"/>
            </w:pPr>
            <w:r>
              <w:t>Не знаю, что нужно для этого делать</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9.7.</w:t>
            </w:r>
          </w:p>
        </w:tc>
        <w:tc>
          <w:tcPr>
            <w:tcW w:w="5942" w:type="dxa"/>
            <w:tcBorders>
              <w:top w:val="single" w:sz="4" w:space="0" w:color="auto"/>
              <w:left w:val="single" w:sz="4" w:space="0" w:color="auto"/>
            </w:tcBorders>
            <w:shd w:val="clear" w:color="auto" w:fill="auto"/>
          </w:tcPr>
          <w:p w:rsidR="002E466C" w:rsidRDefault="00C42AAE">
            <w:pPr>
              <w:pStyle w:val="a5"/>
              <w:ind w:firstLine="0"/>
            </w:pPr>
            <w:r>
              <w:t>Нет соответствующих условий</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9.8.</w:t>
            </w:r>
          </w:p>
        </w:tc>
        <w:tc>
          <w:tcPr>
            <w:tcW w:w="5942" w:type="dxa"/>
            <w:tcBorders>
              <w:top w:val="single" w:sz="4" w:space="0" w:color="auto"/>
              <w:left w:val="single" w:sz="4" w:space="0" w:color="auto"/>
            </w:tcBorders>
            <w:shd w:val="clear" w:color="auto" w:fill="auto"/>
          </w:tcPr>
          <w:p w:rsidR="002E466C" w:rsidRDefault="00C42AAE">
            <w:pPr>
              <w:pStyle w:val="a5"/>
              <w:ind w:firstLine="0"/>
            </w:pPr>
            <w:r>
              <w:t>Необходимы большие материальные затраты</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9.9.</w:t>
            </w:r>
          </w:p>
        </w:tc>
        <w:tc>
          <w:tcPr>
            <w:tcW w:w="5942" w:type="dxa"/>
            <w:tcBorders>
              <w:top w:val="single" w:sz="4" w:space="0" w:color="auto"/>
              <w:left w:val="single" w:sz="4" w:space="0" w:color="auto"/>
            </w:tcBorders>
            <w:shd w:val="clear" w:color="auto" w:fill="auto"/>
          </w:tcPr>
          <w:p w:rsidR="002E466C" w:rsidRDefault="00C42AAE">
            <w:pPr>
              <w:pStyle w:val="a5"/>
              <w:ind w:firstLine="0"/>
            </w:pPr>
            <w:r>
              <w:t>Есть более важные дела</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pPr>
            <w:r>
              <w:t>9.10.</w:t>
            </w:r>
          </w:p>
        </w:tc>
        <w:tc>
          <w:tcPr>
            <w:tcW w:w="5942" w:type="dxa"/>
            <w:tcBorders>
              <w:top w:val="single" w:sz="4" w:space="0" w:color="auto"/>
              <w:left w:val="single" w:sz="4" w:space="0" w:color="auto"/>
            </w:tcBorders>
            <w:shd w:val="clear" w:color="auto" w:fill="auto"/>
          </w:tcPr>
          <w:p w:rsidR="002E466C" w:rsidRDefault="00C42AAE">
            <w:pPr>
              <w:pStyle w:val="a5"/>
              <w:ind w:firstLine="0"/>
            </w:pPr>
            <w:r>
              <w:t>Другое</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6"/>
        </w:trPr>
        <w:tc>
          <w:tcPr>
            <w:tcW w:w="9941" w:type="dxa"/>
            <w:gridSpan w:val="9"/>
            <w:tcBorders>
              <w:top w:val="single" w:sz="4" w:space="0" w:color="auto"/>
              <w:left w:val="single" w:sz="4" w:space="0" w:color="auto"/>
              <w:right w:val="single" w:sz="4" w:space="0" w:color="auto"/>
            </w:tcBorders>
            <w:shd w:val="clear" w:color="auto" w:fill="auto"/>
            <w:vAlign w:val="bottom"/>
          </w:tcPr>
          <w:p w:rsidR="002E466C" w:rsidRDefault="00C42AAE">
            <w:pPr>
              <w:pStyle w:val="a5"/>
              <w:ind w:firstLine="0"/>
            </w:pPr>
            <w:r>
              <w:rPr>
                <w:i/>
                <w:iCs/>
              </w:rPr>
              <w:t>10. Если вы чувствуете недомогание, то:</w:t>
            </w:r>
          </w:p>
        </w:tc>
      </w:tr>
      <w:tr w:rsidR="002E466C">
        <w:trPr>
          <w:trHeight w:hRule="exact" w:val="326"/>
        </w:trPr>
        <w:tc>
          <w:tcPr>
            <w:tcW w:w="778" w:type="dxa"/>
            <w:tcBorders>
              <w:top w:val="single" w:sz="4" w:space="0" w:color="auto"/>
              <w:left w:val="single" w:sz="4" w:space="0" w:color="auto"/>
            </w:tcBorders>
            <w:shd w:val="clear" w:color="auto" w:fill="auto"/>
          </w:tcPr>
          <w:p w:rsidR="002E466C" w:rsidRDefault="00C42AAE">
            <w:pPr>
              <w:pStyle w:val="a5"/>
              <w:ind w:firstLine="0"/>
              <w:jc w:val="center"/>
            </w:pPr>
            <w:r>
              <w:t>10.1</w:t>
            </w:r>
          </w:p>
        </w:tc>
        <w:tc>
          <w:tcPr>
            <w:tcW w:w="5942" w:type="dxa"/>
            <w:tcBorders>
              <w:top w:val="single" w:sz="4" w:space="0" w:color="auto"/>
              <w:left w:val="single" w:sz="4" w:space="0" w:color="auto"/>
            </w:tcBorders>
            <w:shd w:val="clear" w:color="auto" w:fill="auto"/>
          </w:tcPr>
          <w:p w:rsidR="002E466C" w:rsidRDefault="00C42AAE">
            <w:pPr>
              <w:pStyle w:val="a5"/>
              <w:ind w:firstLine="0"/>
            </w:pPr>
            <w:r>
              <w:t>Обращаетесь к врачу</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31"/>
        </w:trPr>
        <w:tc>
          <w:tcPr>
            <w:tcW w:w="778" w:type="dxa"/>
            <w:tcBorders>
              <w:top w:val="single" w:sz="4" w:space="0" w:color="auto"/>
              <w:left w:val="single" w:sz="4" w:space="0" w:color="auto"/>
            </w:tcBorders>
            <w:shd w:val="clear" w:color="auto" w:fill="auto"/>
          </w:tcPr>
          <w:p w:rsidR="002E466C" w:rsidRDefault="00C42AAE">
            <w:pPr>
              <w:pStyle w:val="a5"/>
              <w:ind w:firstLine="0"/>
            </w:pPr>
            <w:r>
              <w:t>10.2.</w:t>
            </w:r>
          </w:p>
        </w:tc>
        <w:tc>
          <w:tcPr>
            <w:tcW w:w="5942" w:type="dxa"/>
            <w:tcBorders>
              <w:top w:val="single" w:sz="4" w:space="0" w:color="auto"/>
              <w:left w:val="single" w:sz="4" w:space="0" w:color="auto"/>
            </w:tcBorders>
            <w:shd w:val="clear" w:color="auto" w:fill="auto"/>
          </w:tcPr>
          <w:p w:rsidR="002E466C" w:rsidRDefault="00C42AAE">
            <w:pPr>
              <w:pStyle w:val="a5"/>
              <w:ind w:firstLine="0"/>
            </w:pPr>
            <w:r>
              <w:t>Стараетесь не обращать внимания</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653"/>
        </w:trPr>
        <w:tc>
          <w:tcPr>
            <w:tcW w:w="778" w:type="dxa"/>
            <w:tcBorders>
              <w:top w:val="single" w:sz="4" w:space="0" w:color="auto"/>
              <w:left w:val="single" w:sz="4" w:space="0" w:color="auto"/>
            </w:tcBorders>
            <w:shd w:val="clear" w:color="auto" w:fill="auto"/>
          </w:tcPr>
          <w:p w:rsidR="002E466C" w:rsidRDefault="00C42AAE">
            <w:pPr>
              <w:pStyle w:val="a5"/>
              <w:ind w:firstLine="0"/>
            </w:pPr>
            <w:r>
              <w:t>10.3.</w:t>
            </w:r>
          </w:p>
        </w:tc>
        <w:tc>
          <w:tcPr>
            <w:tcW w:w="5942" w:type="dxa"/>
            <w:tcBorders>
              <w:top w:val="single" w:sz="4" w:space="0" w:color="auto"/>
              <w:left w:val="single" w:sz="4" w:space="0" w:color="auto"/>
            </w:tcBorders>
            <w:shd w:val="clear" w:color="auto" w:fill="auto"/>
            <w:vAlign w:val="bottom"/>
          </w:tcPr>
          <w:p w:rsidR="002E466C" w:rsidRDefault="00C42AAE">
            <w:pPr>
              <w:pStyle w:val="a5"/>
              <w:ind w:firstLine="0"/>
            </w:pPr>
            <w:r>
              <w:t>Сами принимаете меры, исходя из своего прошлого опыта</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180"/>
              <w:jc w:val="both"/>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653"/>
        </w:trPr>
        <w:tc>
          <w:tcPr>
            <w:tcW w:w="778" w:type="dxa"/>
            <w:tcBorders>
              <w:top w:val="single" w:sz="4" w:space="0" w:color="auto"/>
              <w:left w:val="single" w:sz="4" w:space="0" w:color="auto"/>
            </w:tcBorders>
            <w:shd w:val="clear" w:color="auto" w:fill="auto"/>
          </w:tcPr>
          <w:p w:rsidR="002E466C" w:rsidRDefault="00C42AAE">
            <w:pPr>
              <w:pStyle w:val="a5"/>
              <w:ind w:firstLine="0"/>
            </w:pPr>
            <w:r>
              <w:t>10.4.</w:t>
            </w:r>
          </w:p>
        </w:tc>
        <w:tc>
          <w:tcPr>
            <w:tcW w:w="5942" w:type="dxa"/>
            <w:tcBorders>
              <w:top w:val="single" w:sz="4" w:space="0" w:color="auto"/>
              <w:left w:val="single" w:sz="4" w:space="0" w:color="auto"/>
            </w:tcBorders>
            <w:shd w:val="clear" w:color="auto" w:fill="auto"/>
            <w:vAlign w:val="bottom"/>
          </w:tcPr>
          <w:p w:rsidR="002E466C" w:rsidRDefault="00C42AAE">
            <w:pPr>
              <w:pStyle w:val="a5"/>
              <w:tabs>
                <w:tab w:val="left" w:pos="2011"/>
                <w:tab w:val="left" w:pos="2688"/>
                <w:tab w:val="left" w:pos="4094"/>
                <w:tab w:val="left" w:pos="4670"/>
              </w:tabs>
              <w:ind w:firstLine="0"/>
            </w:pPr>
            <w:r>
              <w:t>Обращаетесь</w:t>
            </w:r>
            <w:r>
              <w:tab/>
              <w:t>за</w:t>
            </w:r>
            <w:r>
              <w:tab/>
              <w:t>советом</w:t>
            </w:r>
            <w:r>
              <w:tab/>
              <w:t>к</w:t>
            </w:r>
            <w:r>
              <w:tab/>
              <w:t>друзьям,</w:t>
            </w:r>
          </w:p>
          <w:p w:rsidR="002E466C" w:rsidRDefault="00C42AAE">
            <w:pPr>
              <w:pStyle w:val="a5"/>
              <w:spacing w:line="228" w:lineRule="auto"/>
              <w:ind w:firstLine="0"/>
            </w:pPr>
            <w:r>
              <w:t>родственникам, знакомым</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tcBorders>
            <w:shd w:val="clear" w:color="auto" w:fill="auto"/>
          </w:tcPr>
          <w:p w:rsidR="002E466C" w:rsidRDefault="00C42AAE">
            <w:pPr>
              <w:pStyle w:val="a5"/>
              <w:ind w:firstLine="0"/>
              <w:jc w:val="center"/>
            </w:pPr>
            <w:r>
              <w:t>6</w:t>
            </w:r>
          </w:p>
        </w:tc>
        <w:tc>
          <w:tcPr>
            <w:tcW w:w="470" w:type="dxa"/>
            <w:tcBorders>
              <w:top w:val="single" w:sz="4" w:space="0" w:color="auto"/>
              <w:left w:val="single" w:sz="4" w:space="0" w:color="auto"/>
              <w:right w:val="single" w:sz="4" w:space="0" w:color="auto"/>
            </w:tcBorders>
            <w:shd w:val="clear" w:color="auto" w:fill="auto"/>
          </w:tcPr>
          <w:p w:rsidR="002E466C" w:rsidRDefault="00C42AAE">
            <w:pPr>
              <w:pStyle w:val="a5"/>
              <w:ind w:firstLine="0"/>
              <w:jc w:val="center"/>
            </w:pPr>
            <w:r>
              <w:t>7</w:t>
            </w:r>
          </w:p>
        </w:tc>
      </w:tr>
      <w:tr w:rsidR="002E466C">
        <w:trPr>
          <w:trHeight w:hRule="exact" w:val="346"/>
        </w:trPr>
        <w:tc>
          <w:tcPr>
            <w:tcW w:w="778"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10.5.</w:t>
            </w:r>
          </w:p>
        </w:tc>
        <w:tc>
          <w:tcPr>
            <w:tcW w:w="5942" w:type="dxa"/>
            <w:tcBorders>
              <w:top w:val="single" w:sz="4" w:space="0" w:color="auto"/>
              <w:left w:val="single" w:sz="4" w:space="0" w:color="auto"/>
              <w:bottom w:val="single" w:sz="4" w:space="0" w:color="auto"/>
            </w:tcBorders>
            <w:shd w:val="clear" w:color="auto" w:fill="auto"/>
          </w:tcPr>
          <w:p w:rsidR="002E466C" w:rsidRDefault="00C42AAE">
            <w:pPr>
              <w:pStyle w:val="a5"/>
              <w:ind w:firstLine="0"/>
            </w:pPr>
            <w:r>
              <w:t>Другое</w:t>
            </w:r>
          </w:p>
        </w:tc>
        <w:tc>
          <w:tcPr>
            <w:tcW w:w="456"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1</w:t>
            </w:r>
          </w:p>
        </w:tc>
        <w:tc>
          <w:tcPr>
            <w:tcW w:w="461"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2</w:t>
            </w:r>
          </w:p>
        </w:tc>
        <w:tc>
          <w:tcPr>
            <w:tcW w:w="461"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3</w:t>
            </w:r>
          </w:p>
        </w:tc>
        <w:tc>
          <w:tcPr>
            <w:tcW w:w="456"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4</w:t>
            </w:r>
          </w:p>
        </w:tc>
        <w:tc>
          <w:tcPr>
            <w:tcW w:w="461"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5</w:t>
            </w:r>
          </w:p>
        </w:tc>
        <w:tc>
          <w:tcPr>
            <w:tcW w:w="456" w:type="dxa"/>
            <w:tcBorders>
              <w:top w:val="single" w:sz="4" w:space="0" w:color="auto"/>
              <w:left w:val="single" w:sz="4" w:space="0" w:color="auto"/>
              <w:bottom w:val="single" w:sz="4" w:space="0" w:color="auto"/>
            </w:tcBorders>
            <w:shd w:val="clear" w:color="auto" w:fill="auto"/>
          </w:tcPr>
          <w:p w:rsidR="002E466C" w:rsidRDefault="00C42AAE">
            <w:pPr>
              <w:pStyle w:val="a5"/>
              <w:ind w:firstLine="0"/>
              <w:jc w:val="center"/>
            </w:pPr>
            <w:r>
              <w:t>6</w:t>
            </w: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2E466C" w:rsidRDefault="00C42AAE">
            <w:pPr>
              <w:pStyle w:val="a5"/>
              <w:ind w:firstLine="0"/>
              <w:jc w:val="center"/>
            </w:pPr>
            <w:r>
              <w:t>7</w:t>
            </w:r>
          </w:p>
        </w:tc>
      </w:tr>
    </w:tbl>
    <w:p w:rsidR="002E466C" w:rsidRDefault="002E466C">
      <w:pPr>
        <w:spacing w:after="299" w:line="1" w:lineRule="exact"/>
      </w:pPr>
    </w:p>
    <w:p w:rsidR="002E466C" w:rsidRDefault="00C42AAE">
      <w:pPr>
        <w:pStyle w:val="32"/>
        <w:keepNext/>
        <w:keepLines/>
        <w:jc w:val="left"/>
      </w:pPr>
      <w:bookmarkStart w:id="55" w:name="bookmark112"/>
      <w:r>
        <w:rPr>
          <w:i/>
          <w:iCs/>
        </w:rPr>
        <w:t>8.</w:t>
      </w:r>
      <w:r>
        <w:rPr>
          <w:b w:val="0"/>
          <w:bCs w:val="0"/>
          <w:u w:val="single"/>
        </w:rPr>
        <w:t>О</w:t>
      </w:r>
      <w:r>
        <w:rPr>
          <w:u w:val="single"/>
        </w:rPr>
        <w:t>пределения индивидуальной концепции здоровья</w:t>
      </w:r>
      <w:r>
        <w:rPr>
          <w:i/>
          <w:iCs/>
        </w:rPr>
        <w:t>Д. Сиерес, В. ГавиДия</w:t>
      </w:r>
      <w:bookmarkEnd w:id="55"/>
    </w:p>
    <w:p w:rsidR="002E466C" w:rsidRDefault="00C42AAE">
      <w:pPr>
        <w:pStyle w:val="11"/>
        <w:spacing w:after="520"/>
        <w:ind w:firstLine="820"/>
      </w:pPr>
      <w:r>
        <w:rPr>
          <w:u w:val="single"/>
        </w:rPr>
        <w:t>Проект «Здоровое поколение»</w:t>
      </w:r>
      <w:hyperlink r:id="rId33" w:history="1">
        <w:r>
          <w:rPr>
            <w:u w:val="single"/>
            <w:lang w:val="en-US" w:eastAsia="en-US" w:bidi="en-US"/>
          </w:rPr>
          <w:t>edu</w:t>
        </w:r>
        <w:r w:rsidRPr="00BB2443">
          <w:rPr>
            <w:u w:val="single"/>
            <w:lang w:eastAsia="en-US" w:bidi="en-US"/>
          </w:rPr>
          <w:t>21.</w:t>
        </w:r>
        <w:r>
          <w:rPr>
            <w:u w:val="single"/>
            <w:lang w:val="en-US" w:eastAsia="en-US" w:bidi="en-US"/>
          </w:rPr>
          <w:t>cap</w:t>
        </w:r>
        <w:r w:rsidRPr="00BB2443">
          <w:rPr>
            <w:u w:val="single"/>
            <w:lang w:eastAsia="en-US" w:bidi="en-US"/>
          </w:rPr>
          <w:t>.</w:t>
        </w:r>
        <w:r>
          <w:rPr>
            <w:u w:val="single"/>
            <w:lang w:val="en-US" w:eastAsia="en-US" w:bidi="en-US"/>
          </w:rPr>
          <w:t>ru</w:t>
        </w:r>
      </w:hyperlink>
      <w:hyperlink r:id="rId34" w:history="1">
        <w:r w:rsidRPr="00BB2443">
          <w:rPr>
            <w:lang w:eastAsia="en-US" w:bidi="en-US"/>
          </w:rPr>
          <w:t>&gt;</w:t>
        </w:r>
        <w:r>
          <w:rPr>
            <w:u w:val="single"/>
            <w:lang w:val="en-US" w:eastAsia="en-US" w:bidi="en-US"/>
          </w:rPr>
          <w:t>home</w:t>
        </w:r>
        <w:r w:rsidRPr="00BB2443">
          <w:rPr>
            <w:u w:val="single"/>
            <w:lang w:eastAsia="en-US" w:bidi="en-US"/>
          </w:rPr>
          <w:t>/4515/</w:t>
        </w:r>
        <w:r>
          <w:rPr>
            <w:u w:val="single"/>
            <w:lang w:val="en-US" w:eastAsia="en-US" w:bidi="en-US"/>
          </w:rPr>
          <w:t>documents</w:t>
        </w:r>
        <w:r w:rsidRPr="00BB2443">
          <w:rPr>
            <w:u w:val="single"/>
            <w:lang w:eastAsia="en-US" w:bidi="en-US"/>
          </w:rPr>
          <w:t>/</w:t>
        </w:r>
        <w:r>
          <w:rPr>
            <w:u w:val="single"/>
            <w:lang w:val="en-US" w:eastAsia="en-US" w:bidi="en-US"/>
          </w:rPr>
          <w:t>proekt</w:t>
        </w:r>
        <w:r w:rsidRPr="00BB2443">
          <w:rPr>
            <w:u w:val="single"/>
            <w:lang w:eastAsia="en-US" w:bidi="en-US"/>
          </w:rPr>
          <w:t>.</w:t>
        </w:r>
        <w:r>
          <w:rPr>
            <w:u w:val="single"/>
            <w:lang w:val="en-US" w:eastAsia="en-US" w:bidi="en-US"/>
          </w:rPr>
          <w:t>doc</w:t>
        </w:r>
      </w:hyperlink>
    </w:p>
    <w:p w:rsidR="002E466C" w:rsidRDefault="00C42AAE">
      <w:pPr>
        <w:pStyle w:val="32"/>
        <w:keepNext/>
        <w:keepLines/>
        <w:jc w:val="left"/>
      </w:pPr>
      <w:bookmarkStart w:id="56" w:name="bookmark114"/>
      <w:r>
        <w:rPr>
          <w:sz w:val="26"/>
          <w:szCs w:val="26"/>
        </w:rPr>
        <w:t xml:space="preserve">9. </w:t>
      </w:r>
      <w:r>
        <w:rPr>
          <w:u w:val="single"/>
        </w:rPr>
        <w:t>. Методика «ЛОКУС КОНТРОЛЯ)» (ДЖ. РОТТЕР</w:t>
      </w:r>
      <w:r>
        <w:rPr>
          <w:b w:val="0"/>
          <w:bCs w:val="0"/>
          <w:u w:val="single"/>
        </w:rPr>
        <w:t>)</w:t>
      </w:r>
      <w:bookmarkEnd w:id="56"/>
    </w:p>
    <w:p w:rsidR="002E466C" w:rsidRDefault="00C42AAE">
      <w:pPr>
        <w:pStyle w:val="11"/>
        <w:ind w:firstLine="0"/>
      </w:pPr>
      <w:r>
        <w:t>Методика позволяет выявлять направленность личности на внешние или внутренние стимулы. На основе шкалы локуса контроля Дж. Роттера разработаны различные варианты. Один из них приводится здесь по книге О. П. Елисеева «Конструктивная типология и психодиагностика личности» (Псков, 1994).</w:t>
      </w:r>
    </w:p>
    <w:p w:rsidR="002E466C" w:rsidRDefault="00C42AAE">
      <w:pPr>
        <w:pStyle w:val="11"/>
        <w:ind w:firstLine="0"/>
      </w:pPr>
      <w:r>
        <w:t>Инструкция. Приводится ряд парных утверждений. Решите, с каким из них Вы согласны в большей степени, и обведите кружком соответствующую ему букву — «а» или «б».</w:t>
      </w:r>
    </w:p>
    <w:p w:rsidR="002E466C" w:rsidRDefault="00C42AAE">
      <w:pPr>
        <w:pStyle w:val="11"/>
        <w:spacing w:after="300"/>
        <w:ind w:firstLine="0"/>
      </w:pPr>
      <w:r>
        <w:t>Текст опросника</w:t>
      </w:r>
    </w:p>
    <w:p w:rsidR="002E466C" w:rsidRDefault="00C42AAE">
      <w:pPr>
        <w:pStyle w:val="11"/>
        <w:numPr>
          <w:ilvl w:val="0"/>
          <w:numId w:val="103"/>
        </w:numPr>
        <w:tabs>
          <w:tab w:val="left" w:pos="344"/>
        </w:tabs>
        <w:ind w:firstLine="0"/>
      </w:pPr>
      <w:r>
        <w:lastRenderedPageBreak/>
        <w:t>а) дети попадают в беду потому, что родители слишком часто их наказывают;</w:t>
      </w:r>
    </w:p>
    <w:p w:rsidR="002E466C" w:rsidRDefault="00C42AAE">
      <w:pPr>
        <w:pStyle w:val="11"/>
        <w:numPr>
          <w:ilvl w:val="0"/>
          <w:numId w:val="104"/>
        </w:numPr>
        <w:tabs>
          <w:tab w:val="left" w:pos="411"/>
        </w:tabs>
        <w:ind w:firstLine="0"/>
      </w:pPr>
      <w:r>
        <w:t>в наше время неприятности происходят с детьми чаще всего потому, что родители слишком мягко относятся к ним.</w:t>
      </w:r>
    </w:p>
    <w:p w:rsidR="002E466C" w:rsidRDefault="00C42AAE">
      <w:pPr>
        <w:pStyle w:val="11"/>
        <w:numPr>
          <w:ilvl w:val="0"/>
          <w:numId w:val="103"/>
        </w:numPr>
        <w:tabs>
          <w:tab w:val="left" w:pos="373"/>
        </w:tabs>
        <w:ind w:firstLine="0"/>
      </w:pPr>
      <w:r>
        <w:t>а) многие неудачи происходят от невезения;</w:t>
      </w:r>
    </w:p>
    <w:p w:rsidR="002E466C" w:rsidRDefault="00C42AAE">
      <w:pPr>
        <w:pStyle w:val="11"/>
        <w:ind w:firstLine="0"/>
      </w:pPr>
      <w:r>
        <w:t>б) неудачи людей являются результатом их собственных ошибок.</w:t>
      </w:r>
    </w:p>
    <w:p w:rsidR="002E466C" w:rsidRDefault="00C42AAE">
      <w:pPr>
        <w:pStyle w:val="11"/>
        <w:numPr>
          <w:ilvl w:val="0"/>
          <w:numId w:val="103"/>
        </w:numPr>
        <w:tabs>
          <w:tab w:val="left" w:pos="373"/>
        </w:tabs>
        <w:ind w:firstLine="0"/>
      </w:pPr>
      <w:r>
        <w:t>а) одна из главных причин, почему совершаются аморальные поступки, состоит в том, что окружающие мирятся с ними;</w:t>
      </w:r>
    </w:p>
    <w:p w:rsidR="002E466C" w:rsidRDefault="00C42AAE">
      <w:pPr>
        <w:pStyle w:val="11"/>
        <w:numPr>
          <w:ilvl w:val="0"/>
          <w:numId w:val="105"/>
        </w:numPr>
        <w:tabs>
          <w:tab w:val="left" w:pos="421"/>
        </w:tabs>
        <w:ind w:firstLine="0"/>
      </w:pPr>
      <w:r>
        <w:t>аморальные поступки будут происходить всегда, независимо от того, насколько усердно окружающие пытаются их предотвратить.</w:t>
      </w:r>
    </w:p>
    <w:p w:rsidR="002E466C" w:rsidRDefault="00C42AAE">
      <w:pPr>
        <w:pStyle w:val="11"/>
        <w:numPr>
          <w:ilvl w:val="0"/>
          <w:numId w:val="103"/>
        </w:numPr>
        <w:tabs>
          <w:tab w:val="left" w:pos="373"/>
        </w:tabs>
        <w:ind w:firstLine="0"/>
      </w:pPr>
      <w:r>
        <w:t>а) в конце концов к людям приходит заслуженное признание;</w:t>
      </w:r>
    </w:p>
    <w:p w:rsidR="002E466C" w:rsidRDefault="00C42AAE">
      <w:pPr>
        <w:pStyle w:val="11"/>
        <w:numPr>
          <w:ilvl w:val="0"/>
          <w:numId w:val="106"/>
        </w:numPr>
        <w:tabs>
          <w:tab w:val="left" w:pos="411"/>
        </w:tabs>
        <w:ind w:firstLine="0"/>
      </w:pPr>
      <w:r>
        <w:t>к сожалению, заслуги человека часто остаются непризнанными.</w:t>
      </w:r>
    </w:p>
    <w:p w:rsidR="002E466C" w:rsidRDefault="00C42AAE">
      <w:pPr>
        <w:pStyle w:val="11"/>
        <w:numPr>
          <w:ilvl w:val="0"/>
          <w:numId w:val="103"/>
        </w:numPr>
        <w:tabs>
          <w:tab w:val="left" w:pos="363"/>
        </w:tabs>
        <w:ind w:firstLine="0"/>
      </w:pPr>
      <w:r>
        <w:t>а) мнение, что преподаватели несправедливы к учащимся, неверно;</w:t>
      </w:r>
    </w:p>
    <w:p w:rsidR="002E466C" w:rsidRDefault="00C42AAE">
      <w:pPr>
        <w:pStyle w:val="11"/>
        <w:numPr>
          <w:ilvl w:val="0"/>
          <w:numId w:val="107"/>
        </w:numPr>
        <w:tabs>
          <w:tab w:val="left" w:pos="411"/>
        </w:tabs>
        <w:ind w:firstLine="0"/>
      </w:pPr>
      <w:r>
        <w:t>многие учащиеся не понимают, что их отметки могут зависеть от случайных обстоятельств.</w:t>
      </w:r>
    </w:p>
    <w:p w:rsidR="002E466C" w:rsidRDefault="00C42AAE">
      <w:pPr>
        <w:pStyle w:val="11"/>
        <w:numPr>
          <w:ilvl w:val="0"/>
          <w:numId w:val="103"/>
        </w:numPr>
        <w:tabs>
          <w:tab w:val="left" w:pos="368"/>
        </w:tabs>
        <w:ind w:firstLine="0"/>
      </w:pPr>
      <w:r>
        <w:t>а) успех руководителя во многом зависит от удачного стечения обстоятельств;</w:t>
      </w:r>
    </w:p>
    <w:p w:rsidR="002E466C" w:rsidRDefault="00C42AAE">
      <w:pPr>
        <w:pStyle w:val="11"/>
        <w:numPr>
          <w:ilvl w:val="0"/>
          <w:numId w:val="108"/>
        </w:numPr>
        <w:tabs>
          <w:tab w:val="left" w:pos="411"/>
        </w:tabs>
        <w:ind w:firstLine="0"/>
      </w:pPr>
      <w:r>
        <w:t>способные люди, которые не стали руководителями, сами не использовали свои возможности.</w:t>
      </w:r>
    </w:p>
    <w:p w:rsidR="002E466C" w:rsidRDefault="00C42AAE">
      <w:pPr>
        <w:pStyle w:val="11"/>
        <w:numPr>
          <w:ilvl w:val="0"/>
          <w:numId w:val="103"/>
        </w:numPr>
        <w:tabs>
          <w:tab w:val="left" w:pos="368"/>
        </w:tabs>
        <w:ind w:firstLine="0"/>
      </w:pPr>
      <w:r>
        <w:t>а) как бы Вы ни старались, некоторые люди все равно не будут симпатизировать Вам;</w:t>
      </w:r>
    </w:p>
    <w:p w:rsidR="002E466C" w:rsidRDefault="00C42AAE">
      <w:pPr>
        <w:pStyle w:val="11"/>
        <w:numPr>
          <w:ilvl w:val="0"/>
          <w:numId w:val="109"/>
        </w:numPr>
        <w:tabs>
          <w:tab w:val="left" w:pos="411"/>
        </w:tabs>
        <w:ind w:firstLine="0"/>
      </w:pPr>
      <w:r>
        <w:t>тот, кто не сумел завоевать симпатии окружающих, просто не умеет ладить с другими людьми.</w:t>
      </w:r>
    </w:p>
    <w:p w:rsidR="002E466C" w:rsidRDefault="00C42AAE">
      <w:pPr>
        <w:pStyle w:val="11"/>
        <w:numPr>
          <w:ilvl w:val="0"/>
          <w:numId w:val="103"/>
        </w:numPr>
        <w:tabs>
          <w:tab w:val="left" w:pos="363"/>
        </w:tabs>
        <w:ind w:firstLine="0"/>
      </w:pPr>
      <w:r>
        <w:t>а) наследственность играет главную роль в формировании характера и поведения человека;</w:t>
      </w:r>
    </w:p>
    <w:p w:rsidR="002E466C" w:rsidRDefault="00C42AAE">
      <w:pPr>
        <w:pStyle w:val="11"/>
        <w:numPr>
          <w:ilvl w:val="0"/>
          <w:numId w:val="110"/>
        </w:numPr>
        <w:tabs>
          <w:tab w:val="left" w:pos="411"/>
        </w:tabs>
        <w:ind w:firstLine="0"/>
      </w:pPr>
      <w:r>
        <w:t>только жизненный опыт определяет характер и поведение.</w:t>
      </w:r>
    </w:p>
    <w:p w:rsidR="002E466C" w:rsidRDefault="00C42AAE">
      <w:pPr>
        <w:pStyle w:val="11"/>
        <w:numPr>
          <w:ilvl w:val="0"/>
          <w:numId w:val="103"/>
        </w:numPr>
        <w:tabs>
          <w:tab w:val="left" w:pos="373"/>
        </w:tabs>
        <w:ind w:firstLine="0"/>
      </w:pPr>
      <w:r>
        <w:t>а) я часто замечал справедливость поговорки: «Чему быть — того не миновать»; б) по-моему, лучше принять решение и действовать, чем надеяться на судьбу.</w:t>
      </w:r>
    </w:p>
    <w:p w:rsidR="002E466C" w:rsidRDefault="00C42AAE">
      <w:pPr>
        <w:pStyle w:val="11"/>
        <w:numPr>
          <w:ilvl w:val="0"/>
          <w:numId w:val="103"/>
        </w:numPr>
        <w:tabs>
          <w:tab w:val="left" w:pos="483"/>
        </w:tabs>
        <w:ind w:firstLine="0"/>
      </w:pPr>
      <w:r>
        <w:t>а) для хорошего специалиста даже проверка с пристрастием не представляет затруднений;</w:t>
      </w:r>
    </w:p>
    <w:p w:rsidR="002E466C" w:rsidRDefault="00C42AAE">
      <w:pPr>
        <w:pStyle w:val="11"/>
        <w:numPr>
          <w:ilvl w:val="0"/>
          <w:numId w:val="111"/>
        </w:numPr>
        <w:tabs>
          <w:tab w:val="left" w:pos="411"/>
        </w:tabs>
        <w:ind w:firstLine="0"/>
      </w:pPr>
      <w:r>
        <w:t>даже хорошо подготовленный специалист обычно не выдерживает проверки с пристрастием.</w:t>
      </w:r>
    </w:p>
    <w:p w:rsidR="002E466C" w:rsidRDefault="00C42AAE">
      <w:pPr>
        <w:pStyle w:val="11"/>
        <w:numPr>
          <w:ilvl w:val="0"/>
          <w:numId w:val="103"/>
        </w:numPr>
        <w:tabs>
          <w:tab w:val="left" w:pos="517"/>
        </w:tabs>
        <w:ind w:firstLine="0"/>
      </w:pPr>
      <w:r>
        <w:t>а) успех является результатом усердной работы и мало зависит от везения; б) чтобы добиться успеха, нужно не упустить удобного случая.</w:t>
      </w:r>
    </w:p>
    <w:p w:rsidR="002E466C" w:rsidRDefault="00C42AAE">
      <w:pPr>
        <w:pStyle w:val="11"/>
        <w:numPr>
          <w:ilvl w:val="0"/>
          <w:numId w:val="103"/>
        </w:numPr>
        <w:tabs>
          <w:tab w:val="left" w:pos="483"/>
        </w:tabs>
        <w:ind w:firstLine="0"/>
      </w:pPr>
      <w:r>
        <w:t>а) каждый гражданин может оказывать влияние на важные государственные решения;</w:t>
      </w:r>
    </w:p>
    <w:p w:rsidR="002E466C" w:rsidRDefault="00C42AAE">
      <w:pPr>
        <w:pStyle w:val="11"/>
        <w:numPr>
          <w:ilvl w:val="0"/>
          <w:numId w:val="112"/>
        </w:numPr>
        <w:tabs>
          <w:tab w:val="left" w:pos="411"/>
        </w:tabs>
        <w:ind w:firstLine="0"/>
      </w:pPr>
      <w:r>
        <w:t>обществом управляют люди, которые выдвинуты на общественные посты, а рядовой человек мало что может сделать.</w:t>
      </w:r>
    </w:p>
    <w:p w:rsidR="002E466C" w:rsidRDefault="00C42AAE">
      <w:pPr>
        <w:pStyle w:val="11"/>
        <w:numPr>
          <w:ilvl w:val="0"/>
          <w:numId w:val="103"/>
        </w:numPr>
        <w:tabs>
          <w:tab w:val="left" w:pos="483"/>
        </w:tabs>
        <w:ind w:firstLine="0"/>
      </w:pPr>
      <w:r>
        <w:t>а) когда я строю планы, то всегда убежден, что смогу осуществить их;</w:t>
      </w:r>
    </w:p>
    <w:p w:rsidR="002E466C" w:rsidRDefault="00C42AAE">
      <w:pPr>
        <w:pStyle w:val="11"/>
        <w:numPr>
          <w:ilvl w:val="0"/>
          <w:numId w:val="113"/>
        </w:numPr>
        <w:tabs>
          <w:tab w:val="left" w:pos="411"/>
        </w:tabs>
        <w:ind w:firstLine="0"/>
      </w:pPr>
      <w:r>
        <w:t>не всегда благоразумно планировать далеко вперед, потому что многое зависит от того, как сложатся обстоятельства.</w:t>
      </w:r>
    </w:p>
    <w:p w:rsidR="002E466C" w:rsidRDefault="00C42AAE">
      <w:pPr>
        <w:pStyle w:val="11"/>
        <w:numPr>
          <w:ilvl w:val="0"/>
          <w:numId w:val="103"/>
        </w:numPr>
        <w:tabs>
          <w:tab w:val="left" w:pos="483"/>
        </w:tabs>
        <w:ind w:firstLine="0"/>
      </w:pPr>
      <w:r>
        <w:t>а) есть люди, о которых можно смело сказать, что они нехорошие; б) в каждом человеке есть что-то хорошее.</w:t>
      </w:r>
    </w:p>
    <w:p w:rsidR="002E466C" w:rsidRDefault="00C42AAE">
      <w:pPr>
        <w:pStyle w:val="11"/>
        <w:numPr>
          <w:ilvl w:val="0"/>
          <w:numId w:val="103"/>
        </w:numPr>
        <w:tabs>
          <w:tab w:val="left" w:pos="483"/>
        </w:tabs>
        <w:ind w:firstLine="0"/>
      </w:pPr>
      <w:r>
        <w:t>а) осуществление моих желаний не связано с везением;</w:t>
      </w:r>
    </w:p>
    <w:p w:rsidR="002E466C" w:rsidRDefault="00C42AAE">
      <w:pPr>
        <w:pStyle w:val="11"/>
        <w:numPr>
          <w:ilvl w:val="0"/>
          <w:numId w:val="114"/>
        </w:numPr>
        <w:tabs>
          <w:tab w:val="left" w:pos="416"/>
        </w:tabs>
        <w:ind w:firstLine="0"/>
      </w:pPr>
      <w:r>
        <w:t>когда не знают, как быть, подбрасывают монету; по-моему, в жизни часто можно прибегать к этому.</w:t>
      </w:r>
    </w:p>
    <w:p w:rsidR="002E466C" w:rsidRDefault="00C42AAE">
      <w:pPr>
        <w:pStyle w:val="11"/>
        <w:numPr>
          <w:ilvl w:val="0"/>
          <w:numId w:val="103"/>
        </w:numPr>
        <w:tabs>
          <w:tab w:val="left" w:pos="483"/>
        </w:tabs>
        <w:ind w:firstLine="0"/>
      </w:pPr>
      <w:r>
        <w:t>а) руководителем становятся благодаря счастливому стечению обстоятельств;</w:t>
      </w:r>
    </w:p>
    <w:p w:rsidR="002E466C" w:rsidRDefault="00C42AAE">
      <w:pPr>
        <w:pStyle w:val="11"/>
        <w:numPr>
          <w:ilvl w:val="0"/>
          <w:numId w:val="115"/>
        </w:numPr>
        <w:tabs>
          <w:tab w:val="left" w:pos="411"/>
        </w:tabs>
        <w:ind w:firstLine="0"/>
      </w:pPr>
      <w:r>
        <w:lastRenderedPageBreak/>
        <w:t>чтобы стать руководителем, нужно уметь управлять людьми; везение здесь ни при чем.</w:t>
      </w:r>
    </w:p>
    <w:p w:rsidR="002E466C" w:rsidRDefault="00C42AAE">
      <w:pPr>
        <w:pStyle w:val="11"/>
        <w:numPr>
          <w:ilvl w:val="0"/>
          <w:numId w:val="103"/>
        </w:numPr>
        <w:tabs>
          <w:tab w:val="left" w:pos="483"/>
        </w:tabs>
        <w:ind w:firstLine="0"/>
      </w:pPr>
      <w:r>
        <w:t>а) большинство из нас не могут влиять сколько-нибудь серьезно на мировые события;</w:t>
      </w:r>
    </w:p>
    <w:p w:rsidR="002E466C" w:rsidRDefault="00C42AAE">
      <w:pPr>
        <w:pStyle w:val="11"/>
        <w:numPr>
          <w:ilvl w:val="0"/>
          <w:numId w:val="116"/>
        </w:numPr>
        <w:tabs>
          <w:tab w:val="left" w:pos="411"/>
        </w:tabs>
        <w:ind w:firstLine="0"/>
      </w:pPr>
      <w:r>
        <w:t>принимая активное участие в общественной жизни, люди могут управлять событиями в мире.</w:t>
      </w:r>
    </w:p>
    <w:p w:rsidR="002E466C" w:rsidRDefault="00C42AAE">
      <w:pPr>
        <w:pStyle w:val="11"/>
        <w:numPr>
          <w:ilvl w:val="0"/>
          <w:numId w:val="103"/>
        </w:numPr>
        <w:tabs>
          <w:tab w:val="left" w:pos="483"/>
        </w:tabs>
        <w:ind w:firstLine="0"/>
      </w:pPr>
      <w:r>
        <w:t>а) большинство людей не понимают, насколько их жизнь зависит от случайных обстоятельств;</w:t>
      </w:r>
    </w:p>
    <w:p w:rsidR="002E466C" w:rsidRDefault="00C42AAE">
      <w:pPr>
        <w:pStyle w:val="11"/>
        <w:numPr>
          <w:ilvl w:val="0"/>
          <w:numId w:val="117"/>
        </w:numPr>
        <w:tabs>
          <w:tab w:val="left" w:pos="411"/>
        </w:tabs>
        <w:ind w:firstLine="0"/>
      </w:pPr>
      <w:r>
        <w:t>на самом деле такая вещь, как везение, не существует.</w:t>
      </w:r>
    </w:p>
    <w:p w:rsidR="002E466C" w:rsidRDefault="00C42AAE">
      <w:pPr>
        <w:pStyle w:val="11"/>
        <w:numPr>
          <w:ilvl w:val="0"/>
          <w:numId w:val="103"/>
        </w:numPr>
        <w:tabs>
          <w:tab w:val="left" w:pos="483"/>
        </w:tabs>
        <w:ind w:firstLine="0"/>
      </w:pPr>
      <w:r>
        <w:t>а) всегда нужно уметь признавать свои ошибки;</w:t>
      </w:r>
    </w:p>
    <w:p w:rsidR="002E466C" w:rsidRDefault="00C42AAE">
      <w:pPr>
        <w:pStyle w:val="11"/>
        <w:numPr>
          <w:ilvl w:val="0"/>
          <w:numId w:val="118"/>
        </w:numPr>
        <w:tabs>
          <w:tab w:val="left" w:pos="411"/>
        </w:tabs>
        <w:ind w:firstLine="0"/>
      </w:pPr>
      <w:r>
        <w:t>как правило, лучше не подчеркивать своих ошибок.</w:t>
      </w:r>
    </w:p>
    <w:p w:rsidR="002E466C" w:rsidRDefault="00C42AAE">
      <w:pPr>
        <w:pStyle w:val="11"/>
        <w:numPr>
          <w:ilvl w:val="0"/>
          <w:numId w:val="103"/>
        </w:numPr>
        <w:tabs>
          <w:tab w:val="left" w:pos="512"/>
        </w:tabs>
        <w:ind w:firstLine="0"/>
      </w:pPr>
      <w:r>
        <w:t>а) трудно узнать, действительно ли Вы нравитесь человеку;</w:t>
      </w:r>
    </w:p>
    <w:p w:rsidR="002E466C" w:rsidRDefault="00C42AAE">
      <w:pPr>
        <w:pStyle w:val="11"/>
        <w:numPr>
          <w:ilvl w:val="0"/>
          <w:numId w:val="119"/>
        </w:numPr>
        <w:tabs>
          <w:tab w:val="left" w:pos="411"/>
        </w:tabs>
        <w:ind w:firstLine="0"/>
      </w:pPr>
      <w:r>
        <w:t>число ваших друзей зависит от того, насколько Вы располагаете к себе других.</w:t>
      </w:r>
    </w:p>
    <w:p w:rsidR="002E466C" w:rsidRDefault="00C42AAE">
      <w:pPr>
        <w:pStyle w:val="11"/>
        <w:numPr>
          <w:ilvl w:val="0"/>
          <w:numId w:val="103"/>
        </w:numPr>
        <w:tabs>
          <w:tab w:val="left" w:pos="512"/>
        </w:tabs>
        <w:ind w:firstLine="0"/>
      </w:pPr>
      <w:r>
        <w:t>а) в конце концов неприятности, которые случаются с Вами, уравновешиваются приятными событиями;</w:t>
      </w:r>
    </w:p>
    <w:p w:rsidR="002E466C" w:rsidRDefault="00C42AAE">
      <w:pPr>
        <w:pStyle w:val="11"/>
        <w:numPr>
          <w:ilvl w:val="0"/>
          <w:numId w:val="120"/>
        </w:numPr>
        <w:tabs>
          <w:tab w:val="left" w:pos="411"/>
        </w:tabs>
        <w:ind w:firstLine="0"/>
      </w:pPr>
      <w:r>
        <w:t>большинство неудач являются результатом отсутствия способностей, незнания, лени.</w:t>
      </w:r>
    </w:p>
    <w:p w:rsidR="002E466C" w:rsidRDefault="00C42AAE">
      <w:pPr>
        <w:pStyle w:val="11"/>
        <w:numPr>
          <w:ilvl w:val="0"/>
          <w:numId w:val="103"/>
        </w:numPr>
        <w:tabs>
          <w:tab w:val="left" w:pos="512"/>
        </w:tabs>
        <w:ind w:firstLine="0"/>
      </w:pPr>
      <w:r>
        <w:t>а) если приложить достаточно усилий, то формализм и бездушие можно искоренить;</w:t>
      </w:r>
    </w:p>
    <w:p w:rsidR="002E466C" w:rsidRDefault="00C42AAE">
      <w:pPr>
        <w:pStyle w:val="11"/>
        <w:numPr>
          <w:ilvl w:val="0"/>
          <w:numId w:val="121"/>
        </w:numPr>
        <w:tabs>
          <w:tab w:val="left" w:pos="411"/>
        </w:tabs>
        <w:ind w:firstLine="0"/>
      </w:pPr>
      <w:r>
        <w:t>есть вещи, с которыми трудно бороться, поэтому формализм и бездушие не искоренить.</w:t>
      </w:r>
    </w:p>
    <w:p w:rsidR="002E466C" w:rsidRDefault="00C42AAE">
      <w:pPr>
        <w:pStyle w:val="11"/>
        <w:numPr>
          <w:ilvl w:val="0"/>
          <w:numId w:val="103"/>
        </w:numPr>
        <w:tabs>
          <w:tab w:val="left" w:pos="512"/>
        </w:tabs>
        <w:ind w:firstLine="0"/>
      </w:pPr>
      <w:r>
        <w:t>а) иногда трудно понять, на чем основываются руководители, когда выдвигают человека на поощрение;</w:t>
      </w:r>
    </w:p>
    <w:p w:rsidR="002E466C" w:rsidRDefault="00C42AAE">
      <w:pPr>
        <w:pStyle w:val="11"/>
        <w:numPr>
          <w:ilvl w:val="0"/>
          <w:numId w:val="122"/>
        </w:numPr>
        <w:tabs>
          <w:tab w:val="left" w:pos="411"/>
        </w:tabs>
        <w:ind w:firstLine="0"/>
      </w:pPr>
      <w:r>
        <w:t>поощрения зависят от того, насколько усердно человек трудится.</w:t>
      </w:r>
    </w:p>
    <w:p w:rsidR="002E466C" w:rsidRDefault="00C42AAE">
      <w:pPr>
        <w:pStyle w:val="11"/>
        <w:numPr>
          <w:ilvl w:val="0"/>
          <w:numId w:val="103"/>
        </w:numPr>
        <w:tabs>
          <w:tab w:val="left" w:pos="512"/>
        </w:tabs>
        <w:ind w:firstLine="0"/>
      </w:pPr>
      <w:r>
        <w:t>а) хороший руководитель ожидает от подчиненных, чтобы они сами решали, что должны делать;</w:t>
      </w:r>
    </w:p>
    <w:p w:rsidR="002E466C" w:rsidRDefault="00C42AAE">
      <w:pPr>
        <w:pStyle w:val="11"/>
        <w:numPr>
          <w:ilvl w:val="0"/>
          <w:numId w:val="123"/>
        </w:numPr>
        <w:tabs>
          <w:tab w:val="left" w:pos="411"/>
        </w:tabs>
        <w:ind w:firstLine="0"/>
      </w:pPr>
      <w:r>
        <w:t>хороший руководитель ясно дает понять, в чем состоит работа каждого подчиненного.</w:t>
      </w:r>
    </w:p>
    <w:p w:rsidR="002E466C" w:rsidRDefault="00C42AAE">
      <w:pPr>
        <w:pStyle w:val="11"/>
        <w:numPr>
          <w:ilvl w:val="0"/>
          <w:numId w:val="103"/>
        </w:numPr>
        <w:tabs>
          <w:tab w:val="left" w:pos="512"/>
        </w:tabs>
        <w:ind w:firstLine="0"/>
      </w:pPr>
      <w:r>
        <w:t>а) я часто чувствую, что мало влияю на то, что происходит со мной;</w:t>
      </w:r>
    </w:p>
    <w:p w:rsidR="002E466C" w:rsidRDefault="00C42AAE">
      <w:pPr>
        <w:pStyle w:val="11"/>
        <w:numPr>
          <w:ilvl w:val="0"/>
          <w:numId w:val="124"/>
        </w:numPr>
        <w:tabs>
          <w:tab w:val="left" w:pos="411"/>
        </w:tabs>
        <w:ind w:firstLine="0"/>
      </w:pPr>
      <w:r>
        <w:t>не верю, что случай или судьба могут играть важную роль в моей жизни.</w:t>
      </w:r>
    </w:p>
    <w:p w:rsidR="002E466C" w:rsidRDefault="00C42AAE">
      <w:pPr>
        <w:pStyle w:val="11"/>
        <w:numPr>
          <w:ilvl w:val="0"/>
          <w:numId w:val="103"/>
        </w:numPr>
        <w:tabs>
          <w:tab w:val="left" w:pos="512"/>
        </w:tabs>
        <w:ind w:firstLine="0"/>
      </w:pPr>
      <w:r>
        <w:t>а) люди одиноки из-за того, что не проявляют дружелюбия к окружающим;</w:t>
      </w:r>
    </w:p>
    <w:p w:rsidR="002E466C" w:rsidRDefault="00C42AAE">
      <w:pPr>
        <w:pStyle w:val="11"/>
        <w:numPr>
          <w:ilvl w:val="0"/>
          <w:numId w:val="125"/>
        </w:numPr>
        <w:tabs>
          <w:tab w:val="left" w:pos="411"/>
        </w:tabs>
        <w:ind w:firstLine="0"/>
      </w:pPr>
      <w:r>
        <w:t>бесполезно слишком стараться расположить к себе людей: если ты им нравишься, то нравишься и так.</w:t>
      </w:r>
    </w:p>
    <w:p w:rsidR="002E466C" w:rsidRDefault="00C42AAE">
      <w:pPr>
        <w:pStyle w:val="11"/>
        <w:numPr>
          <w:ilvl w:val="0"/>
          <w:numId w:val="103"/>
        </w:numPr>
        <w:tabs>
          <w:tab w:val="left" w:pos="512"/>
        </w:tabs>
        <w:ind w:firstLine="0"/>
      </w:pPr>
      <w:r>
        <w:t>а) характер человека зависит главным образом от его силы воли; б) характер человека формируется в основном в коллективе.</w:t>
      </w:r>
    </w:p>
    <w:p w:rsidR="002E466C" w:rsidRDefault="00C42AAE">
      <w:pPr>
        <w:pStyle w:val="11"/>
        <w:numPr>
          <w:ilvl w:val="0"/>
          <w:numId w:val="103"/>
        </w:numPr>
        <w:tabs>
          <w:tab w:val="left" w:pos="512"/>
        </w:tabs>
        <w:ind w:firstLine="0"/>
      </w:pPr>
      <w:r>
        <w:t>а) то, что со мной случается — это дело моих собственных рук;</w:t>
      </w:r>
    </w:p>
    <w:p w:rsidR="002E466C" w:rsidRDefault="00C42AAE">
      <w:pPr>
        <w:pStyle w:val="11"/>
        <w:numPr>
          <w:ilvl w:val="0"/>
          <w:numId w:val="126"/>
        </w:numPr>
        <w:tabs>
          <w:tab w:val="left" w:pos="411"/>
        </w:tabs>
        <w:ind w:firstLine="0"/>
      </w:pPr>
      <w:r>
        <w:t>иногда я чувствую, что моя жизнь развивается независимо от меня.</w:t>
      </w:r>
    </w:p>
    <w:p w:rsidR="002E466C" w:rsidRDefault="00C42AAE">
      <w:pPr>
        <w:pStyle w:val="11"/>
        <w:numPr>
          <w:ilvl w:val="0"/>
          <w:numId w:val="103"/>
        </w:numPr>
        <w:tabs>
          <w:tab w:val="left" w:pos="512"/>
        </w:tabs>
        <w:ind w:firstLine="0"/>
      </w:pPr>
      <w:r>
        <w:t>а) я часто не могу понять, почему руководители поступают так, а не иначе;</w:t>
      </w:r>
    </w:p>
    <w:p w:rsidR="002E466C" w:rsidRDefault="00C42AAE">
      <w:pPr>
        <w:pStyle w:val="11"/>
        <w:ind w:firstLine="0"/>
      </w:pPr>
      <w:r>
        <w:t>б) в конце концов, за плохое управление организацией ответственны сами люди, которые в ней работают.</w:t>
      </w:r>
    </w:p>
    <w:p w:rsidR="002E466C" w:rsidRDefault="00C42AAE">
      <w:pPr>
        <w:pStyle w:val="11"/>
        <w:spacing w:after="480"/>
        <w:ind w:firstLine="0"/>
        <w:jc w:val="both"/>
      </w:pPr>
      <w:r>
        <w:rPr>
          <w:color w:val="808080"/>
          <w:u w:val="single"/>
        </w:rPr>
        <w:t>Бланк ответов</w:t>
      </w:r>
    </w:p>
    <w:tbl>
      <w:tblPr>
        <w:tblW w:w="0" w:type="auto"/>
        <w:tblLayout w:type="fixed"/>
        <w:tblCellMar>
          <w:left w:w="10" w:type="dxa"/>
          <w:right w:w="10" w:type="dxa"/>
        </w:tblCellMar>
        <w:tblLook w:val="04A0"/>
      </w:tblPr>
      <w:tblGrid>
        <w:gridCol w:w="427"/>
        <w:gridCol w:w="677"/>
        <w:gridCol w:w="677"/>
        <w:gridCol w:w="806"/>
        <w:gridCol w:w="686"/>
        <w:gridCol w:w="691"/>
        <w:gridCol w:w="806"/>
        <w:gridCol w:w="672"/>
        <w:gridCol w:w="686"/>
        <w:gridCol w:w="811"/>
        <w:gridCol w:w="667"/>
        <w:gridCol w:w="686"/>
        <w:gridCol w:w="821"/>
        <w:gridCol w:w="667"/>
        <w:gridCol w:w="682"/>
        <w:gridCol w:w="821"/>
        <w:gridCol w:w="662"/>
        <w:gridCol w:w="427"/>
      </w:tblGrid>
      <w:tr w:rsidR="002E466C">
        <w:trPr>
          <w:trHeight w:hRule="exact" w:val="475"/>
        </w:trPr>
        <w:tc>
          <w:tcPr>
            <w:tcW w:w="427" w:type="dxa"/>
            <w:shd w:val="clear" w:color="auto" w:fill="auto"/>
          </w:tcPr>
          <w:p w:rsidR="002E466C" w:rsidRDefault="00C42AAE">
            <w:pPr>
              <w:pStyle w:val="a5"/>
              <w:ind w:firstLine="0"/>
              <w:jc w:val="both"/>
            </w:pPr>
            <w:r>
              <w:t>1</w:t>
            </w:r>
          </w:p>
        </w:tc>
        <w:tc>
          <w:tcPr>
            <w:tcW w:w="677" w:type="dxa"/>
            <w:shd w:val="clear" w:color="auto" w:fill="auto"/>
          </w:tcPr>
          <w:p w:rsidR="002E466C" w:rsidRDefault="00C42AAE">
            <w:pPr>
              <w:pStyle w:val="a5"/>
              <w:ind w:firstLine="260"/>
            </w:pPr>
            <w:r>
              <w:t>а</w:t>
            </w:r>
          </w:p>
        </w:tc>
        <w:tc>
          <w:tcPr>
            <w:tcW w:w="677" w:type="dxa"/>
            <w:shd w:val="clear" w:color="auto" w:fill="auto"/>
          </w:tcPr>
          <w:p w:rsidR="002E466C" w:rsidRDefault="00C42AAE">
            <w:pPr>
              <w:pStyle w:val="a5"/>
              <w:ind w:firstLine="0"/>
              <w:jc w:val="center"/>
            </w:pPr>
            <w:r>
              <w:t>б</w:t>
            </w:r>
          </w:p>
        </w:tc>
        <w:tc>
          <w:tcPr>
            <w:tcW w:w="806" w:type="dxa"/>
            <w:shd w:val="clear" w:color="auto" w:fill="auto"/>
          </w:tcPr>
          <w:p w:rsidR="002E466C" w:rsidRDefault="00C42AAE">
            <w:pPr>
              <w:pStyle w:val="a5"/>
              <w:ind w:firstLine="260"/>
            </w:pPr>
            <w:r>
              <w:t>6</w:t>
            </w:r>
          </w:p>
        </w:tc>
        <w:tc>
          <w:tcPr>
            <w:tcW w:w="686" w:type="dxa"/>
            <w:shd w:val="clear" w:color="auto" w:fill="auto"/>
          </w:tcPr>
          <w:p w:rsidR="002E466C" w:rsidRDefault="00C42AAE">
            <w:pPr>
              <w:pStyle w:val="a5"/>
              <w:ind w:firstLine="280"/>
            </w:pPr>
            <w:r>
              <w:t>а</w:t>
            </w:r>
          </w:p>
        </w:tc>
        <w:tc>
          <w:tcPr>
            <w:tcW w:w="691" w:type="dxa"/>
            <w:shd w:val="clear" w:color="auto" w:fill="auto"/>
          </w:tcPr>
          <w:p w:rsidR="002E466C" w:rsidRDefault="00C42AAE">
            <w:pPr>
              <w:pStyle w:val="a5"/>
              <w:ind w:firstLine="260"/>
            </w:pPr>
            <w:r>
              <w:t>б</w:t>
            </w:r>
          </w:p>
        </w:tc>
        <w:tc>
          <w:tcPr>
            <w:tcW w:w="806" w:type="dxa"/>
            <w:shd w:val="clear" w:color="auto" w:fill="auto"/>
          </w:tcPr>
          <w:p w:rsidR="002E466C" w:rsidRDefault="00C42AAE">
            <w:pPr>
              <w:pStyle w:val="a5"/>
              <w:ind w:firstLine="260"/>
            </w:pPr>
            <w:r>
              <w:t>11</w:t>
            </w:r>
          </w:p>
        </w:tc>
        <w:tc>
          <w:tcPr>
            <w:tcW w:w="672" w:type="dxa"/>
            <w:shd w:val="clear" w:color="auto" w:fill="auto"/>
          </w:tcPr>
          <w:p w:rsidR="002E466C" w:rsidRDefault="00C42AAE">
            <w:pPr>
              <w:pStyle w:val="a5"/>
              <w:ind w:firstLine="260"/>
            </w:pPr>
            <w:r>
              <w:t>а</w:t>
            </w:r>
          </w:p>
        </w:tc>
        <w:tc>
          <w:tcPr>
            <w:tcW w:w="686" w:type="dxa"/>
            <w:shd w:val="clear" w:color="auto" w:fill="auto"/>
          </w:tcPr>
          <w:p w:rsidR="002E466C" w:rsidRDefault="00C42AAE">
            <w:pPr>
              <w:pStyle w:val="a5"/>
              <w:ind w:firstLine="260"/>
            </w:pPr>
            <w:r>
              <w:t>б</w:t>
            </w:r>
          </w:p>
        </w:tc>
        <w:tc>
          <w:tcPr>
            <w:tcW w:w="811" w:type="dxa"/>
            <w:shd w:val="clear" w:color="auto" w:fill="auto"/>
          </w:tcPr>
          <w:p w:rsidR="002E466C" w:rsidRDefault="00C42AAE">
            <w:pPr>
              <w:pStyle w:val="a5"/>
              <w:ind w:firstLine="260"/>
              <w:jc w:val="both"/>
            </w:pPr>
            <w:r>
              <w:t>16</w:t>
            </w:r>
          </w:p>
        </w:tc>
        <w:tc>
          <w:tcPr>
            <w:tcW w:w="667" w:type="dxa"/>
            <w:shd w:val="clear" w:color="auto" w:fill="auto"/>
          </w:tcPr>
          <w:p w:rsidR="002E466C" w:rsidRDefault="00C42AAE">
            <w:pPr>
              <w:pStyle w:val="a5"/>
              <w:ind w:firstLine="260"/>
            </w:pPr>
            <w:r>
              <w:t>а</w:t>
            </w:r>
          </w:p>
        </w:tc>
        <w:tc>
          <w:tcPr>
            <w:tcW w:w="686" w:type="dxa"/>
            <w:shd w:val="clear" w:color="auto" w:fill="auto"/>
          </w:tcPr>
          <w:p w:rsidR="002E466C" w:rsidRDefault="00C42AAE">
            <w:pPr>
              <w:pStyle w:val="a5"/>
              <w:ind w:firstLine="0"/>
              <w:jc w:val="center"/>
            </w:pPr>
            <w:r>
              <w:t>б</w:t>
            </w:r>
          </w:p>
        </w:tc>
        <w:tc>
          <w:tcPr>
            <w:tcW w:w="821" w:type="dxa"/>
            <w:shd w:val="clear" w:color="auto" w:fill="auto"/>
          </w:tcPr>
          <w:p w:rsidR="002E466C" w:rsidRDefault="00C42AAE">
            <w:pPr>
              <w:pStyle w:val="a5"/>
              <w:ind w:firstLine="280"/>
            </w:pPr>
            <w:r>
              <w:t>21</w:t>
            </w:r>
          </w:p>
        </w:tc>
        <w:tc>
          <w:tcPr>
            <w:tcW w:w="667" w:type="dxa"/>
            <w:shd w:val="clear" w:color="auto" w:fill="auto"/>
          </w:tcPr>
          <w:p w:rsidR="002E466C" w:rsidRDefault="00C42AAE">
            <w:pPr>
              <w:pStyle w:val="a5"/>
              <w:ind w:firstLine="260"/>
            </w:pPr>
            <w:r>
              <w:t>а</w:t>
            </w:r>
          </w:p>
        </w:tc>
        <w:tc>
          <w:tcPr>
            <w:tcW w:w="682" w:type="dxa"/>
            <w:shd w:val="clear" w:color="auto" w:fill="auto"/>
          </w:tcPr>
          <w:p w:rsidR="002E466C" w:rsidRDefault="00C42AAE">
            <w:pPr>
              <w:pStyle w:val="a5"/>
              <w:ind w:firstLine="260"/>
            </w:pPr>
            <w:r>
              <w:t>б</w:t>
            </w:r>
          </w:p>
        </w:tc>
        <w:tc>
          <w:tcPr>
            <w:tcW w:w="821" w:type="dxa"/>
            <w:shd w:val="clear" w:color="auto" w:fill="auto"/>
          </w:tcPr>
          <w:p w:rsidR="002E466C" w:rsidRDefault="00C42AAE">
            <w:pPr>
              <w:pStyle w:val="a5"/>
              <w:ind w:firstLine="280"/>
            </w:pPr>
            <w:r>
              <w:t>26</w:t>
            </w:r>
          </w:p>
        </w:tc>
        <w:tc>
          <w:tcPr>
            <w:tcW w:w="662" w:type="dxa"/>
            <w:shd w:val="clear" w:color="auto" w:fill="auto"/>
          </w:tcPr>
          <w:p w:rsidR="002E466C" w:rsidRDefault="00C42AAE">
            <w:pPr>
              <w:pStyle w:val="a5"/>
              <w:ind w:firstLine="260"/>
            </w:pPr>
            <w:r>
              <w:t>а</w:t>
            </w:r>
          </w:p>
        </w:tc>
        <w:tc>
          <w:tcPr>
            <w:tcW w:w="427" w:type="dxa"/>
            <w:shd w:val="clear" w:color="auto" w:fill="auto"/>
          </w:tcPr>
          <w:p w:rsidR="002E466C" w:rsidRDefault="00C42AAE">
            <w:pPr>
              <w:pStyle w:val="a5"/>
              <w:ind w:firstLine="260"/>
              <w:jc w:val="both"/>
            </w:pPr>
            <w:r>
              <w:t>б</w:t>
            </w:r>
          </w:p>
        </w:tc>
      </w:tr>
      <w:tr w:rsidR="002E466C">
        <w:trPr>
          <w:trHeight w:hRule="exact" w:val="696"/>
        </w:trPr>
        <w:tc>
          <w:tcPr>
            <w:tcW w:w="427" w:type="dxa"/>
            <w:shd w:val="clear" w:color="auto" w:fill="auto"/>
            <w:vAlign w:val="center"/>
          </w:tcPr>
          <w:p w:rsidR="002E466C" w:rsidRDefault="00C42AAE">
            <w:pPr>
              <w:pStyle w:val="a5"/>
              <w:ind w:firstLine="0"/>
              <w:jc w:val="both"/>
            </w:pPr>
            <w:r>
              <w:lastRenderedPageBreak/>
              <w:t>2</w:t>
            </w:r>
          </w:p>
        </w:tc>
        <w:tc>
          <w:tcPr>
            <w:tcW w:w="677" w:type="dxa"/>
            <w:shd w:val="clear" w:color="auto" w:fill="auto"/>
            <w:vAlign w:val="center"/>
          </w:tcPr>
          <w:p w:rsidR="002E466C" w:rsidRDefault="00C42AAE">
            <w:pPr>
              <w:pStyle w:val="a5"/>
              <w:ind w:firstLine="260"/>
            </w:pPr>
            <w:r>
              <w:t>а</w:t>
            </w:r>
          </w:p>
        </w:tc>
        <w:tc>
          <w:tcPr>
            <w:tcW w:w="677" w:type="dxa"/>
            <w:shd w:val="clear" w:color="auto" w:fill="auto"/>
            <w:vAlign w:val="center"/>
          </w:tcPr>
          <w:p w:rsidR="002E466C" w:rsidRDefault="00C42AAE">
            <w:pPr>
              <w:pStyle w:val="a5"/>
              <w:ind w:firstLine="0"/>
              <w:jc w:val="center"/>
            </w:pPr>
            <w:r>
              <w:t>б</w:t>
            </w:r>
          </w:p>
        </w:tc>
        <w:tc>
          <w:tcPr>
            <w:tcW w:w="806" w:type="dxa"/>
            <w:shd w:val="clear" w:color="auto" w:fill="auto"/>
            <w:vAlign w:val="center"/>
          </w:tcPr>
          <w:p w:rsidR="002E466C" w:rsidRDefault="00C42AAE">
            <w:pPr>
              <w:pStyle w:val="a5"/>
              <w:ind w:firstLine="260"/>
            </w:pPr>
            <w:r>
              <w:t>7</w:t>
            </w:r>
          </w:p>
        </w:tc>
        <w:tc>
          <w:tcPr>
            <w:tcW w:w="686" w:type="dxa"/>
            <w:shd w:val="clear" w:color="auto" w:fill="auto"/>
            <w:vAlign w:val="center"/>
          </w:tcPr>
          <w:p w:rsidR="002E466C" w:rsidRDefault="00C42AAE">
            <w:pPr>
              <w:pStyle w:val="a5"/>
              <w:ind w:firstLine="280"/>
            </w:pPr>
            <w:r>
              <w:t>а</w:t>
            </w:r>
          </w:p>
        </w:tc>
        <w:tc>
          <w:tcPr>
            <w:tcW w:w="691" w:type="dxa"/>
            <w:shd w:val="clear" w:color="auto" w:fill="auto"/>
            <w:vAlign w:val="center"/>
          </w:tcPr>
          <w:p w:rsidR="002E466C" w:rsidRDefault="00C42AAE">
            <w:pPr>
              <w:pStyle w:val="a5"/>
              <w:ind w:firstLine="260"/>
            </w:pPr>
            <w:r>
              <w:t>б</w:t>
            </w:r>
          </w:p>
        </w:tc>
        <w:tc>
          <w:tcPr>
            <w:tcW w:w="806" w:type="dxa"/>
            <w:shd w:val="clear" w:color="auto" w:fill="auto"/>
            <w:vAlign w:val="center"/>
          </w:tcPr>
          <w:p w:rsidR="002E466C" w:rsidRDefault="00C42AAE">
            <w:pPr>
              <w:pStyle w:val="a5"/>
              <w:ind w:firstLine="260"/>
            </w:pPr>
            <w:r>
              <w:t>12</w:t>
            </w:r>
          </w:p>
        </w:tc>
        <w:tc>
          <w:tcPr>
            <w:tcW w:w="672" w:type="dxa"/>
            <w:shd w:val="clear" w:color="auto" w:fill="auto"/>
            <w:vAlign w:val="center"/>
          </w:tcPr>
          <w:p w:rsidR="002E466C" w:rsidRDefault="00C42AAE">
            <w:pPr>
              <w:pStyle w:val="a5"/>
              <w:ind w:firstLine="260"/>
            </w:pPr>
            <w:r>
              <w:t>а</w:t>
            </w:r>
          </w:p>
        </w:tc>
        <w:tc>
          <w:tcPr>
            <w:tcW w:w="686" w:type="dxa"/>
            <w:shd w:val="clear" w:color="auto" w:fill="auto"/>
            <w:vAlign w:val="center"/>
          </w:tcPr>
          <w:p w:rsidR="002E466C" w:rsidRDefault="00C42AAE">
            <w:pPr>
              <w:pStyle w:val="a5"/>
              <w:ind w:firstLine="260"/>
            </w:pPr>
            <w:r>
              <w:t>б</w:t>
            </w:r>
          </w:p>
        </w:tc>
        <w:tc>
          <w:tcPr>
            <w:tcW w:w="811" w:type="dxa"/>
            <w:shd w:val="clear" w:color="auto" w:fill="auto"/>
            <w:vAlign w:val="center"/>
          </w:tcPr>
          <w:p w:rsidR="002E466C" w:rsidRDefault="00C42AAE">
            <w:pPr>
              <w:pStyle w:val="a5"/>
              <w:ind w:firstLine="260"/>
              <w:jc w:val="both"/>
            </w:pPr>
            <w:r>
              <w:t>17</w:t>
            </w:r>
          </w:p>
        </w:tc>
        <w:tc>
          <w:tcPr>
            <w:tcW w:w="667" w:type="dxa"/>
            <w:shd w:val="clear" w:color="auto" w:fill="auto"/>
            <w:vAlign w:val="center"/>
          </w:tcPr>
          <w:p w:rsidR="002E466C" w:rsidRDefault="00C42AAE">
            <w:pPr>
              <w:pStyle w:val="a5"/>
              <w:ind w:firstLine="260"/>
            </w:pPr>
            <w:r>
              <w:t>а</w:t>
            </w:r>
          </w:p>
        </w:tc>
        <w:tc>
          <w:tcPr>
            <w:tcW w:w="686" w:type="dxa"/>
            <w:shd w:val="clear" w:color="auto" w:fill="auto"/>
            <w:vAlign w:val="center"/>
          </w:tcPr>
          <w:p w:rsidR="002E466C" w:rsidRDefault="00C42AAE">
            <w:pPr>
              <w:pStyle w:val="a5"/>
              <w:ind w:firstLine="0"/>
              <w:jc w:val="center"/>
            </w:pPr>
            <w:r>
              <w:t>б</w:t>
            </w:r>
          </w:p>
        </w:tc>
        <w:tc>
          <w:tcPr>
            <w:tcW w:w="821" w:type="dxa"/>
            <w:shd w:val="clear" w:color="auto" w:fill="auto"/>
            <w:vAlign w:val="center"/>
          </w:tcPr>
          <w:p w:rsidR="002E466C" w:rsidRDefault="00C42AAE">
            <w:pPr>
              <w:pStyle w:val="a5"/>
              <w:ind w:firstLine="280"/>
            </w:pPr>
            <w:r>
              <w:t>22</w:t>
            </w:r>
          </w:p>
        </w:tc>
        <w:tc>
          <w:tcPr>
            <w:tcW w:w="667" w:type="dxa"/>
            <w:shd w:val="clear" w:color="auto" w:fill="auto"/>
            <w:vAlign w:val="center"/>
          </w:tcPr>
          <w:p w:rsidR="002E466C" w:rsidRDefault="00C42AAE">
            <w:pPr>
              <w:pStyle w:val="a5"/>
              <w:ind w:firstLine="260"/>
            </w:pPr>
            <w:r>
              <w:t>а</w:t>
            </w:r>
          </w:p>
        </w:tc>
        <w:tc>
          <w:tcPr>
            <w:tcW w:w="682" w:type="dxa"/>
            <w:shd w:val="clear" w:color="auto" w:fill="auto"/>
            <w:vAlign w:val="center"/>
          </w:tcPr>
          <w:p w:rsidR="002E466C" w:rsidRDefault="00C42AAE">
            <w:pPr>
              <w:pStyle w:val="a5"/>
              <w:ind w:firstLine="260"/>
            </w:pPr>
            <w:r>
              <w:t>б</w:t>
            </w:r>
          </w:p>
        </w:tc>
        <w:tc>
          <w:tcPr>
            <w:tcW w:w="821" w:type="dxa"/>
            <w:shd w:val="clear" w:color="auto" w:fill="auto"/>
            <w:vAlign w:val="center"/>
          </w:tcPr>
          <w:p w:rsidR="002E466C" w:rsidRDefault="00C42AAE">
            <w:pPr>
              <w:pStyle w:val="a5"/>
              <w:ind w:firstLine="280"/>
            </w:pPr>
            <w:r>
              <w:t>27</w:t>
            </w:r>
          </w:p>
        </w:tc>
        <w:tc>
          <w:tcPr>
            <w:tcW w:w="662" w:type="dxa"/>
            <w:shd w:val="clear" w:color="auto" w:fill="auto"/>
            <w:vAlign w:val="center"/>
          </w:tcPr>
          <w:p w:rsidR="002E466C" w:rsidRDefault="00C42AAE">
            <w:pPr>
              <w:pStyle w:val="a5"/>
              <w:ind w:firstLine="260"/>
            </w:pPr>
            <w:r>
              <w:t>а</w:t>
            </w:r>
          </w:p>
        </w:tc>
        <w:tc>
          <w:tcPr>
            <w:tcW w:w="427" w:type="dxa"/>
            <w:shd w:val="clear" w:color="auto" w:fill="auto"/>
            <w:vAlign w:val="center"/>
          </w:tcPr>
          <w:p w:rsidR="002E466C" w:rsidRDefault="00C42AAE">
            <w:pPr>
              <w:pStyle w:val="a5"/>
              <w:ind w:firstLine="260"/>
              <w:jc w:val="both"/>
            </w:pPr>
            <w:r>
              <w:t>б</w:t>
            </w:r>
          </w:p>
        </w:tc>
      </w:tr>
      <w:tr w:rsidR="002E466C">
        <w:trPr>
          <w:trHeight w:hRule="exact" w:val="696"/>
        </w:trPr>
        <w:tc>
          <w:tcPr>
            <w:tcW w:w="427" w:type="dxa"/>
            <w:shd w:val="clear" w:color="auto" w:fill="auto"/>
            <w:vAlign w:val="center"/>
          </w:tcPr>
          <w:p w:rsidR="002E466C" w:rsidRDefault="00C42AAE">
            <w:pPr>
              <w:pStyle w:val="a5"/>
              <w:ind w:firstLine="0"/>
              <w:jc w:val="both"/>
            </w:pPr>
            <w:r>
              <w:t>3</w:t>
            </w:r>
          </w:p>
        </w:tc>
        <w:tc>
          <w:tcPr>
            <w:tcW w:w="677" w:type="dxa"/>
            <w:shd w:val="clear" w:color="auto" w:fill="auto"/>
            <w:vAlign w:val="center"/>
          </w:tcPr>
          <w:p w:rsidR="002E466C" w:rsidRDefault="00C42AAE">
            <w:pPr>
              <w:pStyle w:val="a5"/>
              <w:ind w:firstLine="260"/>
            </w:pPr>
            <w:r>
              <w:t>а</w:t>
            </w:r>
          </w:p>
        </w:tc>
        <w:tc>
          <w:tcPr>
            <w:tcW w:w="677" w:type="dxa"/>
            <w:shd w:val="clear" w:color="auto" w:fill="auto"/>
            <w:vAlign w:val="center"/>
          </w:tcPr>
          <w:p w:rsidR="002E466C" w:rsidRDefault="00C42AAE">
            <w:pPr>
              <w:pStyle w:val="a5"/>
              <w:ind w:firstLine="0"/>
              <w:jc w:val="center"/>
            </w:pPr>
            <w:r>
              <w:t>б</w:t>
            </w:r>
          </w:p>
        </w:tc>
        <w:tc>
          <w:tcPr>
            <w:tcW w:w="806" w:type="dxa"/>
            <w:shd w:val="clear" w:color="auto" w:fill="auto"/>
            <w:vAlign w:val="center"/>
          </w:tcPr>
          <w:p w:rsidR="002E466C" w:rsidRDefault="00C42AAE">
            <w:pPr>
              <w:pStyle w:val="a5"/>
              <w:ind w:firstLine="260"/>
            </w:pPr>
            <w:r>
              <w:t>8</w:t>
            </w:r>
          </w:p>
        </w:tc>
        <w:tc>
          <w:tcPr>
            <w:tcW w:w="686" w:type="dxa"/>
            <w:shd w:val="clear" w:color="auto" w:fill="auto"/>
            <w:vAlign w:val="center"/>
          </w:tcPr>
          <w:p w:rsidR="002E466C" w:rsidRDefault="00C42AAE">
            <w:pPr>
              <w:pStyle w:val="a5"/>
              <w:ind w:firstLine="280"/>
            </w:pPr>
            <w:r>
              <w:t>а</w:t>
            </w:r>
          </w:p>
        </w:tc>
        <w:tc>
          <w:tcPr>
            <w:tcW w:w="691" w:type="dxa"/>
            <w:shd w:val="clear" w:color="auto" w:fill="auto"/>
            <w:vAlign w:val="center"/>
          </w:tcPr>
          <w:p w:rsidR="002E466C" w:rsidRDefault="00C42AAE">
            <w:pPr>
              <w:pStyle w:val="a5"/>
              <w:ind w:firstLine="260"/>
            </w:pPr>
            <w:r>
              <w:t>б</w:t>
            </w:r>
          </w:p>
        </w:tc>
        <w:tc>
          <w:tcPr>
            <w:tcW w:w="806" w:type="dxa"/>
            <w:shd w:val="clear" w:color="auto" w:fill="auto"/>
            <w:vAlign w:val="center"/>
          </w:tcPr>
          <w:p w:rsidR="002E466C" w:rsidRDefault="00C42AAE">
            <w:pPr>
              <w:pStyle w:val="a5"/>
              <w:ind w:firstLine="260"/>
            </w:pPr>
            <w:r>
              <w:t>13</w:t>
            </w:r>
          </w:p>
        </w:tc>
        <w:tc>
          <w:tcPr>
            <w:tcW w:w="672" w:type="dxa"/>
            <w:shd w:val="clear" w:color="auto" w:fill="auto"/>
            <w:vAlign w:val="center"/>
          </w:tcPr>
          <w:p w:rsidR="002E466C" w:rsidRDefault="00C42AAE">
            <w:pPr>
              <w:pStyle w:val="a5"/>
              <w:ind w:firstLine="260"/>
            </w:pPr>
            <w:r>
              <w:t>а</w:t>
            </w:r>
          </w:p>
        </w:tc>
        <w:tc>
          <w:tcPr>
            <w:tcW w:w="686" w:type="dxa"/>
            <w:shd w:val="clear" w:color="auto" w:fill="auto"/>
            <w:vAlign w:val="center"/>
          </w:tcPr>
          <w:p w:rsidR="002E466C" w:rsidRDefault="00C42AAE">
            <w:pPr>
              <w:pStyle w:val="a5"/>
              <w:ind w:firstLine="260"/>
            </w:pPr>
            <w:r>
              <w:t>б</w:t>
            </w:r>
          </w:p>
        </w:tc>
        <w:tc>
          <w:tcPr>
            <w:tcW w:w="811" w:type="dxa"/>
            <w:shd w:val="clear" w:color="auto" w:fill="auto"/>
            <w:vAlign w:val="center"/>
          </w:tcPr>
          <w:p w:rsidR="002E466C" w:rsidRDefault="00C42AAE">
            <w:pPr>
              <w:pStyle w:val="a5"/>
              <w:ind w:firstLine="260"/>
              <w:jc w:val="both"/>
            </w:pPr>
            <w:r>
              <w:t>18</w:t>
            </w:r>
          </w:p>
        </w:tc>
        <w:tc>
          <w:tcPr>
            <w:tcW w:w="667" w:type="dxa"/>
            <w:shd w:val="clear" w:color="auto" w:fill="auto"/>
            <w:vAlign w:val="center"/>
          </w:tcPr>
          <w:p w:rsidR="002E466C" w:rsidRDefault="00C42AAE">
            <w:pPr>
              <w:pStyle w:val="a5"/>
              <w:ind w:firstLine="260"/>
            </w:pPr>
            <w:r>
              <w:t>а</w:t>
            </w:r>
          </w:p>
        </w:tc>
        <w:tc>
          <w:tcPr>
            <w:tcW w:w="686" w:type="dxa"/>
            <w:shd w:val="clear" w:color="auto" w:fill="auto"/>
            <w:vAlign w:val="center"/>
          </w:tcPr>
          <w:p w:rsidR="002E466C" w:rsidRDefault="00C42AAE">
            <w:pPr>
              <w:pStyle w:val="a5"/>
              <w:ind w:firstLine="0"/>
              <w:jc w:val="center"/>
            </w:pPr>
            <w:r>
              <w:t>б</w:t>
            </w:r>
          </w:p>
        </w:tc>
        <w:tc>
          <w:tcPr>
            <w:tcW w:w="821" w:type="dxa"/>
            <w:shd w:val="clear" w:color="auto" w:fill="auto"/>
            <w:vAlign w:val="center"/>
          </w:tcPr>
          <w:p w:rsidR="002E466C" w:rsidRDefault="00C42AAE">
            <w:pPr>
              <w:pStyle w:val="a5"/>
              <w:ind w:firstLine="280"/>
            </w:pPr>
            <w:r>
              <w:t>23</w:t>
            </w:r>
          </w:p>
        </w:tc>
        <w:tc>
          <w:tcPr>
            <w:tcW w:w="667" w:type="dxa"/>
            <w:shd w:val="clear" w:color="auto" w:fill="auto"/>
            <w:vAlign w:val="center"/>
          </w:tcPr>
          <w:p w:rsidR="002E466C" w:rsidRDefault="00C42AAE">
            <w:pPr>
              <w:pStyle w:val="a5"/>
              <w:ind w:firstLine="260"/>
            </w:pPr>
            <w:r>
              <w:t>а</w:t>
            </w:r>
          </w:p>
        </w:tc>
        <w:tc>
          <w:tcPr>
            <w:tcW w:w="682" w:type="dxa"/>
            <w:shd w:val="clear" w:color="auto" w:fill="auto"/>
            <w:vAlign w:val="center"/>
          </w:tcPr>
          <w:p w:rsidR="002E466C" w:rsidRDefault="00C42AAE">
            <w:pPr>
              <w:pStyle w:val="a5"/>
              <w:ind w:firstLine="260"/>
            </w:pPr>
            <w:r>
              <w:t>б</w:t>
            </w:r>
          </w:p>
        </w:tc>
        <w:tc>
          <w:tcPr>
            <w:tcW w:w="821" w:type="dxa"/>
            <w:shd w:val="clear" w:color="auto" w:fill="auto"/>
            <w:vAlign w:val="center"/>
          </w:tcPr>
          <w:p w:rsidR="002E466C" w:rsidRDefault="00C42AAE">
            <w:pPr>
              <w:pStyle w:val="a5"/>
              <w:ind w:firstLine="280"/>
            </w:pPr>
            <w:r>
              <w:t>28</w:t>
            </w:r>
          </w:p>
        </w:tc>
        <w:tc>
          <w:tcPr>
            <w:tcW w:w="662" w:type="dxa"/>
            <w:shd w:val="clear" w:color="auto" w:fill="auto"/>
            <w:vAlign w:val="center"/>
          </w:tcPr>
          <w:p w:rsidR="002E466C" w:rsidRDefault="00C42AAE">
            <w:pPr>
              <w:pStyle w:val="a5"/>
              <w:ind w:firstLine="260"/>
            </w:pPr>
            <w:r>
              <w:t>а</w:t>
            </w:r>
          </w:p>
        </w:tc>
        <w:tc>
          <w:tcPr>
            <w:tcW w:w="427" w:type="dxa"/>
            <w:shd w:val="clear" w:color="auto" w:fill="auto"/>
            <w:vAlign w:val="center"/>
          </w:tcPr>
          <w:p w:rsidR="002E466C" w:rsidRDefault="00C42AAE">
            <w:pPr>
              <w:pStyle w:val="a5"/>
              <w:ind w:firstLine="260"/>
              <w:jc w:val="both"/>
            </w:pPr>
            <w:r>
              <w:t>б</w:t>
            </w:r>
          </w:p>
        </w:tc>
      </w:tr>
      <w:tr w:rsidR="002E466C">
        <w:trPr>
          <w:trHeight w:hRule="exact" w:val="696"/>
        </w:trPr>
        <w:tc>
          <w:tcPr>
            <w:tcW w:w="427" w:type="dxa"/>
            <w:shd w:val="clear" w:color="auto" w:fill="auto"/>
            <w:vAlign w:val="center"/>
          </w:tcPr>
          <w:p w:rsidR="002E466C" w:rsidRDefault="00C42AAE">
            <w:pPr>
              <w:pStyle w:val="a5"/>
              <w:ind w:firstLine="0"/>
              <w:jc w:val="both"/>
            </w:pPr>
            <w:r>
              <w:t>4</w:t>
            </w:r>
          </w:p>
        </w:tc>
        <w:tc>
          <w:tcPr>
            <w:tcW w:w="677" w:type="dxa"/>
            <w:shd w:val="clear" w:color="auto" w:fill="auto"/>
            <w:vAlign w:val="center"/>
          </w:tcPr>
          <w:p w:rsidR="002E466C" w:rsidRDefault="00C42AAE">
            <w:pPr>
              <w:pStyle w:val="a5"/>
              <w:ind w:firstLine="260"/>
            </w:pPr>
            <w:r>
              <w:t>а</w:t>
            </w:r>
          </w:p>
        </w:tc>
        <w:tc>
          <w:tcPr>
            <w:tcW w:w="677" w:type="dxa"/>
            <w:shd w:val="clear" w:color="auto" w:fill="auto"/>
            <w:vAlign w:val="center"/>
          </w:tcPr>
          <w:p w:rsidR="002E466C" w:rsidRDefault="00C42AAE">
            <w:pPr>
              <w:pStyle w:val="a5"/>
              <w:ind w:firstLine="0"/>
              <w:jc w:val="center"/>
            </w:pPr>
            <w:r>
              <w:t>б</w:t>
            </w:r>
          </w:p>
        </w:tc>
        <w:tc>
          <w:tcPr>
            <w:tcW w:w="806" w:type="dxa"/>
            <w:shd w:val="clear" w:color="auto" w:fill="auto"/>
            <w:vAlign w:val="center"/>
          </w:tcPr>
          <w:p w:rsidR="002E466C" w:rsidRDefault="00C42AAE">
            <w:pPr>
              <w:pStyle w:val="a5"/>
              <w:ind w:firstLine="260"/>
            </w:pPr>
            <w:r>
              <w:t>9</w:t>
            </w:r>
          </w:p>
        </w:tc>
        <w:tc>
          <w:tcPr>
            <w:tcW w:w="686" w:type="dxa"/>
            <w:shd w:val="clear" w:color="auto" w:fill="auto"/>
            <w:vAlign w:val="center"/>
          </w:tcPr>
          <w:p w:rsidR="002E466C" w:rsidRDefault="00C42AAE">
            <w:pPr>
              <w:pStyle w:val="a5"/>
              <w:ind w:firstLine="280"/>
            </w:pPr>
            <w:r>
              <w:t>а</w:t>
            </w:r>
          </w:p>
        </w:tc>
        <w:tc>
          <w:tcPr>
            <w:tcW w:w="691" w:type="dxa"/>
            <w:shd w:val="clear" w:color="auto" w:fill="auto"/>
            <w:vAlign w:val="center"/>
          </w:tcPr>
          <w:p w:rsidR="002E466C" w:rsidRDefault="00C42AAE">
            <w:pPr>
              <w:pStyle w:val="a5"/>
              <w:ind w:firstLine="260"/>
            </w:pPr>
            <w:r>
              <w:t>б</w:t>
            </w:r>
          </w:p>
        </w:tc>
        <w:tc>
          <w:tcPr>
            <w:tcW w:w="806" w:type="dxa"/>
            <w:shd w:val="clear" w:color="auto" w:fill="auto"/>
            <w:vAlign w:val="center"/>
          </w:tcPr>
          <w:p w:rsidR="002E466C" w:rsidRDefault="00C42AAE">
            <w:pPr>
              <w:pStyle w:val="a5"/>
              <w:ind w:firstLine="260"/>
            </w:pPr>
            <w:r>
              <w:t>14</w:t>
            </w:r>
          </w:p>
        </w:tc>
        <w:tc>
          <w:tcPr>
            <w:tcW w:w="672" w:type="dxa"/>
            <w:shd w:val="clear" w:color="auto" w:fill="auto"/>
            <w:vAlign w:val="center"/>
          </w:tcPr>
          <w:p w:rsidR="002E466C" w:rsidRDefault="00C42AAE">
            <w:pPr>
              <w:pStyle w:val="a5"/>
              <w:ind w:firstLine="260"/>
            </w:pPr>
            <w:r>
              <w:t>а</w:t>
            </w:r>
          </w:p>
        </w:tc>
        <w:tc>
          <w:tcPr>
            <w:tcW w:w="686" w:type="dxa"/>
            <w:shd w:val="clear" w:color="auto" w:fill="auto"/>
            <w:vAlign w:val="center"/>
          </w:tcPr>
          <w:p w:rsidR="002E466C" w:rsidRDefault="00C42AAE">
            <w:pPr>
              <w:pStyle w:val="a5"/>
              <w:ind w:firstLine="260"/>
            </w:pPr>
            <w:r>
              <w:t>б</w:t>
            </w:r>
          </w:p>
        </w:tc>
        <w:tc>
          <w:tcPr>
            <w:tcW w:w="811" w:type="dxa"/>
            <w:shd w:val="clear" w:color="auto" w:fill="auto"/>
            <w:vAlign w:val="center"/>
          </w:tcPr>
          <w:p w:rsidR="002E466C" w:rsidRDefault="00C42AAE">
            <w:pPr>
              <w:pStyle w:val="a5"/>
              <w:ind w:firstLine="260"/>
              <w:jc w:val="both"/>
            </w:pPr>
            <w:r>
              <w:t>19</w:t>
            </w:r>
          </w:p>
        </w:tc>
        <w:tc>
          <w:tcPr>
            <w:tcW w:w="667" w:type="dxa"/>
            <w:shd w:val="clear" w:color="auto" w:fill="auto"/>
            <w:vAlign w:val="center"/>
          </w:tcPr>
          <w:p w:rsidR="002E466C" w:rsidRDefault="00C42AAE">
            <w:pPr>
              <w:pStyle w:val="a5"/>
              <w:ind w:firstLine="260"/>
            </w:pPr>
            <w:r>
              <w:t>а</w:t>
            </w:r>
          </w:p>
        </w:tc>
        <w:tc>
          <w:tcPr>
            <w:tcW w:w="686" w:type="dxa"/>
            <w:shd w:val="clear" w:color="auto" w:fill="auto"/>
            <w:vAlign w:val="center"/>
          </w:tcPr>
          <w:p w:rsidR="002E466C" w:rsidRDefault="00C42AAE">
            <w:pPr>
              <w:pStyle w:val="a5"/>
              <w:ind w:firstLine="0"/>
              <w:jc w:val="center"/>
            </w:pPr>
            <w:r>
              <w:t>б</w:t>
            </w:r>
          </w:p>
        </w:tc>
        <w:tc>
          <w:tcPr>
            <w:tcW w:w="821" w:type="dxa"/>
            <w:shd w:val="clear" w:color="auto" w:fill="auto"/>
            <w:vAlign w:val="center"/>
          </w:tcPr>
          <w:p w:rsidR="002E466C" w:rsidRDefault="00C42AAE">
            <w:pPr>
              <w:pStyle w:val="a5"/>
              <w:ind w:firstLine="280"/>
            </w:pPr>
            <w:r>
              <w:t>24</w:t>
            </w:r>
          </w:p>
        </w:tc>
        <w:tc>
          <w:tcPr>
            <w:tcW w:w="667" w:type="dxa"/>
            <w:shd w:val="clear" w:color="auto" w:fill="auto"/>
            <w:vAlign w:val="center"/>
          </w:tcPr>
          <w:p w:rsidR="002E466C" w:rsidRDefault="00C42AAE">
            <w:pPr>
              <w:pStyle w:val="a5"/>
              <w:ind w:firstLine="260"/>
            </w:pPr>
            <w:r>
              <w:t>а</w:t>
            </w:r>
          </w:p>
        </w:tc>
        <w:tc>
          <w:tcPr>
            <w:tcW w:w="682" w:type="dxa"/>
            <w:shd w:val="clear" w:color="auto" w:fill="auto"/>
            <w:vAlign w:val="center"/>
          </w:tcPr>
          <w:p w:rsidR="002E466C" w:rsidRDefault="00C42AAE">
            <w:pPr>
              <w:pStyle w:val="a5"/>
              <w:ind w:firstLine="260"/>
            </w:pPr>
            <w:r>
              <w:t>б</w:t>
            </w:r>
          </w:p>
        </w:tc>
        <w:tc>
          <w:tcPr>
            <w:tcW w:w="821" w:type="dxa"/>
            <w:shd w:val="clear" w:color="auto" w:fill="auto"/>
            <w:vAlign w:val="center"/>
          </w:tcPr>
          <w:p w:rsidR="002E466C" w:rsidRDefault="00C42AAE">
            <w:pPr>
              <w:pStyle w:val="a5"/>
              <w:ind w:firstLine="280"/>
            </w:pPr>
            <w:r>
              <w:t>29</w:t>
            </w:r>
          </w:p>
        </w:tc>
        <w:tc>
          <w:tcPr>
            <w:tcW w:w="662" w:type="dxa"/>
            <w:shd w:val="clear" w:color="auto" w:fill="auto"/>
            <w:vAlign w:val="center"/>
          </w:tcPr>
          <w:p w:rsidR="002E466C" w:rsidRDefault="00C42AAE">
            <w:pPr>
              <w:pStyle w:val="a5"/>
              <w:ind w:firstLine="260"/>
            </w:pPr>
            <w:r>
              <w:t>а</w:t>
            </w:r>
          </w:p>
        </w:tc>
        <w:tc>
          <w:tcPr>
            <w:tcW w:w="427" w:type="dxa"/>
            <w:shd w:val="clear" w:color="auto" w:fill="auto"/>
            <w:vAlign w:val="center"/>
          </w:tcPr>
          <w:p w:rsidR="002E466C" w:rsidRDefault="00C42AAE">
            <w:pPr>
              <w:pStyle w:val="a5"/>
              <w:ind w:firstLine="260"/>
              <w:jc w:val="both"/>
            </w:pPr>
            <w:r>
              <w:t>б</w:t>
            </w:r>
          </w:p>
        </w:tc>
      </w:tr>
      <w:tr w:rsidR="002E466C">
        <w:trPr>
          <w:trHeight w:hRule="exact" w:val="480"/>
        </w:trPr>
        <w:tc>
          <w:tcPr>
            <w:tcW w:w="427" w:type="dxa"/>
            <w:shd w:val="clear" w:color="auto" w:fill="auto"/>
            <w:vAlign w:val="bottom"/>
          </w:tcPr>
          <w:p w:rsidR="002E466C" w:rsidRDefault="00C42AAE">
            <w:pPr>
              <w:pStyle w:val="a5"/>
              <w:ind w:firstLine="0"/>
              <w:jc w:val="both"/>
            </w:pPr>
            <w:r>
              <w:t>5</w:t>
            </w:r>
          </w:p>
        </w:tc>
        <w:tc>
          <w:tcPr>
            <w:tcW w:w="677" w:type="dxa"/>
            <w:shd w:val="clear" w:color="auto" w:fill="auto"/>
            <w:vAlign w:val="bottom"/>
          </w:tcPr>
          <w:p w:rsidR="002E466C" w:rsidRDefault="00C42AAE">
            <w:pPr>
              <w:pStyle w:val="a5"/>
              <w:ind w:firstLine="260"/>
            </w:pPr>
            <w:r>
              <w:t>а</w:t>
            </w:r>
          </w:p>
        </w:tc>
        <w:tc>
          <w:tcPr>
            <w:tcW w:w="677" w:type="dxa"/>
            <w:shd w:val="clear" w:color="auto" w:fill="auto"/>
            <w:vAlign w:val="bottom"/>
          </w:tcPr>
          <w:p w:rsidR="002E466C" w:rsidRDefault="00C42AAE">
            <w:pPr>
              <w:pStyle w:val="a5"/>
              <w:ind w:firstLine="0"/>
              <w:jc w:val="center"/>
            </w:pPr>
            <w:r>
              <w:t>б</w:t>
            </w:r>
          </w:p>
        </w:tc>
        <w:tc>
          <w:tcPr>
            <w:tcW w:w="806" w:type="dxa"/>
            <w:shd w:val="clear" w:color="auto" w:fill="auto"/>
            <w:vAlign w:val="bottom"/>
          </w:tcPr>
          <w:p w:rsidR="002E466C" w:rsidRDefault="00C42AAE">
            <w:pPr>
              <w:pStyle w:val="a5"/>
              <w:ind w:firstLine="260"/>
            </w:pPr>
            <w:r>
              <w:t>10</w:t>
            </w:r>
          </w:p>
        </w:tc>
        <w:tc>
          <w:tcPr>
            <w:tcW w:w="686" w:type="dxa"/>
            <w:shd w:val="clear" w:color="auto" w:fill="auto"/>
            <w:vAlign w:val="bottom"/>
          </w:tcPr>
          <w:p w:rsidR="002E466C" w:rsidRDefault="00C42AAE">
            <w:pPr>
              <w:pStyle w:val="a5"/>
              <w:ind w:firstLine="280"/>
            </w:pPr>
            <w:r>
              <w:t>а</w:t>
            </w:r>
          </w:p>
        </w:tc>
        <w:tc>
          <w:tcPr>
            <w:tcW w:w="691" w:type="dxa"/>
            <w:shd w:val="clear" w:color="auto" w:fill="auto"/>
            <w:vAlign w:val="bottom"/>
          </w:tcPr>
          <w:p w:rsidR="002E466C" w:rsidRDefault="00C42AAE">
            <w:pPr>
              <w:pStyle w:val="a5"/>
              <w:ind w:firstLine="260"/>
            </w:pPr>
            <w:r>
              <w:t>б</w:t>
            </w:r>
          </w:p>
        </w:tc>
        <w:tc>
          <w:tcPr>
            <w:tcW w:w="806" w:type="dxa"/>
            <w:shd w:val="clear" w:color="auto" w:fill="auto"/>
            <w:vAlign w:val="bottom"/>
          </w:tcPr>
          <w:p w:rsidR="002E466C" w:rsidRDefault="00C42AAE">
            <w:pPr>
              <w:pStyle w:val="a5"/>
              <w:ind w:firstLine="260"/>
            </w:pPr>
            <w:r>
              <w:t>15</w:t>
            </w:r>
          </w:p>
        </w:tc>
        <w:tc>
          <w:tcPr>
            <w:tcW w:w="672" w:type="dxa"/>
            <w:shd w:val="clear" w:color="auto" w:fill="auto"/>
            <w:vAlign w:val="bottom"/>
          </w:tcPr>
          <w:p w:rsidR="002E466C" w:rsidRDefault="00C42AAE">
            <w:pPr>
              <w:pStyle w:val="a5"/>
              <w:ind w:firstLine="260"/>
            </w:pPr>
            <w:r>
              <w:t>а</w:t>
            </w:r>
          </w:p>
        </w:tc>
        <w:tc>
          <w:tcPr>
            <w:tcW w:w="686" w:type="dxa"/>
            <w:shd w:val="clear" w:color="auto" w:fill="auto"/>
            <w:vAlign w:val="bottom"/>
          </w:tcPr>
          <w:p w:rsidR="002E466C" w:rsidRDefault="00C42AAE">
            <w:pPr>
              <w:pStyle w:val="a5"/>
              <w:ind w:firstLine="260"/>
            </w:pPr>
            <w:r>
              <w:t>б</w:t>
            </w:r>
          </w:p>
        </w:tc>
        <w:tc>
          <w:tcPr>
            <w:tcW w:w="811" w:type="dxa"/>
            <w:shd w:val="clear" w:color="auto" w:fill="auto"/>
            <w:vAlign w:val="bottom"/>
          </w:tcPr>
          <w:p w:rsidR="002E466C" w:rsidRDefault="00C42AAE">
            <w:pPr>
              <w:pStyle w:val="a5"/>
              <w:ind w:firstLine="260"/>
              <w:jc w:val="both"/>
            </w:pPr>
            <w:r>
              <w:t>20</w:t>
            </w:r>
          </w:p>
        </w:tc>
        <w:tc>
          <w:tcPr>
            <w:tcW w:w="667" w:type="dxa"/>
            <w:shd w:val="clear" w:color="auto" w:fill="auto"/>
            <w:vAlign w:val="bottom"/>
          </w:tcPr>
          <w:p w:rsidR="002E466C" w:rsidRDefault="00C42AAE">
            <w:pPr>
              <w:pStyle w:val="a5"/>
              <w:ind w:firstLine="260"/>
            </w:pPr>
            <w:r>
              <w:t>а</w:t>
            </w:r>
          </w:p>
        </w:tc>
        <w:tc>
          <w:tcPr>
            <w:tcW w:w="686" w:type="dxa"/>
            <w:shd w:val="clear" w:color="auto" w:fill="auto"/>
            <w:vAlign w:val="bottom"/>
          </w:tcPr>
          <w:p w:rsidR="002E466C" w:rsidRDefault="00C42AAE">
            <w:pPr>
              <w:pStyle w:val="a5"/>
              <w:ind w:firstLine="0"/>
              <w:jc w:val="center"/>
            </w:pPr>
            <w:r>
              <w:t>б</w:t>
            </w:r>
          </w:p>
        </w:tc>
        <w:tc>
          <w:tcPr>
            <w:tcW w:w="821" w:type="dxa"/>
            <w:shd w:val="clear" w:color="auto" w:fill="auto"/>
            <w:vAlign w:val="bottom"/>
          </w:tcPr>
          <w:p w:rsidR="002E466C" w:rsidRDefault="00C42AAE">
            <w:pPr>
              <w:pStyle w:val="a5"/>
              <w:ind w:firstLine="280"/>
            </w:pPr>
            <w:r>
              <w:t>25</w:t>
            </w:r>
          </w:p>
        </w:tc>
        <w:tc>
          <w:tcPr>
            <w:tcW w:w="667" w:type="dxa"/>
            <w:shd w:val="clear" w:color="auto" w:fill="auto"/>
            <w:vAlign w:val="bottom"/>
          </w:tcPr>
          <w:p w:rsidR="002E466C" w:rsidRDefault="00C42AAE">
            <w:pPr>
              <w:pStyle w:val="a5"/>
              <w:ind w:firstLine="260"/>
            </w:pPr>
            <w:r>
              <w:t>а</w:t>
            </w:r>
          </w:p>
        </w:tc>
        <w:tc>
          <w:tcPr>
            <w:tcW w:w="682" w:type="dxa"/>
            <w:shd w:val="clear" w:color="auto" w:fill="auto"/>
            <w:vAlign w:val="bottom"/>
          </w:tcPr>
          <w:p w:rsidR="002E466C" w:rsidRDefault="00C42AAE">
            <w:pPr>
              <w:pStyle w:val="a5"/>
              <w:ind w:firstLine="260"/>
            </w:pPr>
            <w:r>
              <w:t>б</w:t>
            </w:r>
          </w:p>
        </w:tc>
        <w:tc>
          <w:tcPr>
            <w:tcW w:w="821" w:type="dxa"/>
            <w:shd w:val="clear" w:color="auto" w:fill="auto"/>
          </w:tcPr>
          <w:p w:rsidR="002E466C" w:rsidRDefault="002E466C">
            <w:pPr>
              <w:rPr>
                <w:sz w:val="10"/>
                <w:szCs w:val="10"/>
              </w:rPr>
            </w:pPr>
          </w:p>
        </w:tc>
        <w:tc>
          <w:tcPr>
            <w:tcW w:w="662" w:type="dxa"/>
            <w:shd w:val="clear" w:color="auto" w:fill="auto"/>
          </w:tcPr>
          <w:p w:rsidR="002E466C" w:rsidRDefault="002E466C">
            <w:pPr>
              <w:rPr>
                <w:sz w:val="10"/>
                <w:szCs w:val="10"/>
              </w:rPr>
            </w:pPr>
          </w:p>
        </w:tc>
        <w:tc>
          <w:tcPr>
            <w:tcW w:w="427" w:type="dxa"/>
            <w:shd w:val="clear" w:color="auto" w:fill="auto"/>
          </w:tcPr>
          <w:p w:rsidR="002E466C" w:rsidRDefault="002E466C">
            <w:pPr>
              <w:rPr>
                <w:sz w:val="10"/>
                <w:szCs w:val="10"/>
              </w:rPr>
            </w:pPr>
          </w:p>
        </w:tc>
      </w:tr>
    </w:tbl>
    <w:p w:rsidR="002E466C" w:rsidRDefault="002E466C">
      <w:pPr>
        <w:spacing w:after="239" w:line="1" w:lineRule="exact"/>
      </w:pPr>
    </w:p>
    <w:p w:rsidR="002E466C" w:rsidRDefault="00C42AAE">
      <w:pPr>
        <w:pStyle w:val="11"/>
        <w:ind w:firstLine="0"/>
        <w:jc w:val="both"/>
      </w:pPr>
      <w:r>
        <w:t>Обработка результатов.</w:t>
      </w:r>
    </w:p>
    <w:p w:rsidR="002E466C" w:rsidRDefault="00C42AAE">
      <w:pPr>
        <w:pStyle w:val="11"/>
        <w:ind w:firstLine="0"/>
        <w:jc w:val="both"/>
      </w:pPr>
      <w:r>
        <w:t>Используются два трафарета, соответствующие бланку для ответов, с вырезанными в соответствующих местах окошечками.</w:t>
      </w:r>
    </w:p>
    <w:p w:rsidR="002E466C" w:rsidRDefault="00C42AAE">
      <w:pPr>
        <w:pStyle w:val="11"/>
        <w:ind w:firstLine="0"/>
      </w:pPr>
      <w:r>
        <w:t>Утверждения на экстернальность соответствуют пунктам опросника 2а, 36,46,56, 6а, 7а, 9а, 106,116,126,136,156, 16а, 17а, 18а, 20а, 21а, 226, 23а, 25а, 266, 286, 29а.</w:t>
      </w:r>
    </w:p>
    <w:p w:rsidR="002E466C" w:rsidRDefault="00C42AAE">
      <w:pPr>
        <w:pStyle w:val="11"/>
        <w:ind w:firstLine="0"/>
      </w:pPr>
      <w:r>
        <w:t>Утверждения на интернальность соответствуют пунктам 26, За, 4а, 5а, 66, 76, 96, 10а, 11а, 12а, 13а, 15а, 166, 176, 186, 206, 216, 22а, 236, 256, 26а, 28а, 296.</w:t>
      </w:r>
    </w:p>
    <w:p w:rsidR="002E466C" w:rsidRDefault="00C42AAE">
      <w:pPr>
        <w:pStyle w:val="11"/>
        <w:ind w:firstLine="0"/>
      </w:pPr>
      <w:r>
        <w:t>Согласие с любым утверждением оценивается в 1 балл. Суммы баллов подсчитываются по количеству обведенных кружочками букв «а» и «б», появившихся в окошечках соответствующего трафарета при накладывании его на бланк для ответов (строчки и колонки трафаретов и бланка должны строго совпадать). Максимальные суммы по интерналыюсти и экстернальности равны 23, поскольку 6 утверждений являются фоновыми.</w:t>
      </w:r>
    </w:p>
    <w:p w:rsidR="002E466C" w:rsidRDefault="00C42AAE">
      <w:pPr>
        <w:pStyle w:val="11"/>
        <w:spacing w:after="120"/>
        <w:ind w:firstLine="0"/>
        <w:sectPr w:rsidR="002E466C">
          <w:pgSz w:w="16840" w:h="11900" w:orient="landscape"/>
          <w:pgMar w:top="676" w:right="1057" w:bottom="1126" w:left="885" w:header="248" w:footer="698" w:gutter="0"/>
          <w:cols w:space="720"/>
          <w:docGrid w:linePitch="360"/>
        </w:sectPr>
      </w:pPr>
      <w:r>
        <w:rPr>
          <w:b/>
          <w:bCs/>
        </w:rPr>
        <w:t>Выводы</w:t>
      </w:r>
      <w:r>
        <w:t>. О соответствующей направленности локуса контроля испытуемого следует судить по относительному превышению суммарных баллов показателей интернальности или экстернальности.</w:t>
      </w:r>
    </w:p>
    <w:p w:rsidR="002E466C" w:rsidRDefault="00C42AAE">
      <w:pPr>
        <w:pStyle w:val="20"/>
        <w:ind w:left="9460"/>
      </w:pPr>
      <w:r>
        <w:lastRenderedPageBreak/>
        <w:t>МКОУ «Пельгорская</w:t>
      </w:r>
      <w:r>
        <w:rPr>
          <w:lang w:val="en-US"/>
        </w:rPr>
        <w:t xml:space="preserve"> ООШ</w:t>
      </w:r>
      <w:r>
        <w:t>»</w:t>
      </w:r>
      <w:bookmarkStart w:id="57" w:name="_GoBack"/>
      <w:bookmarkEnd w:id="57"/>
    </w:p>
    <w:sectPr w:rsidR="002E466C" w:rsidSect="002E466C">
      <w:pgSz w:w="16840" w:h="11900" w:orient="landscape"/>
      <w:pgMar w:top="10931" w:right="1182" w:bottom="472" w:left="1105" w:header="10503" w:footer="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064" w:rsidRDefault="005C4064"/>
  </w:endnote>
  <w:endnote w:type="continuationSeparator" w:id="1">
    <w:p w:rsidR="005C4064" w:rsidRDefault="005C40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5E682C">
    <w:pPr>
      <w:spacing w:line="1" w:lineRule="exact"/>
    </w:pPr>
    <w:r>
      <w:pict>
        <v:shapetype id="_x0000_t202" coordsize="21600,21600" o:spt="202" path="m,l,21600r21600,l21600,xe">
          <v:stroke joinstyle="miter"/>
          <v:path gradientshapeok="t" o:connecttype="rect"/>
        </v:shapetype>
        <v:shape id="Shape 3" o:spid="_x0000_s2057" type="#_x0000_t202" style="position:absolute;margin-left:302.1pt;margin-top:768.35pt;width:5.05pt;height:7.45pt;z-index:-251662848;mso-wrap-style:none;mso-position-horizontal-relative:page;mso-position-vertical-relative:page" o:gfxdata="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sDRqY2AAA&#10;AA0BAAAPAAAAAAAAAAEAIAAAACIAAABkcnMvZG93bnJldi54bWxQSwECFAAUAAAACACHTuJAzLQO&#10;W6wBAABtAwAADgAAAAAAAAABACAAAAAnAQAAZHJzL2Uyb0RvYy54bWxQSwUGAAAAAAYABgBZAQAA&#10;RQUAAAAA&#10;" filled="f" stroked="f">
          <v:textbox style="mso-fit-shape-to-text:t" inset="0,0,0,0">
            <w:txbxContent>
              <w:p w:rsidR="002E466C" w:rsidRDefault="005E682C">
                <w:pPr>
                  <w:pStyle w:val="22"/>
                  <w:rPr>
                    <w:sz w:val="22"/>
                    <w:szCs w:val="22"/>
                  </w:rPr>
                </w:pPr>
                <w:r w:rsidRPr="005E682C">
                  <w:fldChar w:fldCharType="begin"/>
                </w:r>
                <w:r w:rsidR="00C42AAE">
                  <w:instrText xml:space="preserve"> PAGE \* MERGEFORMAT </w:instrText>
                </w:r>
                <w:r w:rsidRPr="005E682C">
                  <w:fldChar w:fldCharType="separate"/>
                </w:r>
                <w:r w:rsidR="0054059B" w:rsidRPr="0054059B">
                  <w:rPr>
                    <w:noProof/>
                    <w:sz w:val="22"/>
                    <w:szCs w:val="22"/>
                  </w:rPr>
                  <w:t>9</w:t>
                </w:r>
                <w:r>
                  <w:rPr>
                    <w:sz w:val="22"/>
                    <w:szCs w:val="22"/>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2E466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5E682C">
    <w:pPr>
      <w:spacing w:line="1" w:lineRule="exact"/>
    </w:pPr>
    <w:r>
      <w:pict>
        <v:shapetype id="_x0000_t202" coordsize="21600,21600" o:spt="202" path="m,l,21600r21600,l21600,xe">
          <v:stroke joinstyle="miter"/>
          <v:path gradientshapeok="t" o:connecttype="rect"/>
        </v:shapetype>
        <v:shape id="Shape 130" o:spid="_x0000_s2049" type="#_x0000_t202" style="position:absolute;margin-left:296.65pt;margin-top:779.85pt;width:10.55pt;height:7.7pt;z-index:-251654656;mso-wrap-style:none;mso-position-horizontal-relative:page;mso-position-vertical-relative:page" o:gfxdata="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ebcSjZ&#10;AAAADQEAAA8AAAAAAAAAAQAgAAAAIgAAAGRycy9kb3ducmV2LnhtbFBLAQIUABQAAAAIAIdO4kCD&#10;ry6+rQEAAHIDAAAOAAAAAAAAAAEAIAAAACgBAABkcnMvZTJvRG9jLnhtbFBLBQYAAAAABgAGAFkB&#10;AABHBQAAAAA=&#10;" filled="f" stroked="f">
          <v:textbox style="mso-fit-shape-to-text:t" inset="0,0,0,0">
            <w:txbxContent>
              <w:p w:rsidR="002E466C" w:rsidRDefault="005E682C">
                <w:pPr>
                  <w:pStyle w:val="ab"/>
                </w:pPr>
                <w:r>
                  <w:fldChar w:fldCharType="begin"/>
                </w:r>
                <w:r w:rsidR="00C42AAE">
                  <w:instrText xml:space="preserve"> PAGE \* MERGEFORMAT </w:instrText>
                </w:r>
                <w:r>
                  <w:fldChar w:fldCharType="separate"/>
                </w:r>
                <w:r w:rsidR="0054059B">
                  <w:rPr>
                    <w:noProof/>
                  </w:rPr>
                  <w:t>44</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2E466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2E466C">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5E682C">
    <w:pPr>
      <w:spacing w:line="1" w:lineRule="exact"/>
    </w:pPr>
    <w:r>
      <w:pict>
        <v:shapetype id="_x0000_t202" coordsize="21600,21600" o:spt="202" path="m,l,21600r21600,l21600,xe">
          <v:stroke joinstyle="miter"/>
          <v:path gradientshapeok="t" o:connecttype="rect"/>
        </v:shapetype>
        <v:shape id="Shape 9" o:spid="_x0000_s2056" type="#_x0000_t202" style="position:absolute;margin-left:281.1pt;margin-top:816.8pt;width:9.35pt;height:7.7pt;z-index:-251661824;mso-wrap-style:none;mso-position-horizontal-relative:page;mso-position-vertical-relative:page" o:gfxdata="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tucWjZ&#10;AAAADQEAAA8AAAAAAAAAAQAgAAAAIgAAAGRycy9kb3ducmV2LnhtbFBLAQIUABQAAAAIAIdO4kD4&#10;DByYrQEAAG4DAAAOAAAAAAAAAAEAIAAAACgBAABkcnMvZTJvRG9jLnhtbFBLBQYAAAAABgAGAFkB&#10;AABHBQAAAAA=&#10;" filled="f" stroked="f">
          <v:textbox style="mso-fit-shape-to-text:t" inset="0,0,0,0">
            <w:txbxContent>
              <w:p w:rsidR="002E466C" w:rsidRDefault="005E682C">
                <w:pPr>
                  <w:pStyle w:val="22"/>
                  <w:rPr>
                    <w:sz w:val="22"/>
                    <w:szCs w:val="22"/>
                  </w:rPr>
                </w:pPr>
                <w:r w:rsidRPr="005E682C">
                  <w:fldChar w:fldCharType="begin"/>
                </w:r>
                <w:r w:rsidR="00C42AAE">
                  <w:instrText xml:space="preserve"> PAGE \* MERGEFORMAT </w:instrText>
                </w:r>
                <w:r w:rsidRPr="005E682C">
                  <w:fldChar w:fldCharType="separate"/>
                </w:r>
                <w:r w:rsidR="0054059B" w:rsidRPr="0054059B">
                  <w:rPr>
                    <w:noProof/>
                    <w:sz w:val="22"/>
                    <w:szCs w:val="22"/>
                  </w:rPr>
                  <w:t>11</w:t>
                </w:r>
                <w:r>
                  <w:rPr>
                    <w:sz w:val="22"/>
                    <w:szCs w:val="22"/>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5E682C">
    <w:pPr>
      <w:spacing w:line="1" w:lineRule="exact"/>
    </w:pPr>
    <w:r>
      <w:pict>
        <v:shapetype id="_x0000_t202" coordsize="21600,21600" o:spt="202" path="m,l,21600r21600,l21600,xe">
          <v:stroke joinstyle="miter"/>
          <v:path gradientshapeok="t" o:connecttype="rect"/>
        </v:shapetype>
        <v:shape id="Shape 11" o:spid="_x0000_s2055" type="#_x0000_t202" style="position:absolute;margin-left:293.7pt;margin-top:834.35pt;width:9.35pt;height:7.45pt;z-index:-251660800;mso-wrap-style:none;mso-position-horizontal-relative:page;mso-position-vertical-relative:page" o:gfxdata="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of5TLXAAAA&#10;DQEAAA8AAAAAAAAAAQAgAAAAIgAAAGRycy9kb3ducmV2LnhtbFBLAQIUABQAAAAIAIdO4kC1zVXX&#10;rAEAAHADAAAOAAAAAAAAAAEAIAAAACYBAABkcnMvZTJvRG9jLnhtbFBLBQYAAAAABgAGAFkBAABE&#10;BQAAAAA=&#10;" filled="f" stroked="f">
          <v:textbox style="mso-fit-shape-to-text:t" inset="0,0,0,0">
            <w:txbxContent>
              <w:p w:rsidR="002E466C" w:rsidRDefault="005E682C">
                <w:pPr>
                  <w:pStyle w:val="22"/>
                  <w:rPr>
                    <w:sz w:val="22"/>
                    <w:szCs w:val="22"/>
                  </w:rPr>
                </w:pPr>
                <w:r w:rsidRPr="005E682C">
                  <w:fldChar w:fldCharType="begin"/>
                </w:r>
                <w:r w:rsidR="00C42AAE">
                  <w:instrText xml:space="preserve"> PAGE \* MERGEFORMAT </w:instrText>
                </w:r>
                <w:r w:rsidRPr="005E682C">
                  <w:fldChar w:fldCharType="separate"/>
                </w:r>
                <w:r w:rsidR="0054059B" w:rsidRPr="0054059B">
                  <w:rPr>
                    <w:noProof/>
                    <w:sz w:val="22"/>
                    <w:szCs w:val="22"/>
                  </w:rPr>
                  <w:t>12</w:t>
                </w:r>
                <w:r>
                  <w:rPr>
                    <w:sz w:val="22"/>
                    <w:szCs w:val="22"/>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5E682C">
    <w:pPr>
      <w:spacing w:line="1" w:lineRule="exact"/>
    </w:pPr>
    <w:r>
      <w:pict>
        <v:shapetype id="_x0000_t202" coordsize="21600,21600" o:spt="202" path="m,l,21600r21600,l21600,xe">
          <v:stroke joinstyle="miter"/>
          <v:path gradientshapeok="t" o:connecttype="rect"/>
        </v:shapetype>
        <v:shape id="Shape 19" o:spid="_x0000_s2054" type="#_x0000_t202" style="position:absolute;margin-left:297.15pt;margin-top:821.55pt;width:8.9pt;height:7.7pt;z-index:-251659776;mso-wrap-style:none;mso-position-horizontal-relative:page;mso-position-vertical-relative:page" o:gfxdata="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WmhXtkA&#10;AAANAQAADwAAAAAAAAABACAAAAAiAAAAZHJzL2Rvd25yZXYueG1sUEsBAhQAFAAAAAgAh07iQBn/&#10;QCSsAQAAcAMAAA4AAAAAAAAAAQAgAAAAKAEAAGRycy9lMm9Eb2MueG1sUEsFBgAAAAAGAAYAWQEA&#10;AEYFAAAAAA==&#10;" filled="f" stroked="f">
          <v:textbox style="mso-fit-shape-to-text:t" inset="0,0,0,0">
            <w:txbxContent>
              <w:p w:rsidR="002E466C" w:rsidRDefault="005E682C">
                <w:pPr>
                  <w:pStyle w:val="22"/>
                  <w:rPr>
                    <w:sz w:val="22"/>
                    <w:szCs w:val="22"/>
                  </w:rPr>
                </w:pPr>
                <w:r w:rsidRPr="005E682C">
                  <w:fldChar w:fldCharType="begin"/>
                </w:r>
                <w:r w:rsidR="00C42AAE">
                  <w:instrText xml:space="preserve"> PAGE \* MERGEFORMAT </w:instrText>
                </w:r>
                <w:r w:rsidRPr="005E682C">
                  <w:fldChar w:fldCharType="separate"/>
                </w:r>
                <w:r w:rsidR="0054059B" w:rsidRPr="0054059B">
                  <w:rPr>
                    <w:noProof/>
                    <w:sz w:val="22"/>
                    <w:szCs w:val="22"/>
                  </w:rPr>
                  <w:t>20</w:t>
                </w:r>
                <w:r>
                  <w:rPr>
                    <w:sz w:val="22"/>
                    <w:szCs w:val="22"/>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5E682C">
    <w:pPr>
      <w:spacing w:line="1" w:lineRule="exact"/>
    </w:pPr>
    <w:r>
      <w:pict>
        <v:shapetype id="_x0000_t202" coordsize="21600,21600" o:spt="202" path="m,l,21600r21600,l21600,xe">
          <v:stroke joinstyle="miter"/>
          <v:path gradientshapeok="t" o:connecttype="rect"/>
        </v:shapetype>
        <v:shape id="Shape 65" o:spid="_x0000_s2053" type="#_x0000_t202" style="position:absolute;margin-left:296.5pt;margin-top:808.85pt;width:10.3pt;height:7.7pt;z-index:-251658752;mso-wrap-style:none;mso-position-horizontal-relative:page;mso-position-vertical-relative:page" o:gfxdata="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B145NgA&#10;AAANAQAADwAAAAAAAAABACAAAAAiAAAAZHJzL2Rvd25yZXYueG1sUEsBAhQAFAAAAAgAh07iQNud&#10;3wutAQAAcAMAAA4AAAAAAAAAAQAgAAAAJwEAAGRycy9lMm9Eb2MueG1sUEsFBgAAAAAGAAYAWQEA&#10;AEYFAAAAAA==&#10;" filled="f" stroked="f">
          <v:textbox style="mso-fit-shape-to-text:t" inset="0,0,0,0">
            <w:txbxContent>
              <w:p w:rsidR="002E466C" w:rsidRDefault="005E682C">
                <w:pPr>
                  <w:pStyle w:val="22"/>
                  <w:rPr>
                    <w:sz w:val="22"/>
                    <w:szCs w:val="22"/>
                  </w:rPr>
                </w:pPr>
                <w:r w:rsidRPr="005E682C">
                  <w:fldChar w:fldCharType="begin"/>
                </w:r>
                <w:r w:rsidR="00C42AAE">
                  <w:instrText xml:space="preserve"> PAGE \* MERGEFORMAT </w:instrText>
                </w:r>
                <w:r w:rsidRPr="005E682C">
                  <w:fldChar w:fldCharType="separate"/>
                </w:r>
                <w:r w:rsidR="0054059B" w:rsidRPr="0054059B">
                  <w:rPr>
                    <w:noProof/>
                    <w:sz w:val="22"/>
                    <w:szCs w:val="22"/>
                  </w:rPr>
                  <w:t>21</w:t>
                </w:r>
                <w:r>
                  <w:rPr>
                    <w:sz w:val="22"/>
                    <w:szCs w:val="22"/>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5E682C">
    <w:pPr>
      <w:spacing w:line="1" w:lineRule="exact"/>
    </w:pPr>
    <w:r>
      <w:pict>
        <v:shapetype id="_x0000_t202" coordsize="21600,21600" o:spt="202" path="m,l,21600r21600,l21600,xe">
          <v:stroke joinstyle="miter"/>
          <v:path gradientshapeok="t" o:connecttype="rect"/>
        </v:shapetype>
        <v:shape id="Shape 87" o:spid="_x0000_s2051" type="#_x0000_t202" style="position:absolute;margin-left:318.2pt;margin-top:777.65pt;width:9.6pt;height:7.45pt;z-index:-251656704;mso-wrap-style:none;mso-position-horizontal-relative:page;mso-position-vertical-relative:page" o:gfxdata="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RX1IB2AAA&#10;AA0BAAAPAAAAAAAAAAEAIAAAACIAAABkcnMvZG93bnJldi54bWxQSwECFAAUAAAACACHTuJAfw3O&#10;oKwBAABwAwAADgAAAAAAAAABACAAAAAnAQAAZHJzL2Uyb0RvYy54bWxQSwUGAAAAAAYABgBZAQAA&#10;RQUAAAAA&#10;" filled="f" stroked="f">
          <v:textbox style="mso-fit-shape-to-text:t" inset="0,0,0,0">
            <w:txbxContent>
              <w:p w:rsidR="002E466C" w:rsidRDefault="005E682C">
                <w:pPr>
                  <w:pStyle w:val="22"/>
                  <w:rPr>
                    <w:sz w:val="22"/>
                    <w:szCs w:val="22"/>
                  </w:rPr>
                </w:pPr>
                <w:r w:rsidRPr="005E682C">
                  <w:fldChar w:fldCharType="begin"/>
                </w:r>
                <w:r w:rsidR="00C42AAE">
                  <w:instrText xml:space="preserve"> PAGE \* MERGEFORMAT </w:instrText>
                </w:r>
                <w:r w:rsidRPr="005E682C">
                  <w:fldChar w:fldCharType="separate"/>
                </w:r>
                <w:r w:rsidR="0054059B" w:rsidRPr="0054059B">
                  <w:rPr>
                    <w:noProof/>
                    <w:sz w:val="22"/>
                    <w:szCs w:val="22"/>
                  </w:rPr>
                  <w:t>23</w:t>
                </w:r>
                <w:r>
                  <w:rPr>
                    <w:sz w:val="22"/>
                    <w:szCs w:val="22"/>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5E682C">
    <w:pPr>
      <w:spacing w:line="1" w:lineRule="exact"/>
    </w:pPr>
    <w:r>
      <w:pict>
        <v:shapetype id="_x0000_t202" coordsize="21600,21600" o:spt="202" path="m,l,21600r21600,l21600,xe">
          <v:stroke joinstyle="miter"/>
          <v:path gradientshapeok="t" o:connecttype="rect"/>
        </v:shapetype>
        <v:shape id="Shape 89" o:spid="_x0000_s2052" type="#_x0000_t202" style="position:absolute;margin-left:292.05pt;margin-top:777.65pt;width:10.55pt;height:7.45pt;z-index:-251657728;mso-wrap-style:none;mso-position-horizontal-relative:page;mso-position-vertical-relative:page" o:gfxdata="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pVNRdgA&#10;AAANAQAADwAAAAAAAAABACAAAAAiAAAAZHJzL2Rvd25yZXYueG1sUEsBAhQAFAAAAAgAh07iQHcV&#10;hx2tAQAAcAMAAA4AAAAAAAAAAQAgAAAAJwEAAGRycy9lMm9Eb2MueG1sUEsFBgAAAAAGAAYAWQEA&#10;AEYFAAAAAA==&#10;" filled="f" stroked="f">
          <v:textbox style="mso-fit-shape-to-text:t" inset="0,0,0,0">
            <w:txbxContent>
              <w:p w:rsidR="002E466C" w:rsidRDefault="005E682C">
                <w:pPr>
                  <w:pStyle w:val="22"/>
                  <w:rPr>
                    <w:sz w:val="22"/>
                    <w:szCs w:val="22"/>
                  </w:rPr>
                </w:pPr>
                <w:r w:rsidRPr="005E682C">
                  <w:fldChar w:fldCharType="begin"/>
                </w:r>
                <w:r w:rsidR="00C42AAE">
                  <w:instrText xml:space="preserve"> PAGE \* MERGEFORMAT </w:instrText>
                </w:r>
                <w:r w:rsidRPr="005E682C">
                  <w:fldChar w:fldCharType="separate"/>
                </w:r>
                <w:r w:rsidR="0054059B" w:rsidRPr="0054059B">
                  <w:rPr>
                    <w:noProof/>
                    <w:sz w:val="22"/>
                    <w:szCs w:val="22"/>
                  </w:rPr>
                  <w:t>22</w:t>
                </w:r>
                <w:r>
                  <w:rPr>
                    <w:sz w:val="22"/>
                    <w:szCs w:val="22"/>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6C" w:rsidRDefault="005E682C">
    <w:pPr>
      <w:spacing w:line="1" w:lineRule="exact"/>
    </w:pPr>
    <w:r>
      <w:pict>
        <v:shapetype id="_x0000_t202" coordsize="21600,21600" o:spt="202" path="m,l,21600r21600,l21600,xe">
          <v:stroke joinstyle="miter"/>
          <v:path gradientshapeok="t" o:connecttype="rect"/>
        </v:shapetype>
        <v:shape id="Shape 126" o:spid="_x0000_s2050" type="#_x0000_t202" style="position:absolute;margin-left:296.5pt;margin-top:808.85pt;width:10.3pt;height:7.7pt;z-index:-251655680;mso-wrap-style:none;mso-position-horizontal-relative:page;mso-position-vertical-relative:page" o:gfxdata="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B145NgA&#10;AAANAQAADwAAAAAAAAABACAAAAAiAAAAZHJzL2Rvd25yZXYueG1sUEsBAhQAFAAAAAgAh07iQGN1&#10;AlatAQAAcgMAAA4AAAAAAAAAAQAgAAAAJwEAAGRycy9lMm9Eb2MueG1sUEsFBgAAAAAGAAYAWQEA&#10;AEYFAAAAAA==&#10;" filled="f" stroked="f">
          <v:textbox style="mso-fit-shape-to-text:t" inset="0,0,0,0">
            <w:txbxContent>
              <w:p w:rsidR="002E466C" w:rsidRDefault="005E682C">
                <w:pPr>
                  <w:pStyle w:val="22"/>
                  <w:rPr>
                    <w:sz w:val="22"/>
                    <w:szCs w:val="22"/>
                  </w:rPr>
                </w:pPr>
                <w:r w:rsidRPr="005E682C">
                  <w:fldChar w:fldCharType="begin"/>
                </w:r>
                <w:r w:rsidR="00C42AAE">
                  <w:instrText xml:space="preserve"> PAGE \* MERGEFORMAT </w:instrText>
                </w:r>
                <w:r w:rsidRPr="005E682C">
                  <w:fldChar w:fldCharType="separate"/>
                </w:r>
                <w:r w:rsidR="0054059B" w:rsidRPr="0054059B">
                  <w:rPr>
                    <w:noProof/>
                    <w:sz w:val="22"/>
                    <w:szCs w:val="22"/>
                  </w:rPr>
                  <w:t>43</w:t>
                </w:r>
                <w:r>
                  <w:rPr>
                    <w:sz w:val="22"/>
                    <w:szCs w:val="2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064" w:rsidRDefault="005C4064"/>
  </w:footnote>
  <w:footnote w:type="continuationSeparator" w:id="1">
    <w:p w:rsidR="005C4064" w:rsidRDefault="005C40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4E4E29"/>
    <w:multiLevelType w:val="singleLevel"/>
    <w:tmpl w:val="804E4E29"/>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1">
    <w:nsid w:val="813A4B87"/>
    <w:multiLevelType w:val="singleLevel"/>
    <w:tmpl w:val="813A4B87"/>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abstractNum>
  <w:abstractNum w:abstractNumId="2">
    <w:nsid w:val="825EC3C5"/>
    <w:multiLevelType w:val="singleLevel"/>
    <w:tmpl w:val="825EC3C5"/>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
    <w:nsid w:val="845B5372"/>
    <w:multiLevelType w:val="singleLevel"/>
    <w:tmpl w:val="845B53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auto"/>
        <w:lang w:val="ru-RU" w:eastAsia="ru-RU" w:bidi="ru-RU"/>
      </w:rPr>
    </w:lvl>
  </w:abstractNum>
  <w:abstractNum w:abstractNumId="4">
    <w:nsid w:val="8461FADE"/>
    <w:multiLevelType w:val="singleLevel"/>
    <w:tmpl w:val="8461FAD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
    <w:nsid w:val="883B3669"/>
    <w:multiLevelType w:val="singleLevel"/>
    <w:tmpl w:val="883B3669"/>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nsid w:val="8CAEB125"/>
    <w:multiLevelType w:val="singleLevel"/>
    <w:tmpl w:val="8CAEB125"/>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7">
    <w:nsid w:val="91995D4F"/>
    <w:multiLevelType w:val="singleLevel"/>
    <w:tmpl w:val="91995D4F"/>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8">
    <w:nsid w:val="91B69C97"/>
    <w:multiLevelType w:val="singleLevel"/>
    <w:tmpl w:val="91B69C9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
    <w:nsid w:val="9239341B"/>
    <w:multiLevelType w:val="singleLevel"/>
    <w:tmpl w:val="9239341B"/>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nsid w:val="9288B902"/>
    <w:multiLevelType w:val="singleLevel"/>
    <w:tmpl w:val="9288B90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1">
    <w:nsid w:val="9377BC45"/>
    <w:multiLevelType w:val="singleLevel"/>
    <w:tmpl w:val="9377BC45"/>
    <w:lvl w:ilvl="0">
      <w:start w:val="6"/>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
    <w:nsid w:val="98CD717A"/>
    <w:multiLevelType w:val="singleLevel"/>
    <w:tmpl w:val="98CD717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3">
    <w:nsid w:val="9ACF65A0"/>
    <w:multiLevelType w:val="singleLevel"/>
    <w:tmpl w:val="9ACF65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14">
    <w:nsid w:val="9C11E984"/>
    <w:multiLevelType w:val="singleLevel"/>
    <w:tmpl w:val="9C11E984"/>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15">
    <w:nsid w:val="9C7198AA"/>
    <w:multiLevelType w:val="singleLevel"/>
    <w:tmpl w:val="9C7198A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6">
    <w:nsid w:val="9C8AC8EF"/>
    <w:multiLevelType w:val="singleLevel"/>
    <w:tmpl w:val="9C8AC8EF"/>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abstractNum>
  <w:abstractNum w:abstractNumId="17">
    <w:nsid w:val="9D5D7490"/>
    <w:multiLevelType w:val="singleLevel"/>
    <w:tmpl w:val="9D5D749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18">
    <w:nsid w:val="9DFC6F65"/>
    <w:multiLevelType w:val="singleLevel"/>
    <w:tmpl w:val="9DFC6F65"/>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9">
    <w:nsid w:val="9F81B9F9"/>
    <w:multiLevelType w:val="singleLevel"/>
    <w:tmpl w:val="9F81B9F9"/>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0">
    <w:nsid w:val="A0C93552"/>
    <w:multiLevelType w:val="singleLevel"/>
    <w:tmpl w:val="A0C93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21">
    <w:nsid w:val="A0F05207"/>
    <w:multiLevelType w:val="singleLevel"/>
    <w:tmpl w:val="A0F0520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2">
    <w:nsid w:val="A9AC3AA7"/>
    <w:multiLevelType w:val="singleLevel"/>
    <w:tmpl w:val="A9AC3AA7"/>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3">
    <w:nsid w:val="AAF3F3FA"/>
    <w:multiLevelType w:val="singleLevel"/>
    <w:tmpl w:val="AAF3F3F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4">
    <w:nsid w:val="B0ED9BEA"/>
    <w:multiLevelType w:val="singleLevel"/>
    <w:tmpl w:val="B0ED9BEA"/>
    <w:lvl w:ilvl="0">
      <w:start w:val="3"/>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5">
    <w:nsid w:val="B0F1ACD9"/>
    <w:multiLevelType w:val="singleLevel"/>
    <w:tmpl w:val="B0F1ACD9"/>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6">
    <w:nsid w:val="B23A94A9"/>
    <w:multiLevelType w:val="singleLevel"/>
    <w:tmpl w:val="B23A94A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7">
    <w:nsid w:val="B53F3350"/>
    <w:multiLevelType w:val="singleLevel"/>
    <w:tmpl w:val="B53F33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28">
    <w:nsid w:val="B5E306ED"/>
    <w:multiLevelType w:val="singleLevel"/>
    <w:tmpl w:val="B5E306ED"/>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29">
    <w:nsid w:val="B88D21A8"/>
    <w:multiLevelType w:val="singleLevel"/>
    <w:tmpl w:val="B88D21A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0">
    <w:nsid w:val="B8CEF35B"/>
    <w:multiLevelType w:val="singleLevel"/>
    <w:tmpl w:val="B8CEF35B"/>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31">
    <w:nsid w:val="BB64CFA9"/>
    <w:multiLevelType w:val="singleLevel"/>
    <w:tmpl w:val="BB64CFA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2">
    <w:nsid w:val="BCECA0B4"/>
    <w:multiLevelType w:val="singleLevel"/>
    <w:tmpl w:val="BCECA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3">
    <w:nsid w:val="BDA1395C"/>
    <w:multiLevelType w:val="singleLevel"/>
    <w:tmpl w:val="BDA139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4">
    <w:nsid w:val="BE8A4F4C"/>
    <w:multiLevelType w:val="singleLevel"/>
    <w:tmpl w:val="BE8A4F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35">
    <w:nsid w:val="BE923771"/>
    <w:multiLevelType w:val="singleLevel"/>
    <w:tmpl w:val="BE92377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6">
    <w:nsid w:val="BF205925"/>
    <w:multiLevelType w:val="singleLevel"/>
    <w:tmpl w:val="BF205925"/>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37">
    <w:nsid w:val="BF50FE6B"/>
    <w:multiLevelType w:val="singleLevel"/>
    <w:tmpl w:val="BF50FE6B"/>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38">
    <w:nsid w:val="C0915F4F"/>
    <w:multiLevelType w:val="singleLevel"/>
    <w:tmpl w:val="C0915F4F"/>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auto"/>
        <w:lang w:val="ru-RU" w:eastAsia="ru-RU" w:bidi="ru-RU"/>
      </w:rPr>
    </w:lvl>
  </w:abstractNum>
  <w:abstractNum w:abstractNumId="39">
    <w:nsid w:val="C4E0D24A"/>
    <w:multiLevelType w:val="singleLevel"/>
    <w:tmpl w:val="C4E0D24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0">
    <w:nsid w:val="C8879AEF"/>
    <w:multiLevelType w:val="singleLevel"/>
    <w:tmpl w:val="C8879AEF"/>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1">
    <w:nsid w:val="C90D1B09"/>
    <w:multiLevelType w:val="singleLevel"/>
    <w:tmpl w:val="C90D1B09"/>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2">
    <w:nsid w:val="CD699D1D"/>
    <w:multiLevelType w:val="singleLevel"/>
    <w:tmpl w:val="CD699D1D"/>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3">
    <w:nsid w:val="CF092B84"/>
    <w:multiLevelType w:val="singleLevel"/>
    <w:tmpl w:val="CF092B8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4">
    <w:nsid w:val="D1EB1714"/>
    <w:multiLevelType w:val="singleLevel"/>
    <w:tmpl w:val="D1EB1714"/>
    <w:lvl w:ilvl="0">
      <w:start w:val="1"/>
      <w:numFmt w:val="decimal"/>
      <w:lvlText w:val="%1)"/>
      <w:lvlJc w:val="left"/>
      <w:rPr>
        <w:rFonts w:ascii="Times New Roman" w:eastAsia="Times New Roman" w:hAnsi="Times New Roman" w:cs="Times New Roman"/>
        <w:b w:val="0"/>
        <w:bCs w:val="0"/>
        <w:i w:val="0"/>
        <w:iCs w:val="0"/>
        <w:smallCaps w:val="0"/>
        <w:strike w:val="0"/>
        <w:color w:val="808080"/>
        <w:spacing w:val="0"/>
        <w:w w:val="100"/>
        <w:position w:val="0"/>
        <w:sz w:val="28"/>
        <w:szCs w:val="28"/>
        <w:u w:val="single"/>
        <w:shd w:val="clear" w:color="auto" w:fill="auto"/>
        <w:lang w:val="ru-RU" w:eastAsia="ru-RU" w:bidi="ru-RU"/>
      </w:rPr>
    </w:lvl>
  </w:abstractNum>
  <w:abstractNum w:abstractNumId="45">
    <w:nsid w:val="D7D140E4"/>
    <w:multiLevelType w:val="singleLevel"/>
    <w:tmpl w:val="D7D14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6">
    <w:nsid w:val="D7F9FE59"/>
    <w:multiLevelType w:val="singleLevel"/>
    <w:tmpl w:val="D7F9FE59"/>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47">
    <w:nsid w:val="DAD3A854"/>
    <w:multiLevelType w:val="singleLevel"/>
    <w:tmpl w:val="DAD3A8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single"/>
        <w:shd w:val="clear" w:color="auto" w:fill="auto"/>
        <w:lang w:val="ru-RU" w:eastAsia="ru-RU" w:bidi="ru-RU"/>
      </w:rPr>
    </w:lvl>
  </w:abstractNum>
  <w:abstractNum w:abstractNumId="48">
    <w:nsid w:val="DCBA6B53"/>
    <w:multiLevelType w:val="singleLevel"/>
    <w:tmpl w:val="DCBA6B53"/>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49">
    <w:nsid w:val="E0294EC7"/>
    <w:multiLevelType w:val="singleLevel"/>
    <w:tmpl w:val="E0294EC7"/>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0">
    <w:nsid w:val="E093A4B0"/>
    <w:multiLevelType w:val="singleLevel"/>
    <w:tmpl w:val="E093A4B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1">
    <w:nsid w:val="E504947C"/>
    <w:multiLevelType w:val="singleLevel"/>
    <w:tmpl w:val="E504947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2">
    <w:nsid w:val="E7B27C5B"/>
    <w:multiLevelType w:val="singleLevel"/>
    <w:tmpl w:val="E7B27C5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3">
    <w:nsid w:val="F0E89278"/>
    <w:multiLevelType w:val="singleLevel"/>
    <w:tmpl w:val="F0E89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4">
    <w:nsid w:val="F3A33954"/>
    <w:multiLevelType w:val="singleLevel"/>
    <w:tmpl w:val="F3A3395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5">
    <w:nsid w:val="F4A942FE"/>
    <w:multiLevelType w:val="singleLevel"/>
    <w:tmpl w:val="F4A942F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56">
    <w:nsid w:val="F4B5D9F5"/>
    <w:multiLevelType w:val="singleLevel"/>
    <w:tmpl w:val="F4B5D9F5"/>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7">
    <w:nsid w:val="F585BF25"/>
    <w:multiLevelType w:val="singleLevel"/>
    <w:tmpl w:val="F585BF25"/>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58">
    <w:nsid w:val="F689643B"/>
    <w:multiLevelType w:val="singleLevel"/>
    <w:tmpl w:val="F689643B"/>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59">
    <w:nsid w:val="F7735DC9"/>
    <w:multiLevelType w:val="singleLevel"/>
    <w:tmpl w:val="F7735DC9"/>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60">
    <w:nsid w:val="FEC2EA36"/>
    <w:multiLevelType w:val="singleLevel"/>
    <w:tmpl w:val="FEC2E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1">
    <w:nsid w:val="0053208E"/>
    <w:multiLevelType w:val="singleLevel"/>
    <w:tmpl w:val="005320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2">
    <w:nsid w:val="01836A6D"/>
    <w:multiLevelType w:val="singleLevel"/>
    <w:tmpl w:val="01836A6D"/>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3">
    <w:nsid w:val="0248C179"/>
    <w:multiLevelType w:val="singleLevel"/>
    <w:tmpl w:val="0248C179"/>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64">
    <w:nsid w:val="03A63A41"/>
    <w:multiLevelType w:val="singleLevel"/>
    <w:tmpl w:val="03A63A41"/>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65">
    <w:nsid w:val="03C240C0"/>
    <w:multiLevelType w:val="singleLevel"/>
    <w:tmpl w:val="03C240C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6">
    <w:nsid w:val="03D62ECE"/>
    <w:multiLevelType w:val="singleLevel"/>
    <w:tmpl w:val="03D62EC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67">
    <w:nsid w:val="0709FD3E"/>
    <w:multiLevelType w:val="singleLevel"/>
    <w:tmpl w:val="0709F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8">
    <w:nsid w:val="0CEF100B"/>
    <w:multiLevelType w:val="singleLevel"/>
    <w:tmpl w:val="0CEF100B"/>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9">
    <w:nsid w:val="0E640482"/>
    <w:multiLevelType w:val="singleLevel"/>
    <w:tmpl w:val="0E6404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abstractNum>
  <w:abstractNum w:abstractNumId="70">
    <w:nsid w:val="0F9F9CCA"/>
    <w:multiLevelType w:val="singleLevel"/>
    <w:tmpl w:val="0F9F9CCA"/>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71">
    <w:nsid w:val="10D591E5"/>
    <w:multiLevelType w:val="singleLevel"/>
    <w:tmpl w:val="10D591E5"/>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72">
    <w:nsid w:val="12EADF99"/>
    <w:multiLevelType w:val="singleLevel"/>
    <w:tmpl w:val="12EADF99"/>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73">
    <w:nsid w:val="1450273B"/>
    <w:multiLevelType w:val="singleLevel"/>
    <w:tmpl w:val="1450273B"/>
    <w:lvl w:ilvl="0">
      <w:start w:val="1"/>
      <w:numFmt w:val="decimal"/>
      <w:lvlText w:val="%1."/>
      <w:lvlJc w:val="left"/>
      <w:rPr>
        <w:rFonts w:ascii="Times New Roman" w:eastAsia="Times New Roman" w:hAnsi="Times New Roman" w:cs="Times New Roman"/>
        <w:b w:val="0"/>
        <w:bCs w:val="0"/>
        <w:i w:val="0"/>
        <w:iCs w:val="0"/>
        <w:smallCaps w:val="0"/>
        <w:strike w:val="0"/>
        <w:color w:val="808080"/>
        <w:spacing w:val="0"/>
        <w:w w:val="100"/>
        <w:position w:val="0"/>
        <w:sz w:val="28"/>
        <w:szCs w:val="28"/>
        <w:u w:val="single"/>
        <w:shd w:val="clear" w:color="auto" w:fill="auto"/>
        <w:lang w:val="ru-RU" w:eastAsia="ru-RU" w:bidi="ru-RU"/>
      </w:rPr>
    </w:lvl>
  </w:abstractNum>
  <w:abstractNum w:abstractNumId="74">
    <w:nsid w:val="18F74015"/>
    <w:multiLevelType w:val="singleLevel"/>
    <w:tmpl w:val="18F7401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5">
    <w:nsid w:val="1ACDE60F"/>
    <w:multiLevelType w:val="singleLevel"/>
    <w:tmpl w:val="1ACDE60F"/>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abstractNum>
  <w:abstractNum w:abstractNumId="76">
    <w:nsid w:val="1AD50295"/>
    <w:multiLevelType w:val="singleLevel"/>
    <w:tmpl w:val="1AD50295"/>
    <w:lvl w:ilvl="0">
      <w:start w:val="1"/>
      <w:numFmt w:val="decimal"/>
      <w:lvlText w:val="%1."/>
      <w:lvlJc w:val="left"/>
      <w:rPr>
        <w:rFonts w:ascii="Times New Roman" w:eastAsia="Times New Roman" w:hAnsi="Times New Roman" w:cs="Times New Roman"/>
        <w:b w:val="0"/>
        <w:bCs w:val="0"/>
        <w:i w:val="0"/>
        <w:iCs w:val="0"/>
        <w:smallCaps w:val="0"/>
        <w:strike w:val="0"/>
        <w:color w:val="808080"/>
        <w:spacing w:val="0"/>
        <w:w w:val="100"/>
        <w:position w:val="0"/>
        <w:sz w:val="28"/>
        <w:szCs w:val="28"/>
        <w:u w:val="single"/>
        <w:shd w:val="clear" w:color="auto" w:fill="auto"/>
        <w:lang w:val="ru-RU" w:eastAsia="ru-RU" w:bidi="ru-RU"/>
      </w:rPr>
    </w:lvl>
  </w:abstractNum>
  <w:abstractNum w:abstractNumId="77">
    <w:nsid w:val="1BCBBCF0"/>
    <w:multiLevelType w:val="singleLevel"/>
    <w:tmpl w:val="1BCBB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8">
    <w:nsid w:val="1C257C7B"/>
    <w:multiLevelType w:val="singleLevel"/>
    <w:tmpl w:val="1C257C7B"/>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79">
    <w:nsid w:val="21B3B1B1"/>
    <w:multiLevelType w:val="singleLevel"/>
    <w:tmpl w:val="21B3B1B1"/>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0">
    <w:nsid w:val="23E97754"/>
    <w:multiLevelType w:val="singleLevel"/>
    <w:tmpl w:val="23E97754"/>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81">
    <w:nsid w:val="243FCF68"/>
    <w:multiLevelType w:val="singleLevel"/>
    <w:tmpl w:val="243FCF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abstractNum>
  <w:abstractNum w:abstractNumId="82">
    <w:nsid w:val="2470EC97"/>
    <w:multiLevelType w:val="singleLevel"/>
    <w:tmpl w:val="2470EC97"/>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3">
    <w:nsid w:val="251342A6"/>
    <w:multiLevelType w:val="singleLevel"/>
    <w:tmpl w:val="251342A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4">
    <w:nsid w:val="25B654F3"/>
    <w:multiLevelType w:val="singleLevel"/>
    <w:tmpl w:val="25B654F3"/>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5">
    <w:nsid w:val="2A8F537B"/>
    <w:multiLevelType w:val="singleLevel"/>
    <w:tmpl w:val="2A8F537B"/>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86">
    <w:nsid w:val="2B3F3F89"/>
    <w:multiLevelType w:val="singleLevel"/>
    <w:tmpl w:val="2B3F3F89"/>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7">
    <w:nsid w:val="2F2D79CE"/>
    <w:multiLevelType w:val="singleLevel"/>
    <w:tmpl w:val="2F2D7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8">
    <w:nsid w:val="30A0AC00"/>
    <w:multiLevelType w:val="singleLevel"/>
    <w:tmpl w:val="30A0AC0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89">
    <w:nsid w:val="30FC5B15"/>
    <w:multiLevelType w:val="singleLevel"/>
    <w:tmpl w:val="30FC5B1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0">
    <w:nsid w:val="322D85CA"/>
    <w:multiLevelType w:val="singleLevel"/>
    <w:tmpl w:val="322D85C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91">
    <w:nsid w:val="32A7AF2D"/>
    <w:multiLevelType w:val="singleLevel"/>
    <w:tmpl w:val="32A7AF2D"/>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2">
    <w:nsid w:val="35E83B33"/>
    <w:multiLevelType w:val="singleLevel"/>
    <w:tmpl w:val="35E83B33"/>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93">
    <w:nsid w:val="39A0D9AC"/>
    <w:multiLevelType w:val="singleLevel"/>
    <w:tmpl w:val="39A0D9A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94">
    <w:nsid w:val="3B8127DF"/>
    <w:multiLevelType w:val="singleLevel"/>
    <w:tmpl w:val="3B8127DF"/>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95">
    <w:nsid w:val="40B249F9"/>
    <w:multiLevelType w:val="singleLevel"/>
    <w:tmpl w:val="40B249F9"/>
    <w:lvl w:ilvl="0">
      <w:start w:val="1"/>
      <w:numFmt w:val="bullet"/>
      <w:lvlText w:val="&gt;"/>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96">
    <w:nsid w:val="40F245EA"/>
    <w:multiLevelType w:val="singleLevel"/>
    <w:tmpl w:val="40F245E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7">
    <w:nsid w:val="46A08BB8"/>
    <w:multiLevelType w:val="singleLevel"/>
    <w:tmpl w:val="46A08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8">
    <w:nsid w:val="4A51D704"/>
    <w:multiLevelType w:val="singleLevel"/>
    <w:tmpl w:val="4A51D7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99">
    <w:nsid w:val="4C1BAE26"/>
    <w:multiLevelType w:val="singleLevel"/>
    <w:tmpl w:val="4C1BA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0">
    <w:nsid w:val="4C3D7A74"/>
    <w:multiLevelType w:val="singleLevel"/>
    <w:tmpl w:val="4C3D7A7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101">
    <w:nsid w:val="4CD1E351"/>
    <w:multiLevelType w:val="singleLevel"/>
    <w:tmpl w:val="4CD1E351"/>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2">
    <w:nsid w:val="4D4DC07F"/>
    <w:multiLevelType w:val="singleLevel"/>
    <w:tmpl w:val="4D4DC07F"/>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3">
    <w:nsid w:val="4D94DA66"/>
    <w:multiLevelType w:val="singleLevel"/>
    <w:tmpl w:val="4D94D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4">
    <w:nsid w:val="51C4BC33"/>
    <w:multiLevelType w:val="singleLevel"/>
    <w:tmpl w:val="51C4BC33"/>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5">
    <w:nsid w:val="54701CA1"/>
    <w:multiLevelType w:val="singleLevel"/>
    <w:tmpl w:val="54701CA1"/>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6">
    <w:nsid w:val="58765686"/>
    <w:multiLevelType w:val="singleLevel"/>
    <w:tmpl w:val="58765686"/>
    <w:lvl w:ilvl="0">
      <w:start w:val="1"/>
      <w:numFmt w:val="bullet"/>
      <w:lvlText w:val="•"/>
      <w:lvlJc w:val="left"/>
      <w:rPr>
        <w:rFonts w:ascii="Times New Roman" w:eastAsia="Times New Roman" w:hAnsi="Times New Roman" w:cs="Times New Roman"/>
        <w:b w:val="0"/>
        <w:bCs w:val="0"/>
        <w:i w:val="0"/>
        <w:iCs w:val="0"/>
        <w:smallCaps w:val="0"/>
        <w:strike w:val="0"/>
        <w:color w:val="6E2E9F"/>
        <w:spacing w:val="0"/>
        <w:w w:val="100"/>
        <w:position w:val="0"/>
        <w:sz w:val="24"/>
        <w:szCs w:val="24"/>
        <w:u w:val="none"/>
        <w:shd w:val="clear" w:color="auto" w:fill="auto"/>
        <w:lang w:val="ru-RU" w:eastAsia="ru-RU" w:bidi="ru-RU"/>
      </w:rPr>
    </w:lvl>
  </w:abstractNum>
  <w:abstractNum w:abstractNumId="107">
    <w:nsid w:val="59ADCABA"/>
    <w:multiLevelType w:val="singleLevel"/>
    <w:tmpl w:val="59ADCA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08">
    <w:nsid w:val="59EEFD2A"/>
    <w:multiLevelType w:val="singleLevel"/>
    <w:tmpl w:val="59EEFD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109">
    <w:nsid w:val="5A241D34"/>
    <w:multiLevelType w:val="singleLevel"/>
    <w:tmpl w:val="5A241D3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10">
    <w:nsid w:val="5E29AB5A"/>
    <w:multiLevelType w:val="singleLevel"/>
    <w:tmpl w:val="5E29AB5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11">
    <w:nsid w:val="5FCE4367"/>
    <w:multiLevelType w:val="singleLevel"/>
    <w:tmpl w:val="5FCE4367"/>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2">
    <w:nsid w:val="5FFFB1A7"/>
    <w:multiLevelType w:val="singleLevel"/>
    <w:tmpl w:val="5FFFB1A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3">
    <w:nsid w:val="60382F6E"/>
    <w:multiLevelType w:val="singleLevel"/>
    <w:tmpl w:val="60382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4">
    <w:nsid w:val="610EFE5C"/>
    <w:multiLevelType w:val="singleLevel"/>
    <w:tmpl w:val="610EFE5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15">
    <w:nsid w:val="629F7852"/>
    <w:multiLevelType w:val="singleLevel"/>
    <w:tmpl w:val="629F785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16">
    <w:nsid w:val="65CD0074"/>
    <w:multiLevelType w:val="singleLevel"/>
    <w:tmpl w:val="65CD007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17">
    <w:nsid w:val="68B298F7"/>
    <w:multiLevelType w:val="singleLevel"/>
    <w:tmpl w:val="68B298F7"/>
    <w:lvl w:ilvl="0">
      <w:start w:val="1"/>
      <w:numFmt w:val="decimal"/>
      <w:lvlText w:val="%1)"/>
      <w:lvlJc w:val="left"/>
      <w:rPr>
        <w:rFonts w:ascii="Times New Roman" w:eastAsia="Times New Roman" w:hAnsi="Times New Roman" w:cs="Times New Roman"/>
        <w:b w:val="0"/>
        <w:bCs w:val="0"/>
        <w:i w:val="0"/>
        <w:iCs w:val="0"/>
        <w:smallCaps w:val="0"/>
        <w:strike w:val="0"/>
        <w:color w:val="808080"/>
        <w:spacing w:val="0"/>
        <w:w w:val="100"/>
        <w:position w:val="0"/>
        <w:sz w:val="28"/>
        <w:szCs w:val="28"/>
        <w:u w:val="single"/>
        <w:shd w:val="clear" w:color="auto" w:fill="auto"/>
        <w:lang w:val="ru-RU" w:eastAsia="ru-RU" w:bidi="ru-RU"/>
      </w:rPr>
    </w:lvl>
  </w:abstractNum>
  <w:abstractNum w:abstractNumId="118">
    <w:nsid w:val="700FDCEF"/>
    <w:multiLevelType w:val="singleLevel"/>
    <w:tmpl w:val="700FDCE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abstractNum>
  <w:abstractNum w:abstractNumId="119">
    <w:nsid w:val="72183CF9"/>
    <w:multiLevelType w:val="singleLevel"/>
    <w:tmpl w:val="72183CF9"/>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0">
    <w:nsid w:val="74C28B35"/>
    <w:multiLevelType w:val="singleLevel"/>
    <w:tmpl w:val="74C28B35"/>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abstractNum>
  <w:abstractNum w:abstractNumId="121">
    <w:nsid w:val="77633216"/>
    <w:multiLevelType w:val="singleLevel"/>
    <w:tmpl w:val="77633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22">
    <w:nsid w:val="77ECEA79"/>
    <w:multiLevelType w:val="singleLevel"/>
    <w:tmpl w:val="77ECEA79"/>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3">
    <w:nsid w:val="79AA4FA4"/>
    <w:multiLevelType w:val="singleLevel"/>
    <w:tmpl w:val="79AA4FA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4">
    <w:nsid w:val="7C246926"/>
    <w:multiLevelType w:val="singleLevel"/>
    <w:tmpl w:val="7C24692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abstractNum>
  <w:abstractNum w:abstractNumId="125">
    <w:nsid w:val="7DEC2089"/>
    <w:multiLevelType w:val="singleLevel"/>
    <w:tmpl w:val="7DEC2089"/>
    <w:lvl w:ilvl="0">
      <w:start w:val="1"/>
      <w:numFmt w:val="bullet"/>
      <w:lvlText w:val="•"/>
      <w:lvlJc w:val="left"/>
      <w:rPr>
        <w:rFonts w:ascii="Times New Roman" w:eastAsia="Times New Roman" w:hAnsi="Times New Roman" w:cs="Times New Roman"/>
        <w:b w:val="0"/>
        <w:bCs w:val="0"/>
        <w:i w:val="0"/>
        <w:iCs w:val="0"/>
        <w:smallCaps w:val="0"/>
        <w:strike w:val="0"/>
        <w:color w:val="1F477B"/>
        <w:spacing w:val="0"/>
        <w:w w:val="100"/>
        <w:position w:val="0"/>
        <w:sz w:val="24"/>
        <w:szCs w:val="24"/>
        <w:u w:val="none"/>
        <w:shd w:val="clear" w:color="auto" w:fill="auto"/>
        <w:lang w:val="ru-RU" w:eastAsia="ru-RU" w:bidi="ru-RU"/>
      </w:rPr>
    </w:lvl>
  </w:abstractNum>
  <w:num w:numId="1">
    <w:abstractNumId w:val="61"/>
  </w:num>
  <w:num w:numId="2">
    <w:abstractNumId w:val="43"/>
  </w:num>
  <w:num w:numId="3">
    <w:abstractNumId w:val="107"/>
  </w:num>
  <w:num w:numId="4">
    <w:abstractNumId w:val="36"/>
  </w:num>
  <w:num w:numId="5">
    <w:abstractNumId w:val="28"/>
  </w:num>
  <w:num w:numId="6">
    <w:abstractNumId w:val="66"/>
  </w:num>
  <w:num w:numId="7">
    <w:abstractNumId w:val="84"/>
  </w:num>
  <w:num w:numId="8">
    <w:abstractNumId w:val="119"/>
  </w:num>
  <w:num w:numId="9">
    <w:abstractNumId w:val="63"/>
  </w:num>
  <w:num w:numId="10">
    <w:abstractNumId w:val="9"/>
  </w:num>
  <w:num w:numId="11">
    <w:abstractNumId w:val="85"/>
  </w:num>
  <w:num w:numId="12">
    <w:abstractNumId w:val="109"/>
  </w:num>
  <w:num w:numId="13">
    <w:abstractNumId w:val="40"/>
  </w:num>
  <w:num w:numId="14">
    <w:abstractNumId w:val="102"/>
  </w:num>
  <w:num w:numId="15">
    <w:abstractNumId w:val="56"/>
  </w:num>
  <w:num w:numId="16">
    <w:abstractNumId w:val="82"/>
  </w:num>
  <w:num w:numId="17">
    <w:abstractNumId w:val="48"/>
  </w:num>
  <w:num w:numId="18">
    <w:abstractNumId w:val="46"/>
  </w:num>
  <w:num w:numId="19">
    <w:abstractNumId w:val="16"/>
  </w:num>
  <w:num w:numId="20">
    <w:abstractNumId w:val="99"/>
  </w:num>
  <w:num w:numId="21">
    <w:abstractNumId w:val="113"/>
  </w:num>
  <w:num w:numId="22">
    <w:abstractNumId w:val="69"/>
  </w:num>
  <w:num w:numId="23">
    <w:abstractNumId w:val="97"/>
  </w:num>
  <w:num w:numId="24">
    <w:abstractNumId w:val="25"/>
  </w:num>
  <w:num w:numId="25">
    <w:abstractNumId w:val="124"/>
  </w:num>
  <w:num w:numId="26">
    <w:abstractNumId w:val="122"/>
  </w:num>
  <w:num w:numId="27">
    <w:abstractNumId w:val="35"/>
  </w:num>
  <w:num w:numId="28">
    <w:abstractNumId w:val="115"/>
  </w:num>
  <w:num w:numId="29">
    <w:abstractNumId w:val="10"/>
  </w:num>
  <w:num w:numId="30">
    <w:abstractNumId w:val="93"/>
  </w:num>
  <w:num w:numId="31">
    <w:abstractNumId w:val="4"/>
  </w:num>
  <w:num w:numId="32">
    <w:abstractNumId w:val="106"/>
  </w:num>
  <w:num w:numId="33">
    <w:abstractNumId w:val="125"/>
  </w:num>
  <w:num w:numId="34">
    <w:abstractNumId w:val="1"/>
  </w:num>
  <w:num w:numId="35">
    <w:abstractNumId w:val="81"/>
  </w:num>
  <w:num w:numId="36">
    <w:abstractNumId w:val="103"/>
  </w:num>
  <w:num w:numId="37">
    <w:abstractNumId w:val="59"/>
  </w:num>
  <w:num w:numId="38">
    <w:abstractNumId w:val="50"/>
  </w:num>
  <w:num w:numId="39">
    <w:abstractNumId w:val="89"/>
  </w:num>
  <w:num w:numId="40">
    <w:abstractNumId w:val="123"/>
  </w:num>
  <w:num w:numId="41">
    <w:abstractNumId w:val="31"/>
  </w:num>
  <w:num w:numId="42">
    <w:abstractNumId w:val="7"/>
  </w:num>
  <w:num w:numId="43">
    <w:abstractNumId w:val="30"/>
  </w:num>
  <w:num w:numId="44">
    <w:abstractNumId w:val="110"/>
  </w:num>
  <w:num w:numId="45">
    <w:abstractNumId w:val="3"/>
  </w:num>
  <w:num w:numId="46">
    <w:abstractNumId w:val="75"/>
  </w:num>
  <w:num w:numId="47">
    <w:abstractNumId w:val="6"/>
  </w:num>
  <w:num w:numId="48">
    <w:abstractNumId w:val="112"/>
  </w:num>
  <w:num w:numId="49">
    <w:abstractNumId w:val="120"/>
  </w:num>
  <w:num w:numId="50">
    <w:abstractNumId w:val="100"/>
  </w:num>
  <w:num w:numId="51">
    <w:abstractNumId w:val="90"/>
  </w:num>
  <w:num w:numId="52">
    <w:abstractNumId w:val="116"/>
  </w:num>
  <w:num w:numId="53">
    <w:abstractNumId w:val="67"/>
  </w:num>
  <w:num w:numId="54">
    <w:abstractNumId w:val="68"/>
  </w:num>
  <w:num w:numId="55">
    <w:abstractNumId w:val="45"/>
  </w:num>
  <w:num w:numId="56">
    <w:abstractNumId w:val="91"/>
  </w:num>
  <w:num w:numId="57">
    <w:abstractNumId w:val="78"/>
  </w:num>
  <w:num w:numId="58">
    <w:abstractNumId w:val="53"/>
  </w:num>
  <w:num w:numId="59">
    <w:abstractNumId w:val="80"/>
  </w:num>
  <w:num w:numId="60">
    <w:abstractNumId w:val="27"/>
  </w:num>
  <w:num w:numId="61">
    <w:abstractNumId w:val="95"/>
  </w:num>
  <w:num w:numId="62">
    <w:abstractNumId w:val="70"/>
  </w:num>
  <w:num w:numId="63">
    <w:abstractNumId w:val="92"/>
  </w:num>
  <w:num w:numId="64">
    <w:abstractNumId w:val="64"/>
  </w:num>
  <w:num w:numId="65">
    <w:abstractNumId w:val="38"/>
  </w:num>
  <w:num w:numId="66">
    <w:abstractNumId w:val="72"/>
  </w:num>
  <w:num w:numId="67">
    <w:abstractNumId w:val="26"/>
  </w:num>
  <w:num w:numId="68">
    <w:abstractNumId w:val="94"/>
  </w:num>
  <w:num w:numId="69">
    <w:abstractNumId w:val="21"/>
  </w:num>
  <w:num w:numId="70">
    <w:abstractNumId w:val="58"/>
  </w:num>
  <w:num w:numId="71">
    <w:abstractNumId w:val="88"/>
  </w:num>
  <w:num w:numId="72">
    <w:abstractNumId w:val="60"/>
  </w:num>
  <w:num w:numId="73">
    <w:abstractNumId w:val="74"/>
  </w:num>
  <w:num w:numId="74">
    <w:abstractNumId w:val="118"/>
  </w:num>
  <w:num w:numId="75">
    <w:abstractNumId w:val="51"/>
  </w:num>
  <w:num w:numId="76">
    <w:abstractNumId w:val="39"/>
  </w:num>
  <w:num w:numId="77">
    <w:abstractNumId w:val="20"/>
  </w:num>
  <w:num w:numId="78">
    <w:abstractNumId w:val="121"/>
  </w:num>
  <w:num w:numId="79">
    <w:abstractNumId w:val="47"/>
  </w:num>
  <w:num w:numId="80">
    <w:abstractNumId w:val="29"/>
  </w:num>
  <w:num w:numId="81">
    <w:abstractNumId w:val="87"/>
  </w:num>
  <w:num w:numId="82">
    <w:abstractNumId w:val="52"/>
  </w:num>
  <w:num w:numId="83">
    <w:abstractNumId w:val="13"/>
  </w:num>
  <w:num w:numId="84">
    <w:abstractNumId w:val="108"/>
  </w:num>
  <w:num w:numId="85">
    <w:abstractNumId w:val="33"/>
  </w:num>
  <w:num w:numId="86">
    <w:abstractNumId w:val="24"/>
  </w:num>
  <w:num w:numId="87">
    <w:abstractNumId w:val="11"/>
  </w:num>
  <w:num w:numId="88">
    <w:abstractNumId w:val="17"/>
  </w:num>
  <w:num w:numId="89">
    <w:abstractNumId w:val="23"/>
  </w:num>
  <w:num w:numId="90">
    <w:abstractNumId w:val="8"/>
  </w:num>
  <w:num w:numId="91">
    <w:abstractNumId w:val="77"/>
  </w:num>
  <w:num w:numId="92">
    <w:abstractNumId w:val="34"/>
  </w:num>
  <w:num w:numId="93">
    <w:abstractNumId w:val="73"/>
  </w:num>
  <w:num w:numId="94">
    <w:abstractNumId w:val="44"/>
  </w:num>
  <w:num w:numId="95">
    <w:abstractNumId w:val="117"/>
  </w:num>
  <w:num w:numId="96">
    <w:abstractNumId w:val="0"/>
  </w:num>
  <w:num w:numId="97">
    <w:abstractNumId w:val="32"/>
  </w:num>
  <w:num w:numId="98">
    <w:abstractNumId w:val="57"/>
  </w:num>
  <w:num w:numId="99">
    <w:abstractNumId w:val="101"/>
  </w:num>
  <w:num w:numId="100">
    <w:abstractNumId w:val="71"/>
  </w:num>
  <w:num w:numId="101">
    <w:abstractNumId w:val="14"/>
  </w:num>
  <w:num w:numId="102">
    <w:abstractNumId w:val="49"/>
  </w:num>
  <w:num w:numId="103">
    <w:abstractNumId w:val="76"/>
  </w:num>
  <w:num w:numId="104">
    <w:abstractNumId w:val="98"/>
  </w:num>
  <w:num w:numId="105">
    <w:abstractNumId w:val="22"/>
  </w:num>
  <w:num w:numId="106">
    <w:abstractNumId w:val="114"/>
  </w:num>
  <w:num w:numId="107">
    <w:abstractNumId w:val="2"/>
  </w:num>
  <w:num w:numId="108">
    <w:abstractNumId w:val="5"/>
  </w:num>
  <w:num w:numId="109">
    <w:abstractNumId w:val="62"/>
  </w:num>
  <w:num w:numId="110">
    <w:abstractNumId w:val="19"/>
  </w:num>
  <w:num w:numId="111">
    <w:abstractNumId w:val="37"/>
  </w:num>
  <w:num w:numId="112">
    <w:abstractNumId w:val="41"/>
  </w:num>
  <w:num w:numId="113">
    <w:abstractNumId w:val="55"/>
  </w:num>
  <w:num w:numId="114">
    <w:abstractNumId w:val="111"/>
  </w:num>
  <w:num w:numId="115">
    <w:abstractNumId w:val="54"/>
  </w:num>
  <w:num w:numId="116">
    <w:abstractNumId w:val="105"/>
  </w:num>
  <w:num w:numId="117">
    <w:abstractNumId w:val="79"/>
  </w:num>
  <w:num w:numId="118">
    <w:abstractNumId w:val="12"/>
  </w:num>
  <w:num w:numId="119">
    <w:abstractNumId w:val="65"/>
  </w:num>
  <w:num w:numId="120">
    <w:abstractNumId w:val="18"/>
  </w:num>
  <w:num w:numId="121">
    <w:abstractNumId w:val="86"/>
  </w:num>
  <w:num w:numId="122">
    <w:abstractNumId w:val="104"/>
  </w:num>
  <w:num w:numId="123">
    <w:abstractNumId w:val="42"/>
  </w:num>
  <w:num w:numId="124">
    <w:abstractNumId w:val="15"/>
  </w:num>
  <w:num w:numId="125">
    <w:abstractNumId w:val="83"/>
  </w:num>
  <w:num w:numId="126">
    <w:abstractNumId w:val="96"/>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2E466C"/>
    <w:rsid w:val="002E466C"/>
    <w:rsid w:val="0054059B"/>
    <w:rsid w:val="005C4064"/>
    <w:rsid w:val="005E682C"/>
    <w:rsid w:val="00BB2443"/>
    <w:rsid w:val="00C42AAE"/>
    <w:rsid w:val="08891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E466C"/>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E466C"/>
    <w:rPr>
      <w:rFonts w:ascii="Times New Roman" w:eastAsia="Times New Roman" w:hAnsi="Times New Roman" w:cs="Times New Roman"/>
      <w:u w:val="none"/>
    </w:rPr>
  </w:style>
  <w:style w:type="paragraph" w:customStyle="1" w:styleId="20">
    <w:name w:val="Основной текст (2)"/>
    <w:basedOn w:val="a"/>
    <w:link w:val="2"/>
    <w:rsid w:val="002E466C"/>
    <w:rPr>
      <w:rFonts w:ascii="Times New Roman" w:eastAsia="Times New Roman" w:hAnsi="Times New Roman" w:cs="Times New Roman"/>
    </w:rPr>
  </w:style>
  <w:style w:type="character" w:customStyle="1" w:styleId="3">
    <w:name w:val="Основной текст (3)_"/>
    <w:basedOn w:val="a0"/>
    <w:link w:val="30"/>
    <w:rsid w:val="002E466C"/>
    <w:rPr>
      <w:rFonts w:ascii="Arial" w:eastAsia="Arial" w:hAnsi="Arial" w:cs="Arial"/>
      <w:sz w:val="8"/>
      <w:szCs w:val="8"/>
      <w:u w:val="none"/>
    </w:rPr>
  </w:style>
  <w:style w:type="paragraph" w:customStyle="1" w:styleId="30">
    <w:name w:val="Основной текст (3)"/>
    <w:basedOn w:val="a"/>
    <w:link w:val="3"/>
    <w:rsid w:val="002E466C"/>
    <w:pPr>
      <w:spacing w:line="139" w:lineRule="auto"/>
    </w:pPr>
    <w:rPr>
      <w:rFonts w:ascii="Arial" w:eastAsia="Arial" w:hAnsi="Arial" w:cs="Arial"/>
      <w:sz w:val="8"/>
      <w:szCs w:val="8"/>
    </w:rPr>
  </w:style>
  <w:style w:type="character" w:customStyle="1" w:styleId="4">
    <w:name w:val="Основной текст (4)_"/>
    <w:basedOn w:val="a0"/>
    <w:link w:val="40"/>
    <w:rsid w:val="002E466C"/>
    <w:rPr>
      <w:rFonts w:ascii="Arial" w:eastAsia="Arial" w:hAnsi="Arial" w:cs="Arial"/>
      <w:sz w:val="18"/>
      <w:szCs w:val="18"/>
      <w:u w:val="none"/>
    </w:rPr>
  </w:style>
  <w:style w:type="paragraph" w:customStyle="1" w:styleId="40">
    <w:name w:val="Основной текст (4)"/>
    <w:basedOn w:val="a"/>
    <w:link w:val="4"/>
    <w:rsid w:val="002E466C"/>
    <w:pPr>
      <w:spacing w:after="1020"/>
      <w:jc w:val="center"/>
    </w:pPr>
    <w:rPr>
      <w:rFonts w:ascii="Arial" w:eastAsia="Arial" w:hAnsi="Arial" w:cs="Arial"/>
      <w:sz w:val="18"/>
      <w:szCs w:val="18"/>
    </w:rPr>
  </w:style>
  <w:style w:type="character" w:customStyle="1" w:styleId="1">
    <w:name w:val="Заголовок №1_"/>
    <w:basedOn w:val="a0"/>
    <w:link w:val="10"/>
    <w:rsid w:val="002E466C"/>
    <w:rPr>
      <w:rFonts w:ascii="Times New Roman" w:eastAsia="Times New Roman" w:hAnsi="Times New Roman" w:cs="Times New Roman"/>
      <w:b/>
      <w:bCs/>
      <w:sz w:val="48"/>
      <w:szCs w:val="48"/>
      <w:u w:val="none"/>
    </w:rPr>
  </w:style>
  <w:style w:type="paragraph" w:customStyle="1" w:styleId="10">
    <w:name w:val="Заголовок №1"/>
    <w:basedOn w:val="a"/>
    <w:link w:val="1"/>
    <w:rsid w:val="002E466C"/>
    <w:pPr>
      <w:spacing w:after="2780"/>
      <w:ind w:right="510"/>
      <w:jc w:val="center"/>
      <w:outlineLvl w:val="0"/>
    </w:pPr>
    <w:rPr>
      <w:rFonts w:ascii="Times New Roman" w:eastAsia="Times New Roman" w:hAnsi="Times New Roman" w:cs="Times New Roman"/>
      <w:b/>
      <w:bCs/>
      <w:sz w:val="48"/>
      <w:szCs w:val="48"/>
    </w:rPr>
  </w:style>
  <w:style w:type="character" w:customStyle="1" w:styleId="a3">
    <w:name w:val="Основной текст_"/>
    <w:basedOn w:val="a0"/>
    <w:link w:val="11"/>
    <w:rsid w:val="002E466C"/>
    <w:rPr>
      <w:rFonts w:ascii="Times New Roman" w:eastAsia="Times New Roman" w:hAnsi="Times New Roman" w:cs="Times New Roman"/>
      <w:sz w:val="28"/>
      <w:szCs w:val="28"/>
      <w:u w:val="none"/>
    </w:rPr>
  </w:style>
  <w:style w:type="paragraph" w:customStyle="1" w:styleId="11">
    <w:name w:val="Основной текст1"/>
    <w:basedOn w:val="a"/>
    <w:link w:val="a3"/>
    <w:rsid w:val="002E466C"/>
    <w:pPr>
      <w:ind w:firstLine="400"/>
    </w:pPr>
    <w:rPr>
      <w:rFonts w:ascii="Times New Roman" w:eastAsia="Times New Roman" w:hAnsi="Times New Roman" w:cs="Times New Roman"/>
      <w:sz w:val="28"/>
      <w:szCs w:val="28"/>
    </w:rPr>
  </w:style>
  <w:style w:type="character" w:customStyle="1" w:styleId="21">
    <w:name w:val="Колонтитул (2)_"/>
    <w:basedOn w:val="a0"/>
    <w:link w:val="22"/>
    <w:rsid w:val="002E466C"/>
    <w:rPr>
      <w:rFonts w:ascii="Times New Roman" w:eastAsia="Times New Roman" w:hAnsi="Times New Roman" w:cs="Times New Roman"/>
      <w:sz w:val="20"/>
      <w:szCs w:val="20"/>
      <w:u w:val="none"/>
    </w:rPr>
  </w:style>
  <w:style w:type="paragraph" w:customStyle="1" w:styleId="22">
    <w:name w:val="Колонтитул (2)"/>
    <w:basedOn w:val="a"/>
    <w:link w:val="21"/>
    <w:rsid w:val="002E466C"/>
    <w:rPr>
      <w:rFonts w:ascii="Times New Roman" w:eastAsia="Times New Roman" w:hAnsi="Times New Roman" w:cs="Times New Roman"/>
      <w:sz w:val="20"/>
      <w:szCs w:val="20"/>
    </w:rPr>
  </w:style>
  <w:style w:type="character" w:customStyle="1" w:styleId="a4">
    <w:name w:val="Другое_"/>
    <w:basedOn w:val="a0"/>
    <w:link w:val="a5"/>
    <w:rsid w:val="002E466C"/>
    <w:rPr>
      <w:rFonts w:ascii="Times New Roman" w:eastAsia="Times New Roman" w:hAnsi="Times New Roman" w:cs="Times New Roman"/>
      <w:sz w:val="28"/>
      <w:szCs w:val="28"/>
      <w:u w:val="none"/>
    </w:rPr>
  </w:style>
  <w:style w:type="paragraph" w:customStyle="1" w:styleId="a5">
    <w:name w:val="Другое"/>
    <w:basedOn w:val="a"/>
    <w:link w:val="a4"/>
    <w:rsid w:val="002E466C"/>
    <w:pPr>
      <w:ind w:firstLine="400"/>
    </w:pPr>
    <w:rPr>
      <w:rFonts w:ascii="Times New Roman" w:eastAsia="Times New Roman" w:hAnsi="Times New Roman" w:cs="Times New Roman"/>
      <w:sz w:val="28"/>
      <w:szCs w:val="28"/>
    </w:rPr>
  </w:style>
  <w:style w:type="character" w:customStyle="1" w:styleId="31">
    <w:name w:val="Заголовок №3_"/>
    <w:basedOn w:val="a0"/>
    <w:link w:val="32"/>
    <w:rsid w:val="002E466C"/>
    <w:rPr>
      <w:rFonts w:ascii="Times New Roman" w:eastAsia="Times New Roman" w:hAnsi="Times New Roman" w:cs="Times New Roman"/>
      <w:b/>
      <w:bCs/>
      <w:sz w:val="28"/>
      <w:szCs w:val="28"/>
      <w:u w:val="none"/>
    </w:rPr>
  </w:style>
  <w:style w:type="paragraph" w:customStyle="1" w:styleId="32">
    <w:name w:val="Заголовок №3"/>
    <w:basedOn w:val="a"/>
    <w:link w:val="31"/>
    <w:rsid w:val="002E466C"/>
    <w:pPr>
      <w:jc w:val="center"/>
      <w:outlineLvl w:val="2"/>
    </w:pPr>
    <w:rPr>
      <w:rFonts w:ascii="Times New Roman" w:eastAsia="Times New Roman" w:hAnsi="Times New Roman" w:cs="Times New Roman"/>
      <w:b/>
      <w:bCs/>
      <w:sz w:val="28"/>
      <w:szCs w:val="28"/>
    </w:rPr>
  </w:style>
  <w:style w:type="character" w:customStyle="1" w:styleId="a6">
    <w:name w:val="Подпись к картинке_"/>
    <w:basedOn w:val="a0"/>
    <w:link w:val="a7"/>
    <w:rsid w:val="002E466C"/>
    <w:rPr>
      <w:rFonts w:ascii="Times New Roman" w:eastAsia="Times New Roman" w:hAnsi="Times New Roman" w:cs="Times New Roman"/>
      <w:b/>
      <w:bCs/>
      <w:u w:val="none"/>
    </w:rPr>
  </w:style>
  <w:style w:type="paragraph" w:customStyle="1" w:styleId="a7">
    <w:name w:val="Подпись к картинке"/>
    <w:basedOn w:val="a"/>
    <w:link w:val="a6"/>
    <w:rsid w:val="002E466C"/>
    <w:pPr>
      <w:jc w:val="center"/>
    </w:pPr>
    <w:rPr>
      <w:rFonts w:ascii="Times New Roman" w:eastAsia="Times New Roman" w:hAnsi="Times New Roman" w:cs="Times New Roman"/>
      <w:b/>
      <w:bCs/>
    </w:rPr>
  </w:style>
  <w:style w:type="character" w:customStyle="1" w:styleId="23">
    <w:name w:val="Заголовок №2_"/>
    <w:basedOn w:val="a0"/>
    <w:link w:val="24"/>
    <w:rsid w:val="002E466C"/>
    <w:rPr>
      <w:rFonts w:ascii="Times New Roman" w:eastAsia="Times New Roman" w:hAnsi="Times New Roman" w:cs="Times New Roman"/>
      <w:b/>
      <w:bCs/>
      <w:smallCaps/>
      <w:sz w:val="32"/>
      <w:szCs w:val="32"/>
      <w:u w:val="none"/>
    </w:rPr>
  </w:style>
  <w:style w:type="paragraph" w:customStyle="1" w:styleId="24">
    <w:name w:val="Заголовок №2"/>
    <w:basedOn w:val="a"/>
    <w:link w:val="23"/>
    <w:rsid w:val="002E466C"/>
    <w:pPr>
      <w:jc w:val="right"/>
      <w:outlineLvl w:val="1"/>
    </w:pPr>
    <w:rPr>
      <w:rFonts w:ascii="Times New Roman" w:eastAsia="Times New Roman" w:hAnsi="Times New Roman" w:cs="Times New Roman"/>
      <w:b/>
      <w:bCs/>
      <w:smallCaps/>
      <w:sz w:val="32"/>
      <w:szCs w:val="32"/>
    </w:rPr>
  </w:style>
  <w:style w:type="character" w:customStyle="1" w:styleId="a8">
    <w:name w:val="Подпись к таблице_"/>
    <w:basedOn w:val="a0"/>
    <w:link w:val="a9"/>
    <w:rsid w:val="002E466C"/>
    <w:rPr>
      <w:rFonts w:ascii="Times New Roman" w:eastAsia="Times New Roman" w:hAnsi="Times New Roman" w:cs="Times New Roman"/>
      <w:b/>
      <w:bCs/>
      <w:i/>
      <w:iCs/>
      <w:sz w:val="28"/>
      <w:szCs w:val="28"/>
      <w:u w:val="none"/>
    </w:rPr>
  </w:style>
  <w:style w:type="paragraph" w:customStyle="1" w:styleId="a9">
    <w:name w:val="Подпись к таблице"/>
    <w:basedOn w:val="a"/>
    <w:link w:val="a8"/>
    <w:rsid w:val="002E466C"/>
    <w:pPr>
      <w:jc w:val="center"/>
    </w:pPr>
    <w:rPr>
      <w:rFonts w:ascii="Times New Roman" w:eastAsia="Times New Roman" w:hAnsi="Times New Roman" w:cs="Times New Roman"/>
      <w:b/>
      <w:bCs/>
      <w:i/>
      <w:iCs/>
      <w:sz w:val="28"/>
      <w:szCs w:val="28"/>
    </w:rPr>
  </w:style>
  <w:style w:type="character" w:customStyle="1" w:styleId="aa">
    <w:name w:val="Колонтитул_"/>
    <w:basedOn w:val="a0"/>
    <w:link w:val="ab"/>
    <w:rsid w:val="002E466C"/>
    <w:rPr>
      <w:rFonts w:ascii="Times New Roman" w:eastAsia="Times New Roman" w:hAnsi="Times New Roman" w:cs="Times New Roman"/>
      <w:sz w:val="22"/>
      <w:szCs w:val="22"/>
      <w:u w:val="none"/>
    </w:rPr>
  </w:style>
  <w:style w:type="paragraph" w:customStyle="1" w:styleId="ab">
    <w:name w:val="Колонтитул"/>
    <w:basedOn w:val="a"/>
    <w:link w:val="aa"/>
    <w:rsid w:val="002E466C"/>
    <w:rPr>
      <w:rFonts w:ascii="Times New Roman" w:eastAsia="Times New Roman" w:hAnsi="Times New Roman" w:cs="Times New Roman"/>
      <w:sz w:val="22"/>
      <w:szCs w:val="22"/>
    </w:rPr>
  </w:style>
  <w:style w:type="character" w:customStyle="1" w:styleId="7">
    <w:name w:val="Основной текст (7)_"/>
    <w:basedOn w:val="a0"/>
    <w:link w:val="70"/>
    <w:rsid w:val="002E466C"/>
    <w:rPr>
      <w:rFonts w:ascii="Times New Roman" w:eastAsia="Times New Roman" w:hAnsi="Times New Roman" w:cs="Times New Roman"/>
      <w:b/>
      <w:bCs/>
      <w:sz w:val="48"/>
      <w:szCs w:val="48"/>
      <w:u w:val="none"/>
    </w:rPr>
  </w:style>
  <w:style w:type="paragraph" w:customStyle="1" w:styleId="70">
    <w:name w:val="Основной текст (7)"/>
    <w:basedOn w:val="a"/>
    <w:link w:val="7"/>
    <w:rsid w:val="002E466C"/>
    <w:pPr>
      <w:spacing w:after="130"/>
      <w:jc w:val="center"/>
    </w:pPr>
    <w:rPr>
      <w:rFonts w:ascii="Times New Roman" w:eastAsia="Times New Roman" w:hAnsi="Times New Roman" w:cs="Times New Roman"/>
      <w:b/>
      <w:bCs/>
      <w:sz w:val="48"/>
      <w:szCs w:val="48"/>
    </w:rPr>
  </w:style>
  <w:style w:type="character" w:customStyle="1" w:styleId="8">
    <w:name w:val="Основной текст (8)_"/>
    <w:basedOn w:val="a0"/>
    <w:link w:val="80"/>
    <w:rsid w:val="002E466C"/>
    <w:rPr>
      <w:rFonts w:ascii="Courier New" w:eastAsia="Courier New" w:hAnsi="Courier New" w:cs="Courier New"/>
      <w:color w:val="1E1120"/>
      <w:u w:val="none"/>
    </w:rPr>
  </w:style>
  <w:style w:type="paragraph" w:customStyle="1" w:styleId="80">
    <w:name w:val="Основной текст (8)"/>
    <w:basedOn w:val="a"/>
    <w:link w:val="8"/>
    <w:rsid w:val="002E466C"/>
    <w:pPr>
      <w:ind w:left="1200"/>
    </w:pPr>
    <w:rPr>
      <w:rFonts w:ascii="Courier New" w:eastAsia="Courier New" w:hAnsi="Courier New" w:cs="Courier New"/>
      <w:color w:val="1E1120"/>
    </w:rPr>
  </w:style>
  <w:style w:type="character" w:customStyle="1" w:styleId="ac">
    <w:name w:val="Оглавление_"/>
    <w:basedOn w:val="a0"/>
    <w:link w:val="ad"/>
    <w:rsid w:val="002E466C"/>
    <w:rPr>
      <w:rFonts w:ascii="Times New Roman" w:eastAsia="Times New Roman" w:hAnsi="Times New Roman" w:cs="Times New Roman"/>
      <w:sz w:val="28"/>
      <w:szCs w:val="28"/>
      <w:u w:val="none"/>
    </w:rPr>
  </w:style>
  <w:style w:type="paragraph" w:customStyle="1" w:styleId="ad">
    <w:name w:val="Оглавление"/>
    <w:basedOn w:val="a"/>
    <w:link w:val="ac"/>
    <w:rsid w:val="002E466C"/>
    <w:pPr>
      <w:spacing w:line="211" w:lineRule="auto"/>
    </w:pPr>
    <w:rPr>
      <w:rFonts w:ascii="Times New Roman" w:eastAsia="Times New Roman" w:hAnsi="Times New Roman" w:cs="Times New Roman"/>
      <w:sz w:val="28"/>
      <w:szCs w:val="28"/>
    </w:rPr>
  </w:style>
  <w:style w:type="paragraph" w:styleId="ae">
    <w:name w:val="Balloon Text"/>
    <w:basedOn w:val="a"/>
    <w:link w:val="af"/>
    <w:rsid w:val="00BB2443"/>
    <w:rPr>
      <w:rFonts w:ascii="Tahoma" w:hAnsi="Tahoma" w:cs="Tahoma"/>
      <w:sz w:val="16"/>
      <w:szCs w:val="16"/>
    </w:rPr>
  </w:style>
  <w:style w:type="character" w:customStyle="1" w:styleId="af">
    <w:name w:val="Текст выноски Знак"/>
    <w:basedOn w:val="a0"/>
    <w:link w:val="ae"/>
    <w:rsid w:val="00BB2443"/>
    <w:rPr>
      <w:rFonts w:ascii="Tahoma"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oter" Target="footer6.xm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www.edu21.cap.ru/home/4515/documents/proekt.doc"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http://www.edu21.cap.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7.jpe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9.jpeg"/><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footer" Target="footer8.xml"/><Relationship Id="rId27" Type="http://schemas.openxmlformats.org/officeDocument/2006/relationships/image" Target="media/image12.jpeg"/><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18694</Words>
  <Characters>106558</Characters>
  <Application>Microsoft Office Word</Application>
  <DocSecurity>0</DocSecurity>
  <Lines>887</Lines>
  <Paragraphs>250</Paragraphs>
  <ScaleCrop>false</ScaleCrop>
  <Company/>
  <LinksUpToDate>false</LinksUpToDate>
  <CharactersWithSpaces>125002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здоровьесбережения</dc:title>
  <dc:creator>Admin</dc:creator>
  <cp:lastModifiedBy>ПК</cp:lastModifiedBy>
  <cp:revision>5</cp:revision>
  <dcterms:created xsi:type="dcterms:W3CDTF">2023-11-13T10:53:00Z</dcterms:created>
  <dcterms:modified xsi:type="dcterms:W3CDTF">2023-11-14T13:18:00Z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C25EB2D6C5694EF2ACAF55FE2D0C2A58_13</vt:lpwstr>
  </property>
</Properties>
</file>